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cf0a" w14:textId="4bcc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Каратобинского района от 6 мая 2014 года № 80 "Об утверждении положения о государственном учреждении "Отдел земельных отношений, сельского хозяйства и ветеринарии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22 сентября 2014 года № 134. Зарегистрировано Департаментом юстиции Западно-Казахстанской области 24 сентября 2014 года № 3638. Утратило силу постановлением акимата Каратобинского района Западно-Казахстанской области от 29 апреля 2015 года № 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Каратобинского района Западно-Казахстанской области от 29.04.2015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Каратобинского района от 6 мая 2014 года № 80 "Об утверждении положения о государственном учреждении "Отдел земельных отношений, сельского хозяйства и ветеринарии Каратобинского района" (зарегистрировано в Реестре государственной регистрации нормативных правовых актов № 3548, опубликовано 13 июня 2014 года в газете "Қаратөбе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государственном учреждении "Отдел сельского хозяйства, ветеринарии и земельных отношений Каратобинского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государственном учреждении "Отдел сельского хозяйства, ветеринарии и земельных отношений Каратобинского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Государственному учреждению "Отдел сельского хозяйства, ветеринарии и земельных отношений Каратобинского района" принять необходимые меры вытекающие из настоящего постановления, в соответствии с действующим законодательством.";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государственном учреждении "Отдел сельского хозяйства, ветеринарии и земельных отношений Каратобинского района"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Каратобинского района (К. Суйеугалиев)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Р. 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сентября 2014 года №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мая 2014 года № 80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сельского хозяйства, ветеринарии и земельных отношений</w:t>
      </w:r>
      <w:r>
        <w:br/>
      </w:r>
      <w:r>
        <w:rPr>
          <w:rFonts w:ascii="Times New Roman"/>
          <w:b/>
          <w:i w:val="false"/>
          <w:color w:val="000000"/>
        </w:rPr>
        <w:t>
Каратобинского района"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учреждение "Отдел сельского хозяйства, ветеринарии и земельных отношений Каратобинского района" является государственным органом Республики Казахстан осуществляющим руководство в сферах сельского хозяйства, ветеринарии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сельского хозяйства, ветеринарии и земельных отношений Каратобинского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</w:t>
      </w:r>
      <w:r>
        <w:rPr>
          <w:rFonts w:ascii="Times New Roman"/>
          <w:b w:val="false"/>
          <w:i w:val="false"/>
          <w:color w:val="000000"/>
          <w:sz w:val="28"/>
        </w:rPr>
        <w:t>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хозяйства, ветеринарии и земельных отношений Каратобинского района"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сельского хозяйства, ветеринарии и земельных отношений Каратобинского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хозяйства, ветеринарии и земельных отношений Каратобинского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хозяйства, ветеринарии и земельных отношений Каратобинского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сельского хозяйства, ветеринарии и земельных отношений Каратобинского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хозяйства, ветеринарии и земельных отношений Каратобинского района" и другими актами, предусмотренными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сельского хозяйства, ветеринарии и земельных отношений Каратобинского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090800, Республика Казахстан, Западно-Казахстанская область, Каратобинский район, село Каратобе, улица Курмангалиева,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"Отдел сельского хозяйства, ветеринарии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хозяйства, ветеринарии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сельского хозяйства, ветеринарии и земельных отношений Каратобинского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сельского хозяйства, ветеринарии и земельных отношений Каратобинского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хозяйства, ветеринарии и земельных отношений Каратобинского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хозяйства, ветеринарии и земельных отношений Каратобинского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Миссия: государственное учреждение "Отдел сельского хозяйства, ветеринарии и земельных отношений Каратобинского района" осуществляет государственную политику в сферах сельского хозяйства, ветеринарии 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качественное и своевременное информационно-аналитическая поддержка и организационно-правовое обеспечение деятельности местного исполнительного органа власти Каратобинского района в сферах сельского хозяйства, ветеринарии и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иных задач,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содержания и выпаса сельскохозяйственных животных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проведения идентификации сельскохозяйственных животных в порядке, установленном Правительством Республики Казахстан, строительства, содержания и реконструкции скотомогильников (биотермических 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ведение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организация принятия местным исполнительным органом района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местным исполнительным органом района принятия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организация проведения ветеринарных мероприятий по профилактике особо опасных болезней животных по перечню, утверждаемому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определение потребности в индивидуальных номерах сельскохозяйственных животных и передачи информации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свод, анализ ветеринарного учета и отчетности и представляет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в местный исполнительный орган (акимат)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внесение предложений в местный исполнительный орган (акимат)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внесение предложений в местный исполнительный орган (акимат)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организация и осуществление рабочего органа межведомственной комиссии по выплате субсидии в области сельского хозяйства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предоставление земельных участков в частную собственность и землепользование,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изъятие земельных участков, в том числе для государственных нужд, за исключением случаев, предусмотренных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разработка проектов земельно-хозяйственного устройства территории населенных пунктов, включая сельскохозяйственные угодья, переданные в ведение сельских исполнительных органов, для утверждения соответствующим представительным органом и обеспечение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резервирование земель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выдача разрешений на использование земельного участка для изыскательских работ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установление публичных сервитутов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размещение утвержденных проектов земельно-хозяйственного устройства территории населенных пунктов на специальных информационных стендах в местах, доступных для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образование специального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представление на утверждение проектов (схем) зонирования земель представительному органу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осуществление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необходимую информацию от государственных органов и иных организаций,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учреждений и организаций необходимые документы, иные материалы, устные и письменные объяснения по вопросам, отнесенным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с государственными и негосударственными органами и организациями по вопросам, отнесенным к ведению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проводить проверки исполнения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обязанности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уплачивать налоги и другие обязательные платежи в бюджет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нести ответственность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государственного учреждения "Отдел сельского хозяйства, ветеринарии и земельных отношений Каратобинского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хозяйства, ветеринарии и земельных отношений Каратобинского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сельского хозяйства, ветеринарии и земельных отношений Каратобинского района" назначается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сельского хозяйства, ветеринарии и земельных отношений Каратобинского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порядке решает вопросы премирования, оказания материальной помощи, наложения дисциплинарных взыскании;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других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работу по борьбе с коррупцией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области, района, поручений заместителей акима района, актов областного, районного маслихата, принятых в пределах их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сельского хозяйства, ветеринарии и земельных отношений Каратобинского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отдела определяет полномочия своих сотрудников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Государственное учреждение "Отдел сельского хозяйства, ветеринарии и земельных отношений Каратобинского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хозяйства, ветеринарии и земельных отношений Каратобинского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сельского хозяйства, ветеринарии и земельных отношений Каратобинского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сельского хозяйства, ветеринарии и земельных отношений Каратобинского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Реорганизация и упразднение государственного учреждения "Отдел сельского хозяйства, ветеринарии и земельных отношений Каратобинского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