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c45c9" w14:textId="42c45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общественных работ на 2014 год по Сырымскому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Сырымского района Западно-Казахстанской области от 27 февраля 2014 года № 41. Зарегистрировано Департаментом юстиции Западно-Казахстанской области 27 марта 2014 года № 3448. Утратило силу постановлением акимата Сырымского района Западно-Казахстанской области от 23 января 2015 года № 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Сырымского района Западно-Казахстанской области от 23.01.2015 № 14.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решением Сырымского районного маслихата от 26 января 2011 года № 27-1 "О программе развития региона Сырымского района на 2011-2015 годы" и с учетом заявок работодателей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общественные работы по Сырымскому району на 2014 год, путем создания временных рабочих мест предназначены специально для безработных.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 которых будут проводиться общественные работы, виды, объемы и конкретные условия общественных работ, размеры оплаты труда участников и источники их финансирования и определить спрос и предложение на общественные работы по Сырымскому району на 2014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занятости и социальных программ Сырымского района" принять необходимые меры, вытекающие из настоящего постановления,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5 февраля 2013 года № 20 "Об организации и финансировании общественных работ на 2013 год по Сырымскому району" (зарегистрировано в Реестре государственной регистрации нормативных правовых актов № 3188, опубликовано 4 июля 2013 года в газете "Сырым елі").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района А. Жоламанова.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А. Шыныбеков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Сырымского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февраля 2014 года № 41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</w:t>
      </w:r>
      <w:r>
        <w:br/>
      </w:r>
      <w:r>
        <w:rPr>
          <w:rFonts w:ascii="Times New Roman"/>
          <w:b/>
          <w:i w:val="false"/>
          <w:color w:val="000000"/>
        </w:rPr>
        <w:t>
в которых будут проводиться</w:t>
      </w:r>
      <w:r>
        <w:br/>
      </w:r>
      <w:r>
        <w:rPr>
          <w:rFonts w:ascii="Times New Roman"/>
          <w:b/>
          <w:i w:val="false"/>
          <w:color w:val="000000"/>
        </w:rPr>
        <w:t>
общественные работы, виды,</w:t>
      </w:r>
      <w:r>
        <w:br/>
      </w:r>
      <w:r>
        <w:rPr>
          <w:rFonts w:ascii="Times New Roman"/>
          <w:b/>
          <w:i w:val="false"/>
          <w:color w:val="000000"/>
        </w:rPr>
        <w:t>
объемы и конкретные условия</w:t>
      </w:r>
      <w:r>
        <w:br/>
      </w:r>
      <w:r>
        <w:rPr>
          <w:rFonts w:ascii="Times New Roman"/>
          <w:b/>
          <w:i w:val="false"/>
          <w:color w:val="000000"/>
        </w:rPr>
        <w:t>
общественных работ, размеры</w:t>
      </w:r>
      <w:r>
        <w:br/>
      </w:r>
      <w:r>
        <w:rPr>
          <w:rFonts w:ascii="Times New Roman"/>
          <w:b/>
          <w:i w:val="false"/>
          <w:color w:val="000000"/>
        </w:rPr>
        <w:t>
оплаты труда участников</w:t>
      </w:r>
      <w:r>
        <w:br/>
      </w:r>
      <w:r>
        <w:rPr>
          <w:rFonts w:ascii="Times New Roman"/>
          <w:b/>
          <w:i w:val="false"/>
          <w:color w:val="000000"/>
        </w:rPr>
        <w:t>
и источники их финансирования</w:t>
      </w:r>
      <w:r>
        <w:br/>
      </w:r>
      <w:r>
        <w:rPr>
          <w:rFonts w:ascii="Times New Roman"/>
          <w:b/>
          <w:i w:val="false"/>
          <w:color w:val="000000"/>
        </w:rPr>
        <w:t>
и определение спроса и предложения</w:t>
      </w:r>
      <w:r>
        <w:br/>
      </w:r>
      <w:r>
        <w:rPr>
          <w:rFonts w:ascii="Times New Roman"/>
          <w:b/>
          <w:i w:val="false"/>
          <w:color w:val="000000"/>
        </w:rPr>
        <w:t>
на общественные работы по</w:t>
      </w:r>
      <w:r>
        <w:br/>
      </w:r>
      <w:r>
        <w:rPr>
          <w:rFonts w:ascii="Times New Roman"/>
          <w:b/>
          <w:i w:val="false"/>
          <w:color w:val="000000"/>
        </w:rPr>
        <w:t>
Сырымскому району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"/>
        <w:gridCol w:w="2979"/>
        <w:gridCol w:w="2233"/>
        <w:gridCol w:w="2083"/>
        <w:gridCol w:w="4987"/>
      </w:tblGrid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общественных работ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 общественных работ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005" w:hRule="atLeast"/>
        </w:trPr>
        <w:tc>
          <w:tcPr>
            <w:tcW w:w="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Жымпитинского сельского округа"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2 800 квадратных метров</w:t>
            </w:r>
          </w:p>
        </w:tc>
        <w:tc>
          <w:tcPr>
            <w:tcW w:w="4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делопроиз- водстве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80-90 документов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60" w:hRule="atLeast"/>
        </w:trPr>
        <w:tc>
          <w:tcPr>
            <w:tcW w:w="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Алгабасского сельского округа"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1 200 квадратных метров</w:t>
            </w:r>
          </w:p>
        </w:tc>
        <w:tc>
          <w:tcPr>
            <w:tcW w:w="4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делопроиз- водстве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20-30 документов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30" w:hRule="atLeast"/>
        </w:trPr>
        <w:tc>
          <w:tcPr>
            <w:tcW w:w="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Аралтобинского сельского округа"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850 квадратных метров</w:t>
            </w:r>
          </w:p>
        </w:tc>
        <w:tc>
          <w:tcPr>
            <w:tcW w:w="4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делопроиз- водстве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документов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25" w:hRule="atLeast"/>
        </w:trPr>
        <w:tc>
          <w:tcPr>
            <w:tcW w:w="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Булдуртинского сельского округа"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1 300 квадратных метров</w:t>
            </w:r>
          </w:p>
        </w:tc>
        <w:tc>
          <w:tcPr>
            <w:tcW w:w="4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делопроиз- водстве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документов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15" w:hRule="atLeast"/>
        </w:trPr>
        <w:tc>
          <w:tcPr>
            <w:tcW w:w="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Буланского сельского округа"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550 квадратных метров</w:t>
            </w:r>
          </w:p>
        </w:tc>
        <w:tc>
          <w:tcPr>
            <w:tcW w:w="4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делопроиз- водстве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документов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45" w:hRule="atLeast"/>
        </w:trPr>
        <w:tc>
          <w:tcPr>
            <w:tcW w:w="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Жетикульского сельского округа"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650 квадратных метров</w:t>
            </w:r>
          </w:p>
        </w:tc>
        <w:tc>
          <w:tcPr>
            <w:tcW w:w="4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делопроиз- водстве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документов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30" w:hRule="atLeast"/>
        </w:trPr>
        <w:tc>
          <w:tcPr>
            <w:tcW w:w="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Жосалинского сельского округа"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750 квадратных метров</w:t>
            </w:r>
          </w:p>
        </w:tc>
        <w:tc>
          <w:tcPr>
            <w:tcW w:w="4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14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делопроиз- водстве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20-30 документов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20" w:hRule="atLeast"/>
        </w:trPr>
        <w:tc>
          <w:tcPr>
            <w:tcW w:w="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Елтайского сельского округа"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800 квадратных метров</w:t>
            </w:r>
          </w:p>
        </w:tc>
        <w:tc>
          <w:tcPr>
            <w:tcW w:w="4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делопроиз- водстве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20-30 документов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65" w:hRule="atLeast"/>
        </w:trPr>
        <w:tc>
          <w:tcPr>
            <w:tcW w:w="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Талдыбулакского сельского округа"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900 квадратных метров</w:t>
            </w:r>
          </w:p>
        </w:tc>
        <w:tc>
          <w:tcPr>
            <w:tcW w:w="4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делопроиз- водстве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20-30 документов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Саройского сельского округа"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750 квадратных метров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930" w:hRule="atLeast"/>
        </w:trPr>
        <w:tc>
          <w:tcPr>
            <w:tcW w:w="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Шолаканкатинского сельского округа"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2 000 квадратных метров</w:t>
            </w:r>
          </w:p>
        </w:tc>
        <w:tc>
          <w:tcPr>
            <w:tcW w:w="4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делопроиз- водстве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40-50 документов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40" w:hRule="atLeast"/>
        </w:trPr>
        <w:tc>
          <w:tcPr>
            <w:tcW w:w="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Кособинского сельского округа"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790 квадратных метров</w:t>
            </w:r>
          </w:p>
        </w:tc>
        <w:tc>
          <w:tcPr>
            <w:tcW w:w="4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делопроиз- водстве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10-30 документов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10" w:hRule="atLeast"/>
        </w:trPr>
        <w:tc>
          <w:tcPr>
            <w:tcW w:w="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"Сырым" акимата Сырымского района (на праве хозяйственного ведения)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250 квадратных метров</w:t>
            </w:r>
          </w:p>
        </w:tc>
        <w:tc>
          <w:tcPr>
            <w:tcW w:w="4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делопроиз- водстве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30-40 документов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5369"/>
        <w:gridCol w:w="3129"/>
        <w:gridCol w:w="1742"/>
        <w:gridCol w:w="2021"/>
      </w:tblGrid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 участников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по заявкам (в месяц)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месяц)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84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9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9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12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9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12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9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02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06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94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9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14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11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