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5366" w14:textId="7df5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Таскалинского районного маслихата от 26 декабря 2013 года № 20-3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30 апреля 2014 года № 24-2. Зарегистрировано Департаментом юстиции Западно-Казахстанской области 16 мая 2014 года № 3528. Утратило силу решением Таскалинского районного маслихата Западно-Казахстанской области от 16 марта 2015 года № 30-7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Таскалинского районного маслихата Западно-Казахстанской области от 16.03.2015 № 30-7.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26 декабря 2013 года № 20-3 "О районном бюджете на 2014-2016 годы" (зарегистрированное в Реестре государственной регистрации нормативных правовых актов за № 3395, опубликованное 31 января 2014 года в газете "Екпін")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"1 926 575 тысяч" заменить цифрой "2 027 125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"287 490 тысяч" заменить цифрой "300 490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"1 800 тысяч" заменить цифрой "8 800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"1 634 422 тысячи" заменить цифрой "1 714 972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"1 926 575 тысяч" заменить цифрой "2 026 515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"87 994 тысячи" заменить цифрой "88 722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"102 786 тысяч" заменить цифрой "103 514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"-87 994 тысячи" заменить цифрой "-88 112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"87 994 тысячи" заменить цифрой "88 112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"-14 792 тысячи" заменить цифрой "14792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 тысяч" заменить цифрой "118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"234 038 тысяч" заменить цифрой "314 588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двенадцать, тринадцать, четырнадцать, пятнадцать, шестнадцать, семнадцать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 – 5 508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– 564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 и указателей в местах расположения организаций, ориентированных на обслуживание инвалидов – 727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обустройство пешеходных переходов звуковыми и световыми устройствами в местах расположения организаций, ориентированных на обслуживание инвалидов – 2 447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образования, в том числе на выплату ежемесячной надбавки в размере 10 процентов - 2 260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69 044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К. Ажгереев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С. Рахимов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2014 года № 24-2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20-3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511"/>
        <w:gridCol w:w="512"/>
        <w:gridCol w:w="512"/>
        <w:gridCol w:w="8035"/>
        <w:gridCol w:w="2006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2 027 125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300 490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105 986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105 986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97 015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1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19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19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9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1 714 972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1 714 972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1 714 972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720"/>
        <w:gridCol w:w="912"/>
        <w:gridCol w:w="912"/>
        <w:gridCol w:w="6971"/>
        <w:gridCol w:w="2005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2 026 515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178 939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162 846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101 344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101 344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1 224 572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1 092 628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1 092 628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1 032 377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111 441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140 958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62 482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населенных пунктах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208 062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105 956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105 956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105 956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61 789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88 722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- 88 112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