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acdb" w14:textId="9e8a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и ветеринарии Таскалинского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30 апреля 2014 года № 121. Зарегистрировано Департаментом юстиции Западно-Казахстанской области 27 мая 2014 года № 3543. Утратило силу постановлением акимата Таскалинского района Западно-Казахстанской области от 25 февраля 2015 года №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Таскалинского района Западно-Казахстанской области от 25.02.2015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Законом Республики Казахстан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процедурах",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и ветеринарии Таскалинского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С. Сергалиева.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С. Алиев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2014 года № 121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"Отдел сельского хозяйства и ветеринарии</w:t>
      </w:r>
      <w:r>
        <w:br/>
      </w:r>
      <w:r>
        <w:rPr>
          <w:rFonts w:ascii="Times New Roman"/>
          <w:b/>
          <w:i w:val="false"/>
          <w:color w:val="000000"/>
        </w:rPr>
        <w:t>
Таскалинского района"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Государственное учреждение "Отдел сельского хозяйства и ветеринарии Таскалинского района" является государственным органом Республики Казахстан осуществляющим руководство в сферах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Ведомство государственного учреждения "Отдел сельского хозяйства и ветеринарии Таскалинского района": Государственное коммунальное предприятие "Ветеринарная станция Таскалинского района" на праве хозяйственного ведения акимата Таскалинского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сельского хозяйства и ветеринарии Таскалинского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и ветеринарии Таскалинского района"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сельского хозяйства и ветеринарии Таскалинского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сельского хозяйства и ветеринарии Таскалинского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сельского хозяйства и ветеринарии Таскалинского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сельского хозяйства и ветеринарии Таскалинского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и ветеринарии Таскалинского района" и другими актами, предусмотренными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сельского хозяйства и ветеринарии Таскалинского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091000, Республика Казахстан, Западно-Казахстанская область, Таскалинский район, село Таскала, улица Абая,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сельского хозяйства и ветеринарии Таскалинского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и ветеринарии Таскалинского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сельского хозяйства и ветеринарии Таскалинского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сельского хозяйства и ветеринарии Таскалинского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и ветеринарии Таскалинского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сельского хозяйства и ветеринарии Таскалинского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
права и обязанности государственного органа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Миссия: государственное учреждение "Отдел сельского хозяйства и ветеринарии Таскалинского района" осуществляет государственную политику в сфере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качественное и своевременное информационно-аналитическая поддержка и организационно-правовое обеспечение деятельности местного исполнительного органа власти Таскалинского района в сфере сельского хозяйства 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государственной поддержки субъектов агропромышленного комплекса в соответствии с законодательством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проведения идентификации сельскохозяйственных животных в порядке, установленном Правительством Республики Казахстан, строительства, содержания и реконструкции скотомогильников (биотермических 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ведение учета запасов продовольственных товаров в соответствующем регионе и представление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организация проведения ветеринарных мероприятий по профилактике особо опасных болезней животных по перечню, утверждаемому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определение потребности в индивидуальных номерах сельскохозяйственных животных и передачи информации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свод, анализ ветеринарного учета и отчетности и представляет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внесение предложений в местный исполнительный орган (акимат)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(акимат)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в местный исполнительный орган (акимат)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организация и осуществление рабочего органа межведомственной комиссии по выплате субсидии в области сельского хозяйства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в интересах местного государственного управления иные полномочия, возлагаемые на местный исполнительный орган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орган в пределах своей компетенции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получать необходимую информацию от государственных органов и иных организаций,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предприятий, учреждений и организаций необходимые документы, иные материалы, устные и письменные объяснения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вести служебную переписку с государственными и негосударственными органами и организациями по вопросам, отнесенным к ведению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проверки исполнения актов Президента, постановлений Правительства, постановлений акимата, решений и распоряжений акима района, принимать меры по устранению выявленных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обязанности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права и обязанности, в соответствии с действующим законодательством Республики Казахстан.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Руководство государственного учреждения "Отдел сельского хозяйства и ветеринарии Таскалинского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и ветеринарии Таскалинского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сельского хозяйства и ветеринарии Таскалинского района" назначается и освобождается от должности акимом района,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"Отдел сельского хозяйства и ветеринарии Таскалинского района" может иметь заместителей, которые назначаются на должности и освобождаются от должностей в соответствии с законодательством Республики Казахстан в пределах утвержденной структуры и лимита штатной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сельского хозяйства и ветеринарии Таскалинского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должность и освобождает от должности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порядке решает вопросы премирования, оказания материальной помощи, наложения дисциплинарных взыскании;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подписывает акты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государственного учреждения в других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ведет работу по борьбе с коррупцией и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выполнение задач, возложенных на отдел, оперативное и четкое исполнение законов, актов Президента Республики Казахстан, постановлений Правительства и распоряжений Премьер-министра Республики Казахстан, актов акима и акимата области, района, поручений заместителей акима района, актов областного, районного маслихата, принятых в пределах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сельского хозяйства и ветеринарии Таскалинского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отдела определяет полномочия своих сотрудников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Подготовка и порядок рассмотрения вопросов, вытекающих из настоящего Положения, регулируются первым руководителем государственного органа.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Государственное учреждение "Отдел сельского хозяйства и ветеринарии Таскалинского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сельского хозяйства и ветеринарии Таскалинского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государственным учреждением "Отдел сельского хозяйства и ветеринарии Таскалинского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"Отдел сельского хозяйства и ветеринарии Таскалинского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Реорганизация и упразднение государственного учреждения "Отдел сельского хозяйства и ветеринарии Таскалинского района" осуществляется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