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bcf66" w14:textId="e3bcf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Таскалинского районного маслихата от 26 декабря 2013 года № 20-3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10 октября 2014 года № 27-2. Зарегистрировано Департаментом юстиции Западно-Казахстанской области 23 октября 2014 года № 3663. Утратило силу решением Таскалинского районного маслихата Западно-Казахстанской области от 16 марта 2015 года № 30-7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Таскалинского районного маслихата Западно-Казахстанской области от 16.03.2015 № 30-7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26 декабря 2013 года № 20-3 "О районном бюджете на 2014-2016 годы" (зарегистрированное в реестре государственной регистрации нормативных правовых актов за № 3395, опубликованное 31 января 2014 года в газете "Екпін")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доходы – 2 036 377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311 490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2 863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8 800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1 713 224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затраты – 2 035 767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чистое бюджетное кредитование – 88 722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103 514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14 792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сальдо по операциям с финансовыми активами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дефицит (профицит) бюджета – 88 112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финансирование дефицита (использование профицита) бюджета – 88 112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102 786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14 792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целевые трансферты и бюджетные кредиты – 312 840 тысяч тенге:";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"на разработку проектно-сметной документации "Реконструкция водопровода села Амангельды Таскалинского района Западно-Казахстанской области" – 8 617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восьмой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"на разработку проектно-сметной документации "Реконструкция водопровода села Мерей Таскалинского района Западно-Казахстанской области" 7 111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местного исполнительного органа района на 2014 год в размере 5 628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Руководителю аппарата Таскалинского районного маслихата (Г. Сагатова)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Фролов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Рахимов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октября 2014 года № 27-2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декабря 2013 года № 20-3</w:t>
            </w:r>
          </w:p>
          <w:bookmarkEnd w:id="3"/>
        </w:tc>
      </w:tr>
    </w:tbl>
    <w:bookmarkStart w:name="z4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</w:p>
    <w:bookmarkEnd w:id="4"/>
    <w:bookmarkStart w:name="z4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1239"/>
        <w:gridCol w:w="798"/>
        <w:gridCol w:w="175"/>
        <w:gridCol w:w="5387"/>
        <w:gridCol w:w="39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3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2 036 377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1 713 224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1 713 224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1 713 224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788"/>
        <w:gridCol w:w="1070"/>
        <w:gridCol w:w="1070"/>
        <w:gridCol w:w="6102"/>
        <w:gridCol w:w="1902"/>
        <w:gridCol w:w="5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2 035 767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1 235 712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1 098 188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1 098 188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жилища, развитие и (или) приобретение инженерно-коммуникационной инфраструктуры и строительство, приобретение,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-88 112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остатков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