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ae28" w14:textId="53ca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10 декабря 2014 года № 438. Зарегистрировано Департаментом юстиции Западно-Казахстанской области 31 декабря 2014 года № 3748. Утратило силу постановлением акимата Таскалинского района Западно-Казахстанской области от 24 ноября 2015 года № 301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 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 в целях социальной защиты лиц, освобожденных из мест лишения свободы и несовершеннолетних выпускников интернатных организаций, испытывающих трудности в поиске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на 2015 год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"Таскалинский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29 января 2014 года № 27 "Об 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№ 3423, опубликовано 28 февраля 2014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Таскалинского района (А. Н. Сулейменов)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Жубанышкалиева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