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664f" w14:textId="4196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Тогайлы Таскалинского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Мерейского аульного округа Таскалинского района Западно-Казахстанской области от 3 июня 2014 года № 15. Зарегистрировано Департаментом юстиции Западно-Казахстанской области 11 июня 2014 года № 3561. Утратило силу - решением акима Мерейского аульного округа Таскалинского района Западно-Казахстанской области от 25 декабря 2015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акима Мерейского аульного округа Таскалинского района Западно-Казахстанской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на основании представления руководителя государственного учреждения "Таскалинская районная территориальная инспекция Комитета ветеринарного контроля и надзора" Министерства сельского хозяйства Республики Казахстан" от 19 мая 2014 года № 156 и в целях ликвидации очагов заразных болезней животных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мероприятия, в связи с возникновением заболевания бруцеллеза крупного рогатого скота на территории села Тогайлы Таскалинского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 аким аульного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Кучербаев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