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50b93" w14:textId="0250b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дополнительного перечня лиц, относящихся к целевым 
группам на 2014 год по Теректинскому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Теректинского района Западно-Казахстанской области от 22 апреля 2014 года № 137. Зарегистрировано Департаментом юстиции Западно-Казахстанской области 4 мая 2014 года № 3512. Утратило силу постановлением акимата Теректинского района Западно-Казахстанской области от 26 февраля 2015 года № 81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Теректинского района Западно-Казахстанской области от 26.02.2015 </w:t>
      </w:r>
      <w:r>
        <w:rPr>
          <w:rFonts w:ascii="Times New Roman"/>
          <w:b w:val="false"/>
          <w:i w:val="false"/>
          <w:color w:val="ff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Руководствуясь Законами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>,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"О занятости населения"</w:t>
      </w:r>
      <w:r>
        <w:rPr>
          <w:rFonts w:ascii="Times New Roman"/>
          <w:b w:val="false"/>
          <w:i w:val="false"/>
          <w:color w:val="000000"/>
          <w:sz w:val="28"/>
        </w:rPr>
        <w:t xml:space="preserve">, исходя из ситуации на рынке труда и бюджетных средств,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дополнительный перечень лиц, относящихся к целевым группам на 2014 год по Теректинскому району: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безработные, зарегистрированные в уполномоченном органе свыше шести месяцев;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безработные граждане старше пятидесятилетнего возраста;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лица, не работающие длительное время (один год и более);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лица, не имеющие в семье ни одного работающего;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лица, принявшие участие во временных и сезонных работах;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лица, ранее не работавшие (впервые ищущие работу).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занятости и социальных программ Теректинского района" принять необходимые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Л. Уалиева.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 Ж. Сериккалиев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