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3a30" w14:textId="edd3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22 декабря 2014 года № 24-2. Зарегистрировано Департаментом юстиции Западно-Казахстанской области 14 января 2015 года № 3757. Утратило силу решением Теректинского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Теректинского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районный бюджет на 2015-2017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4 626 204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802 745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3 814 336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4 724 685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109 407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130 822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21 415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-207 888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207 888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130 812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21 415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98 491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 в редакции решения Теректинского районного маслихата Западно-Казахстанской области от 28.07.2015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с изменениями, внесенным решением Теректинского районного маслихата Западно-Казахстанской области от 23.09.2015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 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21.12.2015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Поступления в районный бюджет на 2015 год формируются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2015-2017 годы",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2014 года № 21-2 "Об областном бюджете на 2015-2017 годы" 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Принять к сведению и руководству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Учесть в районном бюджете на 2015 год поступление целевых трансфертов и кредитов из вышестоящего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 республиканского бюджета в общей сумме 637 211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61 983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31 509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– 1 507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2 230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– 21 769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197 415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в селе Федоровка – 181 985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 – 130 812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1 122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агропромышленного комплекса местных исполнительных органов – 6 305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 областного бюджета в общей сумме 228 410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тела плотины и донных затворов водохранилища на реке Барбастау Узункольского сельского округа- 79 667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и доставка учебников, учебно-методических комплексов для государственных учреждений образования района – 5 679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последствий чрезвычайных ситуаций – 21 624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обследование психического здоровья детей и подростков и оказание психолого-медико-педагогической консультативной помощи населению – 11 336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 - 4 318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в селе Федоровка – 72 145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содержание автомобильных дорог районного значения – 17 570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детско-юношеских спортивных школ – 15 407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приобретение учебников для вручения в качестве подарка от Президента первоклассникам области - учебное пособие "Менің Отаным Қазақстан. Моя родина–Казахстан" – 647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4 с изменениями, внесенным решением Теректинского районного маслихата Западно-Казахстанской области от 10.04.2015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28.07.2015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23.09.2015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 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21.12.2015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 32-1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Предусмотреть в районном бюджете на 2015 год поступление субвенции передаваемой из областного бюджета в сумме 3 079 527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Предусмотреть в районном бюджете на 2015 год поступление сумм погашения бюджетных кредитов в общей сумме 21 415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Установить на 2015 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зачисляется в районный бюджет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социальный налог зачисляется в районный бюджет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Предусмотреть в районном бюджете на 2015 год погашение бюджетных кредитов в областной бюджет в сумме 21 415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резерв местного исполнительного органа района на 2015 год в размере 15 737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На 31 декабря 2015 года лимит долга местного исполнительного органа района составит 272 411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Установить гражданским служащим социального обеспечения, образования, культуры и спорта,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25 % должностных окладов по сравнению со ставкой гражданских служащих, занимающихся этими видами деятельности в городских условиях,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12 в редакции решения Теректинского районного маслихата Западно-Казахстанской области от 28.07.2015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Предусмотреть в районном бюджете на 2015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 Утвердить перечень местных бюджетных программ, не подлежащих секвестру в процессе исполнения местного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Руководителю аппарата районного маслихата (В. 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Мендыбаева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24-2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Теректинского районного маслихата Западно-Казахстанской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1027"/>
        <w:gridCol w:w="1027"/>
        <w:gridCol w:w="6133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29-1</w:t>
            </w:r>
          </w:p>
        </w:tc>
      </w:tr>
    </w:tbl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bookmarkStart w:name="z6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781"/>
        <w:gridCol w:w="1088"/>
        <w:gridCol w:w="1088"/>
        <w:gridCol w:w="5799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3 956 218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796 752 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192 357 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3 155 611 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3 155 611 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3 155  611 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3 956 218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343 048 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314 084 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18 566 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2 641 848 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190 894 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190 894 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190 894 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2 388 522 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2 370 943 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2 225 769 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145 174 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231 654 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201 619 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201 619 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160 343 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153 792 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344 694 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204 158 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119 228 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16 681 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 24-2</w:t>
            </w:r>
          </w:p>
        </w:tc>
      </w:tr>
    </w:tbl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"/>
    <w:bookmarkStart w:name="z7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86"/>
        <w:gridCol w:w="1068"/>
        <w:gridCol w:w="1068"/>
        <w:gridCol w:w="5839"/>
        <w:gridCol w:w="2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3 921 850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942 268 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332 754 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332 754 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252 000 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332 961 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273 594 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2 971 304 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2 971 304 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2 971 304 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3 921 850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349 321 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319 771 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213 450 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213 450 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10 678 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11 037 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2 680 929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202 348 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2 428 404 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2 409 770 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2 255 885 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153 885 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37 333 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241 624 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210 997 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210 997 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170 571 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170 013 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163 069 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24-2</w:t>
            </w:r>
          </w:p>
        </w:tc>
      </w:tr>
    </w:tbl>
    <w:bookmarkStart w:name="z7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8"/>
        <w:gridCol w:w="1977"/>
        <w:gridCol w:w="1978"/>
        <w:gridCol w:w="5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