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f037" w14:textId="b0df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
маслихата от 26 декабря 2013 года № 18-2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апреля 2014 года № 22-1. Зарегистрировано Департаментом юстиции Западно-Казахстанской области 12 мая 2014 года № 3522. Утратило силу решением Чингирлауского районного маслихата Западно-Казахстанской области от 13 марта 2015 года № 31-3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13.03.2015 № 31-3.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 декабря 2013 года № 18-2 "О районном бюджете на 2014-2016 годы" (зарегистрированное в Реестре государственной регистрации нормативных правовых актов № 3397, опубликованное 6 февраля 2014 года в районной газете "Серпін")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"1 800 009 тысяч" заменить цифрой "1 983 179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"219 942 тысячи" заменить цифрой "234 942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"6 400 тысяч" заменить цифрой "8 400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"1 573 007 тысяч" заменить цифрой "1 739 177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"1 789 467 тысяч" заменить цифрой "1 942 144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"92 351 тысяча" заменить цифрой "88 910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"92 351 тысяча" заменить цифрой "92 385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"3 475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"- 81 809 тысяч" заменить цифрой "- 47 875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"81 809 тысяч" заменить цифрой "47 875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"10 542 тысячи" заменить цифрой "44 631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"155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"108 018 тысяч" заменить цифрой "177 720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пятым, шестым, седьмым, восьмым,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5 771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364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– 62 764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зачислению, выплате и доставке пособий и других социальных выплат – 116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"45 587 тысяч" заменить цифрой "142 055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седьмым, восьмым,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школы на 48 мест в селе Сегизсай Алмазненского сельского округа Чингирлауского района – 77 191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Полтавка Чингирлауского района – 10 844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в селе Амангельды Чингирлауского района – 8 433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2014 год предусмотрен возврат неиспользованных (недоиспользованных) целевых трансфертов в областной бюджет в сумме 1 292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"372 858 тысяч" заменить цифрой "338 769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Волкогон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Калмен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22-1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313"/>
        <w:gridCol w:w="313"/>
        <w:gridCol w:w="8500"/>
        <w:gridCol w:w="21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1 983 179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234 942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780"/>
        <w:gridCol w:w="552"/>
        <w:gridCol w:w="7707"/>
        <w:gridCol w:w="200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1 942 144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1 178 086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941 581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941 423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882 843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- 47 875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