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5fe8" w14:textId="7f05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26 декабря 2013 года № 18-5 "Об утверждении Правил оказания социальной помощи, установления размеров и определения перечня отдельных категорий нуждающихся граждан Чингирлауского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29 декабря 2014 года № 30-4. Зарегистрировано Департаментом юстиции Западно-Казахстанской области 14 января 2015 года № 3762. Утратило силу решением Чингирлауского районного маслихата Западно-Казахстанской области от 11 февраля 2020 года № 50-2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Чингирлауского районного маслихата Западно-Казахстанской области от 11.02.2020 </w:t>
      </w:r>
      <w:r>
        <w:rPr>
          <w:rFonts w:ascii="Times New Roman"/>
          <w:b w:val="false"/>
          <w:i w:val="false"/>
          <w:color w:val="00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18 декабря 1992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граждан, пострадавших вследствие ядерных испытаний на Семипалатинском испытательном ядерном полигоне"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26 декабря 2013 года № 18-5 "Об утверждении Правил оказания социальной помощи, установления размеров и определения перечня отдельных категорий нуждающихся граждан Чингирлауского района" (зарегистрированное в Реестре государственной регистрации нормативных правовых актов № 3409, опубликованное 6 февраля 2014 года в газете "Серпін")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 Правилах оказания социальной помощи, установления размеров и определения перечня отдельных категорий нуждающихся граждан Чингирлауского района, утвержденных указанным решением подпункт 1) </w:t>
      </w:r>
      <w:r>
        <w:rPr>
          <w:rFonts w:ascii="Times New Roman"/>
          <w:b w:val="false"/>
          <w:i w:val="false"/>
          <w:color w:val="000000"/>
          <w:sz w:val="28"/>
        </w:rPr>
        <w:t>пункта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 больным злокачественными новообразованиями, больным туберкулезом, на основании справки подтверждающей заболевание без учета доходов в размере 15 МРП;";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Уразгалиеву)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 декабря 2014 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 Макен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 декабря 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получателей </w:t>
      </w:r>
      <w:r>
        <w:br/>
      </w:r>
      <w:r>
        <w:rPr>
          <w:rFonts w:ascii="Times New Roman"/>
          <w:b/>
          <w:i w:val="false"/>
          <w:color w:val="000000"/>
        </w:rPr>
        <w:t>к памятным датам и праздничным дням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3"/>
        <w:gridCol w:w="1115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  <w:bookmarkEnd w:id="2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Единые размеры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 помощи 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и участники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 января 1998 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лиц, погибших при ликвидации последствий катастрофы на Чернобыльской АЭС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 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 июня 1941 года по 9 мая 1945 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пострадавшие в следствии ядерных испытаний на Семипалатинском испытательном ядерном полигоне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Детям-инвалидам до 18 лет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</w:tbl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МРП –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Союз ССР – Союз Советских Социалистических Республик;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Чернобыльская АЭС – Чернобыльская атомная электростанция.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