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4a8d" w14:textId="eaf4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расчета норм потребления коммунальных услуг по электроснабжению и теплоснабжению для потребителей, не имеющих приборов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13 января 2015 года № 15. Зарегистрирован в Министерстве юстиции Республики Казахстан 20 февраля 2015 года № 10313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9 июля 2004 года «Об электроэнергетике»,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 потребления коммунальных услуг по электроснабжению и теплоснабжению для потребителей, не имеющих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инфраструктуры экономики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«Әділет» и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Школьник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января 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2015 года № 15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правила</w:t>
      </w:r>
      <w:r>
        <w:br/>
      </w:r>
      <w:r>
        <w:rPr>
          <w:rFonts w:ascii="Times New Roman"/>
          <w:b/>
          <w:i w:val="false"/>
          <w:color w:val="000000"/>
        </w:rPr>
        <w:t>
расчета норм потребления коммунальных услуг по электроснабжению</w:t>
      </w:r>
      <w:r>
        <w:br/>
      </w:r>
      <w:r>
        <w:rPr>
          <w:rFonts w:ascii="Times New Roman"/>
          <w:b/>
          <w:i w:val="false"/>
          <w:color w:val="000000"/>
        </w:rPr>
        <w:t>
и теплоснабжению для потребителей, не имеющих приборов учета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Типовые правила расчета норм потребления коммунальных услуг по электроснабжению и теплоснабжению для потребителей, не имеющих приборов учета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9 июля 2004 года «Об электроэнергетике» и определяют порядок расчета норм потребления коммунальных услуг по электроснабжению и теплоснабжению для потребителей, не имеющих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Расчет норм потребления коммунальных услуг по электроснабжению и теплоснабжению для потребителей, не имеющих приборов учета, осуществляется электроснабжающей или теплоснабжающей организацией (далее - Услугодатель). Нормы потребления коммунальных услуг по электроснабжению и теплоснабжению для потребителей, не имеющих приборов учета, пересматриваются Услугодателем не менее чем через 18 месяцев со дня утверждения предыдущих норм и не реже чем один раз в пять лет.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расчета норм потребления коммунальных услуг по</w:t>
      </w:r>
      <w:r>
        <w:br/>
      </w:r>
      <w:r>
        <w:rPr>
          <w:rFonts w:ascii="Times New Roman"/>
          <w:b/>
          <w:i w:val="false"/>
          <w:color w:val="000000"/>
        </w:rPr>
        <w:t xml:space="preserve">
теплоснабжению для потребителей, не имеющих приборов учета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потребления тепловой энергии на 1 квадратный метр за расчетный период для каждой категории многоквартирного или индивидуального жилого дома рассчитываются по формуле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настоящим Правилам. При этом расчетный период – это период времени, определяемый договором на теплоснабжение, за который потребленная тепловая энергия учитывается и предъявляется к оплате потребителю: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vertAlign w:val="superscript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  <w:r>
        <w:rPr>
          <w:rFonts w:ascii="Times New Roman"/>
          <w:b w:val="false"/>
          <w:i w:val="false"/>
          <w:color w:val="000000"/>
          <w:vertAlign w:val="superscript"/>
        </w:rPr>
        <w:t>________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ж</w:t>
      </w:r>
      <w:r>
        <w:rPr>
          <w:rFonts w:ascii="Times New Roman"/>
          <w:b w:val="false"/>
          <w:i w:val="false"/>
          <w:color w:val="000000"/>
          <w:sz w:val="28"/>
        </w:rPr>
        <w:t xml:space="preserve"> хn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N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 потребления тепловой энергии на 1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vertAlign w:val="superscript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суммарное количество тепловой энергии, потребляемой за один расчетный период многоквартирными или индивидуальными жилыми домами, не оборудованными приборами учета (Гкал/расчетный период);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ж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общая суммарная полезная площадь жилища многоквартирных жилых домов, не оборудованных приборами учета тепловой энергии, или помещений индивидуальных жилых домов, не оборудованных приборами учета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количество месяцев расчетного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национальной экономики РК от 13.08.2015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Количество тепловой энергии (Гкал/расчетный период), необходимой для отопления многоквартирного или индивидуального жилого дома, определяется по формуле: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(t</w:t>
      </w:r>
      <w:r>
        <w:rPr>
          <w:rFonts w:ascii="Times New Roman"/>
          <w:b w:val="false"/>
          <w:i w:val="false"/>
          <w:color w:val="000000"/>
          <w:vertAlign w:val="subscript"/>
        </w:rPr>
        <w:t>вн –</w:t>
      </w:r>
      <w:r>
        <w:rPr>
          <w:rFonts w:ascii="Times New Roman"/>
          <w:b w:val="false"/>
          <w:i w:val="false"/>
          <w:color w:val="000000"/>
          <w:sz w:val="28"/>
        </w:rPr>
        <w:t xml:space="preserve"> t</w:t>
      </w:r>
      <w:r>
        <w:rPr>
          <w:rFonts w:ascii="Times New Roman"/>
          <w:b w:val="false"/>
          <w:i w:val="false"/>
          <w:color w:val="000000"/>
          <w:vertAlign w:val="subscript"/>
        </w:rPr>
        <w:t>сро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  <w:r>
        <w:rPr>
          <w:rFonts w:ascii="Times New Roman"/>
          <w:b w:val="false"/>
          <w:i w:val="false"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x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____________ </w:t>
      </w:r>
      <w:r>
        <w:rPr>
          <w:rFonts w:ascii="Times New Roman"/>
          <w:b w:val="false"/>
          <w:i w:val="false"/>
          <w:color w:val="000000"/>
          <w:sz w:val="28"/>
        </w:rPr>
        <w:t xml:space="preserve">x 24 x </w:t>
      </w:r>
      <w:r>
        <w:rPr>
          <w:rFonts w:ascii="Times New Roman"/>
          <w:b w:val="false"/>
          <w:i w:val="false"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x 10</w:t>
      </w:r>
      <w:r>
        <w:rPr>
          <w:rFonts w:ascii="Times New Roman"/>
          <w:b w:val="false"/>
          <w:i w:val="false"/>
          <w:color w:val="000000"/>
          <w:vertAlign w:val="superscript"/>
        </w:rPr>
        <w:t>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(t</w:t>
      </w:r>
      <w:r>
        <w:rPr>
          <w:rFonts w:ascii="Times New Roman"/>
          <w:b w:val="false"/>
          <w:i w:val="false"/>
          <w:color w:val="000000"/>
          <w:vertAlign w:val="subscript"/>
        </w:rPr>
        <w:t>вн –</w:t>
      </w:r>
      <w:r>
        <w:rPr>
          <w:rFonts w:ascii="Times New Roman"/>
          <w:b w:val="false"/>
          <w:i w:val="false"/>
          <w:color w:val="000000"/>
          <w:sz w:val="28"/>
        </w:rPr>
        <w:t xml:space="preserve"> t</w:t>
      </w:r>
      <w:r>
        <w:rPr>
          <w:rFonts w:ascii="Times New Roman"/>
          <w:b w:val="false"/>
          <w:i w:val="false"/>
          <w:color w:val="000000"/>
          <w:vertAlign w:val="subscript"/>
        </w:rPr>
        <w:t>ро</w:t>
      </w:r>
      <w:r>
        <w:rPr>
          <w:rFonts w:ascii="Times New Roman"/>
          <w:b w:val="false"/>
          <w:i w:val="false"/>
          <w:color w:val="000000"/>
          <w:sz w:val="28"/>
        </w:rPr>
        <w:t>)               ,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тепловой энергии (Гкал/расчетный период);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часовая тепловая нагрузка на отопление многоквартирного или индивидуального жилого дома (ккал/час);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вн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температура внутреннего воздуха отапливаемых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жилых помещений многоквартирного или индивидуального жилого дома (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C);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сро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среднесуточная температура наружного воздуха за расчетный период (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C);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ро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расчетная температура наружного воздуха в целях проектирования отопления (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C);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продолжительность работы системы отопления 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расчетного периода (суток);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– количество часов в сутках.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Часовая тепловая нагрузка на отопление многоквартирного или индивидуального жилого дома (q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>), температура внутреннего воздуха отапливаемых жилых помещений многоквартирного или индивидуального жилого дома (t</w:t>
      </w:r>
      <w:r>
        <w:rPr>
          <w:rFonts w:ascii="Times New Roman"/>
          <w:b w:val="false"/>
          <w:i w:val="false"/>
          <w:color w:val="000000"/>
          <w:vertAlign w:val="subscript"/>
        </w:rPr>
        <w:t>вн</w:t>
      </w:r>
      <w:r>
        <w:rPr>
          <w:rFonts w:ascii="Times New Roman"/>
          <w:b w:val="false"/>
          <w:i w:val="false"/>
          <w:color w:val="000000"/>
          <w:sz w:val="28"/>
        </w:rPr>
        <w:t>), среднесуточная температура наружного воздуха за отопительный период (t</w:t>
      </w:r>
      <w:r>
        <w:rPr>
          <w:rFonts w:ascii="Times New Roman"/>
          <w:b w:val="false"/>
          <w:i w:val="false"/>
          <w:color w:val="000000"/>
          <w:vertAlign w:val="subscript"/>
        </w:rPr>
        <w:t>сро</w:t>
      </w:r>
      <w:r>
        <w:rPr>
          <w:rFonts w:ascii="Times New Roman"/>
          <w:b w:val="false"/>
          <w:i w:val="false"/>
          <w:color w:val="000000"/>
          <w:sz w:val="28"/>
        </w:rPr>
        <w:t>), расчетная температура наружного воздуха в целях проектирования отопления (t</w:t>
      </w:r>
      <w:r>
        <w:rPr>
          <w:rFonts w:ascii="Times New Roman"/>
          <w:b w:val="false"/>
          <w:i w:val="false"/>
          <w:color w:val="000000"/>
          <w:vertAlign w:val="subscript"/>
        </w:rPr>
        <w:t>ро</w:t>
      </w:r>
      <w:r>
        <w:rPr>
          <w:rFonts w:ascii="Times New Roman"/>
          <w:b w:val="false"/>
          <w:i w:val="false"/>
          <w:color w:val="000000"/>
          <w:sz w:val="28"/>
        </w:rPr>
        <w:t>), продолжительность расчетного периода (</w:t>
      </w:r>
      <w:r>
        <w:rPr>
          <w:rFonts w:ascii="Times New Roman"/>
          <w:b w:val="false"/>
          <w:i w:val="false"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) при расчете нормы теплопотребления за отопительный период определяется согласно СН РК 2.04-21-2004* «Энергопотребление и тепловая защита гражданских зданий»;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национальной экономики РК от 13.08.2015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Часовая тепловая нагрузка на отопление многоквартирных или индивидуальных жилых домов, не оборудованных приборами учета тепловой энергии (ккал/час), определяется исходя из проектных данных или по паспортам домов. В случае отсутствия проектных и паспортных данных часовая тепловая нагрузка определяется по формуле: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= </w:t>
      </w:r>
      <w:r>
        <w:rPr>
          <w:rFonts w:ascii="Times New Roman"/>
          <w:b w:val="false"/>
          <w:i w:val="false"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уд</w:t>
      </w:r>
      <w:r>
        <w:rPr>
          <w:rFonts w:ascii="Times New Roman"/>
          <w:b w:val="false"/>
          <w:i w:val="false"/>
          <w:color w:val="000000"/>
          <w:sz w:val="28"/>
        </w:rPr>
        <w:t xml:space="preserve"> x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/1,163,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уд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нормируемый удельный расход тепловой энергии на отопление многоквартирного или индивидуального жилого дома (Вт в час на 1 кв. 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общая площадь жилых и нежилых помещений многоквартирного или индивидуального жилого дома (кв. 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национальной экономики РК от 13.08.2015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национальной экономики РК от 13.08.2015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расчета норм потребления коммунальных услуг по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электроснабжению для потребителей, не имеющих приборов учета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Расчет нормы потребления электрической энергии для потребителей, не имеющих приборов учета, производится согласно нагрузке токоприемников и часам их горения.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Норма потребления электрической энергии для потребителей, не имеющих приборов учета, (Np) определяется по формуле: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3822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ламп,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— часы горения одной лампы в месяц,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мощность одной лампы, P</w:t>
      </w:r>
      <w:r>
        <w:rPr>
          <w:rFonts w:ascii="Times New Roman"/>
          <w:b w:val="false"/>
          <w:i w:val="false"/>
          <w:color w:val="000000"/>
          <w:vertAlign w:val="subscript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= 0,06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часы горения 1-й розетки в сутки, T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= 7,5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мощность 1 электрической розетки, P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= 0,6 кВт.;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- количество суток в месяце.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расчета норм потребления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коммунальных услуг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электроснабжению и теплоснабжению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потребителей, не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приборов учета      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 xml:space="preserve"> Значение нормируемого удельного расхода тепловой энергии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отопление многоквартирного или индивидуального жилого дома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на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 xml:space="preserve"> общей площади, Вт в час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приказа Министра национальной экономики РК от 13.08.2015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978"/>
        <w:gridCol w:w="744"/>
        <w:gridCol w:w="744"/>
        <w:gridCol w:w="744"/>
        <w:gridCol w:w="745"/>
        <w:gridCol w:w="745"/>
        <w:gridCol w:w="745"/>
        <w:gridCol w:w="745"/>
        <w:gridCol w:w="1043"/>
        <w:gridCol w:w="1043"/>
        <w:gridCol w:w="1043"/>
        <w:gridCol w:w="1043"/>
      </w:tblGrid>
      <w:tr>
        <w:trPr>
          <w:trHeight w:val="30" w:hRule="atLeast"/>
        </w:trPr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Этажность жилой постройки, этажей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зданий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Расчетная температура наружного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20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25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30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35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45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построек до 1985 г.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1 - 2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учета и внедрения энергосберегающих мероприятий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1 - 2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внедрения энергосберегающих мероприятий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построек после 1985 г.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1 - 2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типовым проектам 1985-2004 г.г.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расчета норм потребления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коммунальных услуг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электроснабжению и теплоснабжению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потребителей, не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приборов учета      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Количество лампочек, принимаемая при расчете норм 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электрической энергии при отсутствии прибора учета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5"/>
        <w:gridCol w:w="7565"/>
      </w:tblGrid>
      <w:tr>
        <w:trPr>
          <w:trHeight w:val="375" w:hRule="atLeast"/>
        </w:trPr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ламп</w:t>
            </w:r>
          </w:p>
        </w:tc>
      </w:tr>
      <w:tr>
        <w:trPr>
          <w:trHeight w:val="345" w:hRule="atLeast"/>
        </w:trPr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Общежитие 1 комн.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лампа</w:t>
            </w:r>
          </w:p>
        </w:tc>
      </w:tr>
      <w:tr>
        <w:trPr>
          <w:trHeight w:val="360" w:hRule="atLeast"/>
        </w:trPr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1 -комнатное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лампы</w:t>
            </w:r>
          </w:p>
        </w:tc>
      </w:tr>
      <w:tr>
        <w:trPr>
          <w:trHeight w:val="345" w:hRule="atLeast"/>
        </w:trPr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2-комнатное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ламп</w:t>
            </w:r>
          </w:p>
        </w:tc>
      </w:tr>
      <w:tr>
        <w:trPr>
          <w:trHeight w:val="360" w:hRule="atLeast"/>
        </w:trPr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комнатное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ламп</w:t>
            </w:r>
          </w:p>
        </w:tc>
      </w:tr>
      <w:tr>
        <w:trPr>
          <w:trHeight w:val="360" w:hRule="atLeast"/>
        </w:trPr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комнатное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ламп</w:t>
            </w:r>
          </w:p>
        </w:tc>
      </w:tr>
      <w:tr>
        <w:trPr>
          <w:trHeight w:val="360" w:hRule="atLeast"/>
        </w:trPr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комнатное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ламп</w:t>
            </w:r>
          </w:p>
        </w:tc>
      </w:tr>
      <w:tr>
        <w:trPr>
          <w:trHeight w:val="375" w:hRule="atLeast"/>
        </w:trPr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комнатное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ламп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если жилище более 6 комнат, то расчет ламп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определяется по формуле: количество комнат + 5 = количество ламп.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расчета норм потребления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коммунальных услуг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электроснабжению и теплоснабжению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потребителей, не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приборов учета       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Количество часов горения одной лампы в месяц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9"/>
        <w:gridCol w:w="8411"/>
      </w:tblGrid>
      <w:tr>
        <w:trPr>
          <w:trHeight w:val="360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 горения (T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час)</w:t>
            </w:r>
          </w:p>
        </w:tc>
      </w:tr>
      <w:tr>
        <w:trPr>
          <w:trHeight w:val="360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60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45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45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45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60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60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45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60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год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