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0e77" w14:textId="b6b0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присвоению классной квалификации сотрудникам антикоррупционной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27 января 2015 года № 22. Зарегистрирован в Министерстве юстиции Республики Казахстан 27 февраля 2015 года № 10344. Утратил силу приказом Министра по делам государственной службы Республики Казахстан от 19 мая 2016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19.05.2016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приказ внесены изменения на казахском языке, текст на русском языке не изменяется в соответствии с приказом Председателя Агентства РК по делам государственной службы и противодействию коррупции от 08.10.2015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 «О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Казахстан», в целях реализации Указа Президента Республики Казахстан от 17 января 2004 года № 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присвоению классной квалификации сотрудникам антикоррупционной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Агентства Республики Казахстан по делам государственной службы и противодействию коррупции (далее - Агентство)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Шаимову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2015 года № 22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присвоению классной квалификации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сотрудникам антикоррупционной службы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присвоению классной квалификации сотрудникам антикоррупционной службы (далее – Инструкция) детализирует порядок и условия присвоения и подтверждения классной квалификации сотрудникам антикоррупционной службы (далее - сотрудники) в соответствии с достигнутым ими уровнем овладения своей специальностью.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Сотрудникам в зависимости от достигнутого уровня подготовки, опыта и стажа службы последовательно присваиваются следующие классные квалификации: «специалист 2 класса», «специалист 1 класса» и «специалист 1 класса - наставник».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классных квалификаций производится с целью стимулирования повышения профессионализма сотрудников и закрепления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Классные квалификации присваиваются: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«специалист 2 класса» - сотрудникам, не имеющим классной квалификации и имеющим стаж правоохранительной службы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«специалист 1 класса» - сотрудникам, по истечению двух лет с момента присвоения классной квалификации «специалист 2 класса» и имеющим стаж правоохранительной службы не менее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исключение, сотрудникам, не имеющим классной квалификации «специалист 2 класса» и прослужившим в правоохранительных органах свыше 10 лет, допускается присвоение классной квалификации «специалист 1 класса» с учетом уровня профессиональных знаний и навыков в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«специалист 1 класса – наставник» - сотрудникам, по истечению трех лет со дня присвоения классной квалификации «специалист 1 класса» и имеющим стаж правоохранительной службы не менее 7 лет, осуществляющего (осуществлявшего) наставничество за одним и более сотрудниками из числа молодых специалистов и (или) вновь назначенных.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Классные квалификации присваиваются сотрудникам, добросовестно выполняющим свои служебные обязанности, не имеющим дисциплинарных взысканий, обеспечивающим качественное обучение и воспитание личного состава (наставляемого).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присвоении и подтверждении классной квалификации принимает руководитель или уполномоченный руководитель органов по делам государственной службы и противодействию коррупции путем издания приказа по рекомендации Комиссии по вопросам классной квалификации, создаваемой в органах по делам государственной службы и противодействию коррупции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Классная квалификация сохраняется за лицами, вновь принятыми в антикоррупционную службу с перерывом в службе до трех месяцев, а также восстановленным по решению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Сотрудникам, уволенным из правоохранительных органов и принятым вновь в антикоррупционную службу, подтверждается ранее присвоенная классная квалификация в случае соответствия требованиям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прибывшим в антикоррупционную службу в порядке перевода из других правоохранительных органов, присвоение (подтверждение) классной квалификации осуществляется по решению Комиссии на основании представлений о присвоении (подтверждении, имевшейся ранее) классной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надбавки сотрудникам за классную квалификацию производится ежемесячно с основным денежным довольствием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Сотрудникам, находящимся в распоряжении органов по делам государственной службы и противодействию коррупции, а также в отпуске по уходу за ребенком, присвоенная классная квалификация сохраняется в течение всего периода нахождения в распоряжении и отпуска по уходу за ребенком, без выплаты указанной надбавки.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Сотрудникам, обучающимся по очной форме в ведомственных организациях образования Республики Казахстан, а также в зарубежных странах в рамках договоренности, присвоенная классная квалификация сохраняется в течение всего периода обучения без выплаты указанной надбавки.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Присвоение, подтверждение классной квалификации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Сотрудникам антикоррупционной службы классная квалификация присваивается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Председателя Агентства – сотрудникам Агентства, руководителям территориальных подразделений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руководителя территориального подразделения органов по делам государственной службы и противодействию коррупции – сотрудникам территориальных подразделений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Классная квалификация руководителю аппарата, помощнику по режиму, помощникам и советникам Председателя, руководителю департамента, самостоятельного управления Агентства, осуществляющим правоохранительную деятельность, а также руководителям территориальных подразделений Агентства присваивается (подтверждается) по письменному представлению заместителя Председателя Агентства, курирующего правоохранительную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Руководителям управлений в составе Департамента, сотрудникам Агентства, осуществляющим правоохранительную деятельность, классная квалификация присваивается (подтверждается) по письменному представлению непосредственных руководителей, согласованному с заместителем Председателя Агентства, курирующего правоохранительную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сотрудникам территориальных подразделений, осуществляющим правоохранительную деятельность, присваивается (подтверждается) по письменному представлению непосредственного руководителя согласованному с заместителем руководителя территориального подразделения, курирующего правоохранительную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Представление сотрудника к присвоению классной квалификации не производится в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назначения на должность при нахождении в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неснятого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в отношении него служебного расследования и (или) расследования уголовного дела – до завершения служебного расследования и (или) прекращения уголовного дела по реабилитирующим основаниям, вступления в законную силу оправдательного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представлении отражаются: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анкетные данные о сотруднике (фамилия, имя, отчество сотрудника (при его наличии), год рождения, образование(я), специальность(и), классные квалификация(и), ученая степень и (или) квалификационный класс);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 трудовой деятельности (сведения о перемещениях, повышении квалификации, переподготовке, наиболее значимые результаты в оперативно-служебной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деловых и личных качеств сотрудника (профессиональная компетентность, работоспособность, деловые и личные качества, сведения о поощрениях и взысканиях).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Представление о присвоении или подтверждении классной квалификации сотруднику выносится на рассмотрение Комиссии в течение пяти рабочих дней после поступления в подразделение работы с персоналом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положительного решения вопроса о присвоении или подтверждении классной квалификации, Комиссия рекомендует руководителю органа по делам государственной службы и противодействию коррупции присвоить (подтвердить) сотруднику классную квалификацию.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согласия с рекомендациями Комиссии, руководитель органа по делам государственной службы и противодействию коррупции издает приказ о присвоении или подтверждении классной квалификации сотруднику.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Копия приказа о присвоении (подтверждении) классной квалификации сотруднику направляется в подразделение планирования и финансово-хозяйственной работы органов по делам государственной службы и противодействию коррупции в течение трех рабочих дней со дня регистрации для начисления соответствующей надбавки к должностному окладу, изменении его размера.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Датой присвоения или подтверждения классной квалификации сотруднику считается день подписания приказа, если иное в нем не оговорено.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Материалы о присвоении (подтверждении) классной квалификации (протокол заседания комиссии, список сотрудников, представляемых к присвоению (подтверждению) классной квалификации) хранятся в номенклатурном деле подразделений работы с персоналом органов по делам государственной службы и противодействию коррупции.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Меры поощрения и учет классных специалистов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сотрудников, имеющих классную квалификацию, осуществляют подразделения работы с персоналом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личных делах сотрудников (раздел послужного списка), которым присвоены (подтверждены) классные квалификации, производится запись с указанием даты и номера приказа.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