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edae" w14:textId="f10e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государственных органов, отчетная информация которых подлежит перепроверке на основе системы управления рисками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26 января 2015 года № 42. Зарегистрирован в Министерстве юстиции Республики Казахстан 27 февраля 2015 года № 10349.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государственном языке, текст на русском языке не меняется приказом Министра национальной экономики РК от 13.02.2017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столицы, утвержденной Указом Президента Республики Казахстан от 19 марта 2010 года № 954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национальной экономики РК от 13.02.2017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государственных органов, отчетная информация которых подлежит перепроверке на основе системы управления рисками.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государственном языке, текст на русском языке не меняется приказом Министра национальной экономики РК от 13.02.2017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15 апреля 2014 года № 102 "Об утверждении Методики определения государственных органов, отчетная информация которых подлежит перепроверке на основе системы управления рисками" (зарегистрирован в Реестре государственной регистрации нормативных правовых актов № 9426, опубликован в газетах "Казахстанская правда" от 25 сентября 2014 года № 187 (27808), "Егемен Қазақстан" от 25 сентября 2014 года № 187 (28410)). 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системы государственного управления Министерства национальной экономики Республики Казахстан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в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национальной экономики Республики Казахстан. 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курирующего вице-министра национальной экономики Республики Казахстан. 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2015 года № 42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государственных органов, отчетная информация которых подлежит перепроверке на основе системы управления рисками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в редакции приказа Министра национальной экономики РК от 31.01.2019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положения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государственных органов, отчетная информация которых подлежит перепроверке на основе системы управления рисками (далее – Методика), разработана в целях снижения нагрузки на государственные органы и оптимизации процедуры перепроверки данных, содержащихся в отчетной информации оцениваемых государственных органов (далее – отчетная информация), проводимой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значения, столицы, утвержденной Указом Президента Республики Казахстан от 19 марта 2010 года № 954 (далее – Система ежегодной оценки).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предназначена для определения центральных государственных органов (далее – ЦГО), предусмотренных в перечне Системы ежегодной оценки и местных исполнительных органов областей, городов республиканского значения, столицы (далее – МИО), в которых в соответствии с системой управления рисками необходимо проведение перепроверки отчетной информации.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настоящей Методике используются следующие понятия: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штрафные баллы (К1) – вычтенные баллы по фактам предоставления недостоверной, неполной и несвоевременной информации в рамках оценки по направлению за предыдущий оцениваемый год;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система управления рисками в оценке – система администрирования, обеспечивающая проведение оценочных мероприятий на принципах выборочности и оптимального распределения ресурсов по наиболее приоритетным направлениям оценочной деятельности;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динамика оценки (К2) – разница в итоговых оценках государственного органа по направлению за предыдущие два оцениваемых периода;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приоритетный показатель (К3) – критерий оценки эффективности деятельности ЦГО и МИО со значительной весовой долей в направлении, оценка по которому осуществляется на основе отчетной информации оцениваемых государственных органов;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показатель риска – балл, присваиваемый государственному органу в соответствии с позицией в рейтинге по критерию определения уровня риска.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Источником информации для Методики являются заключения о результатах оценки по соответствующим блокам и направлениям за предыдущий оцениваемый период.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органы, отчетная информация которых подлежит перепроверке на основе системы управления рисками, определяются в разрезе каждого блока оценки по отдельности.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определении государственных органов, подлежащих перепроверке отчетной информации по блоку "Достижение целей", используются результаты оценки по направлению "Достижение целей стратегического плана, программы развития территории и показателей бюджетных программ" за предыдущий период оценки.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государственных органов, подлежащих перепроверке отчетной информации по блоку "Взаимодействие с гражданами", используются результаты оценки по направлениям "Качество оказания государственных услуг" и "Качество рассмотрения жалоб и заявлений физических и юридических лиц" за предыдущий период оценки.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государственных органов, подлежащих перепроверке отчетной информации по блоку "Организационное развитие", используются результаты оценки по направлениям "Управление персоналом" и "Применение информационных технологий" за предыдущий период оценки.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 указанным направлениям оценки формируется перечень приоритетных показателей (К3)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Определение государственных органов, подлежащих перепроверке на основе системы управления рисками, осуществляется ежегодно по итогам предыдущего оцениваемого периода.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если государственный орган впервые включен в Систему оценки в отчетном периоде, то в отношении данного государственного органа перепроверка не осуществляется.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Система управления рисками позволяет сократить долю перепроверяемых государственных органов по каждому блоку оценки эффективности деятельности ЦГО и МИО (далее – оценка) до 50% от количества государственных органов, в отношении которых проводится оценка эффективности их деятельности.</w:t>
      </w:r>
    </w:p>
    <w:bookmarkEnd w:id="24"/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показателей риска по направлениям оценки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целях определения показателя риска по направлению оценки применяется следующая формула расчета: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31623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381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суммарный показатель риска государственного органа по направлению;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4826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показатель риска государственного органа по критерию "Штрафные баллы";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4826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показатель риска государственного органа по критерию "Динамика оценки";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5080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показатель риска государственного органа по критерию "Приоритетный показатель".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Результаты проведенных расчетов вносятся в соответствующие графы таблиц "Показатели риска ЦГО по направлению"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"Показатели риска МИО по направлению"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33"/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Проведение расчета рейтинга по критерию "Штрафные баллы"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 критерию "Штрафные баллы" проводится рейтинг ЦГО и МИО от наибольшего штрафного балла по направлению к наименьшему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составлении рейтинга по критерию "Штрафные баллы" ЦГО присваиваются показатели риска в баллах, начиная от максимального значения, равного половине количества государственных органов по блоку, в отношении которых проводится оценка эффективности их деятельности, с шагом в 0,5 балла.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составлении рейтинга по критерию "Штрафные баллы" МИО присваиваются показатели риска в баллах, начиная от максимального значения, равного половине количества государственных органов по блоку, в отношении которых проводится оценка эффективности их деятельности, с шагом в 0,5 балла.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наличии государственных органов, получивших одинаковые штрафные баллы по направлению, данным государственным органам присваиваются равные показатели риска. Следующий в списке государственный орган получает показатель риска по критерию на 0,5 балла ниже.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Наименования государственных органов с присвоенными баллами вносятся в соответствующие графы таблиц "Показатели риска ЦГО по направлению"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"Показатели риска МИО по направлению"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39"/>
    <w:bookmarkStart w:name="z5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Проведение расчета рейтинга по критерию "Динамика оценки"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 критерию "Динамика оценки" проводится рейтинг ЦГО и МИО от наибольшего прироста результатов оценки к наименьшему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составлении рейтинга по критерию "Динамика оценки" ЦГО присваиваются показатели риска в баллах, начиная от максимального значения, равного половине количества государственных органов по блоку, в отношении которых проводится оценка эффективности их деятельности, с шагом в 0,5 балла.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составлении рейтинга по критерию "Динамика оценки" МИО присваиваются показатели риска в баллах, начиная от максимального значения, равного половине количества государственных органов по блоку, в отношении которых проводится оценка эффективности их деятельности, с шагом в 0,5 балла.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наличии государственных органов с одинаковой разницей в оценках по направлению за два предыдущих оцениваемых периода применяется подход, указанный в пункте 15 Методики.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Наименования государственных органов с присвоенными баллами вносятся в соответствующие графы таблиц "Показатели риска ЦГО по направлению"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"Показатели риска МИО по направлению"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45"/>
    <w:bookmarkStart w:name="z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Проведение расчета рейтинга по критерию "Приоритетный показатель"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По критерию "Приоритетный показатель" проводится рейтинг ЦГО и МИО от наибольшего результата оценки по приоритетному показателю к наименьшему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используются приоритетные показатели по направлениям оценки,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составлении рейтинга по критерию "Приоритетный показатель" ЦГО присваиваются следующие показатели риска: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направлению "Достижение целей стратегического плана, программы развития территории и показателей бюджетных программ" начиная от максимального значения, равного количеству государственных органов по блоку, в отношении которых проводится оценка эффективности их деятельности, с шагом в 1 балл;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направлениям блока "Взаимодействие с гражданами" по каждому приоритетному показателю начиная от максимального значения, равного половине количества государственных органов по блоку, в отношении которых проводится оценка эффективности их деятельности, с шагом в 0,5 балла, с последующим суммированием присвоенных показателей риска;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направлениям блока "Организационное развитие" начиная от максимального значения, равного количеству государственных органов по блоку, в отношении которых проводится оценка эффективности их деятельности, с шагом в 1 балл.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составлении рейтинга по критерию "Приоритетный показатель" МИО присваиваются следующие показатели риска: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направлению "Достижение целей стратегического плана, программы развития территории и показателей бюджетных программ" по каждому приоритетному показателю начиная от максимального значения, равного половине количества государственных органов по блоку, в отношении которых проводится оценка эффективности их деятельности, с шагом в 0,5 балла, с последующим суммированием присвоенных показателей риска;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направлениям блока "Взаимодействие с гражданами" по каждому приоритетному показателю начиная от максимального значения, равного половине количества государственных органов по блоку, в отношении которых проводится оценка эффективности их деятельности, с шагом в 0,5 балла, с последующим суммированием присвоенных показателей риска;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направлениям блока "Организационное развитие" начиная от максимального значения, равного количеству государственных органов по блоку, в отношении которых проводится оценка эффективности их деятельности, с шагом в 1 балл.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наличии государственных органов с одинаковыми результатами по критерию оценки применяется подход,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Наименования государственных органов с присвоенными баллами вносятся в соответствующие графы таблиц "Показатели риска ЦГО по направлению"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"Показатели риска МИО по направлению"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58"/>
    <w:bookmarkStart w:name="z7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Итоговый расчет с определением государственных органов, подлежащих перепроверке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Итоговый расчет показателей риска по блокам осуществляется по следующим формулам: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1663700" cy="88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– итоговый показатель риска по государственному органу по блоку "Достижение целей";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итоговый показатель риска по государственному органу по блоку "Взаимодействие с гражданами";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– итоговый показатель риска по государственному органу по блоку "Организационное развитие";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– показатель риска по государственному органу по направлению "Достижение целей стратегического плана, программы развития территории и показателей бюджетных программ";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– показатель риска по государственному органу по направлению "Качество оказания государственных услуг";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– показатель риска по государственному органу по направлению "Качество рассмотрения жалоб и заявлений физических и юридических лиц";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– показатель риска по государственному органу по направлению "Управление персоналом";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– показатель риска по государственному органу по направлению "Применение информационных технологий";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Итоговые показатели риска ЦГО и МИО в разрезе блоков и направлений вносятся в таблицы "Итоговый расчет показателей риска ЦГО по блокам" и "Итоговый расчет показателей риска МИО по блокам"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результате суммирования показателей рисков определяются ЦГО и МИО, набравшие максимальное значение по каждому блоку.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если у государственных органов одинаковое значение показателя риска, в итоговый список включается государственный орган, имеющий наименьший результат оценки по блоку по итогам деятельности за предыдущий оцениваемый период.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том случае, если государственный орган подвергался перепроверке два последних года подряд, то в оцениваемом периоде данный государственный орган перепроверке не подлежит.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случае реорганизации или упразднения государственного органа перепроверка проводится в отношении государственного органа-правопреемника.</w:t>
      </w:r>
    </w:p>
    <w:bookmarkEnd w:id="75"/>
    <w:bookmarkStart w:name="z9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Заключительные положения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По результатам применения системы управления рисками формируется перечень государственных органов, подлежащих перепроверке по каждому блоку оценки,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Заключение о результатах определения государственных органов, подлежащих перепроверке на основе системы управления рисками, направляется уполномоченным органом по государственному планированию в уполномоченные на оценку государственные органы.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системы управления рисками</w:t>
            </w:r>
          </w:p>
        </w:tc>
      </w:tr>
    </w:tbl>
    <w:bookmarkStart w:name="z9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показателей по направлениям оценки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0"/>
        <w:gridCol w:w="1380"/>
        <w:gridCol w:w="4835"/>
        <w:gridCol w:w="4705"/>
      </w:tblGrid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Приоритетные показатели</w:t>
            </w:r>
          </w:p>
        </w:tc>
      </w:tr>
      <w:tr>
        <w:trPr>
          <w:trHeight w:val="30" w:hRule="atLeast"/>
        </w:trPr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целей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целей стратегического плана, программы развития территории и показателей бюджетных программ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целей стратегического плана, программы развития территории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исполнения бюджетной программы развития (применяется только для МИО)</w:t>
            </w:r>
          </w:p>
        </w:tc>
      </w:tr>
      <w:tr>
        <w:trPr>
          <w:trHeight w:val="30" w:hRule="atLeast"/>
        </w:trPr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гражданами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оказания государственных услуг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оказания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оказания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рассмотрения жалоб и заявлений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рассмотрения жалоб и заявлений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жалоб и заявлений, признанных обоснованными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суда (удовлетворенные судом)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удовлетворенных вышестоящим органом</w:t>
            </w:r>
          </w:p>
        </w:tc>
      </w:tr>
      <w:tr>
        <w:trPr>
          <w:trHeight w:val="30" w:hRule="atLeast"/>
        </w:trPr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Организационное развитие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персоналом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Кадровый потенциал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информационных технологий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системы, используемые при автоматизации функций государственного органа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системы управления рисками </w:t>
            </w:r>
          </w:p>
        </w:tc>
      </w:tr>
    </w:tbl>
    <w:bookmarkStart w:name="z14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риска ЦГО по направлению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8"/>
        <w:gridCol w:w="952"/>
        <w:gridCol w:w="2146"/>
        <w:gridCol w:w="953"/>
        <w:gridCol w:w="2147"/>
        <w:gridCol w:w="953"/>
        <w:gridCol w:w="2147"/>
        <w:gridCol w:w="954"/>
      </w:tblGrid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ЦГО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"Штрафные баллы"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"Динамика оценки"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"Приоритетный показатель"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системы управления рисками </w:t>
            </w:r>
          </w:p>
        </w:tc>
      </w:tr>
    </w:tbl>
    <w:bookmarkStart w:name="z29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риска МИО по направлению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8"/>
        <w:gridCol w:w="952"/>
        <w:gridCol w:w="2146"/>
        <w:gridCol w:w="953"/>
        <w:gridCol w:w="2147"/>
        <w:gridCol w:w="953"/>
        <w:gridCol w:w="2147"/>
        <w:gridCol w:w="954"/>
      </w:tblGrid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"Штрафные баллы"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"Динамика оценки"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"Приоритетный показатель"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системы управления рисками </w:t>
            </w:r>
          </w:p>
        </w:tc>
      </w:tr>
    </w:tbl>
    <w:bookmarkStart w:name="z45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Рейтинг ЦГО по критерию "Штрафные баллы"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9"/>
        <w:gridCol w:w="1921"/>
        <w:gridCol w:w="4328"/>
        <w:gridCol w:w="1922"/>
      </w:tblGrid>
      <w:tr>
        <w:trPr>
          <w:trHeight w:val="30" w:hRule="atLeast"/>
        </w:trPr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"Штрафные баллы"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системы управления рисками </w:t>
            </w:r>
          </w:p>
        </w:tc>
      </w:tr>
    </w:tbl>
    <w:bookmarkStart w:name="z54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Рейтинг МИО по критерию "Штрафные баллы"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9"/>
        <w:gridCol w:w="1921"/>
        <w:gridCol w:w="4328"/>
        <w:gridCol w:w="1922"/>
      </w:tblGrid>
      <w:tr>
        <w:trPr>
          <w:trHeight w:val="30" w:hRule="atLeast"/>
        </w:trPr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"Штрафные баллы"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системы управления рисками </w:t>
            </w:r>
          </w:p>
        </w:tc>
      </w:tr>
    </w:tbl>
    <w:bookmarkStart w:name="z63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Рейтинг ЦГО по критерию "Динамика оценки"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9"/>
        <w:gridCol w:w="1921"/>
        <w:gridCol w:w="4328"/>
        <w:gridCol w:w="1922"/>
      </w:tblGrid>
      <w:tr>
        <w:trPr>
          <w:trHeight w:val="30" w:hRule="atLeast"/>
        </w:trPr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"Динамика оценки"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системы управления рисками </w:t>
            </w:r>
          </w:p>
        </w:tc>
      </w:tr>
    </w:tbl>
    <w:bookmarkStart w:name="z72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Рейтинг МИО по критерию "Динамика оценки"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9"/>
        <w:gridCol w:w="1921"/>
        <w:gridCol w:w="4328"/>
        <w:gridCol w:w="1922"/>
      </w:tblGrid>
      <w:tr>
        <w:trPr>
          <w:trHeight w:val="30" w:hRule="atLeast"/>
        </w:trPr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"Динамика оценки"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системы управления рисками </w:t>
            </w:r>
          </w:p>
        </w:tc>
      </w:tr>
    </w:tbl>
    <w:bookmarkStart w:name="z81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Рейтинг ЦГО по критерию "Приоритетный показатель"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9"/>
        <w:gridCol w:w="1921"/>
        <w:gridCol w:w="4328"/>
        <w:gridCol w:w="1922"/>
      </w:tblGrid>
      <w:tr>
        <w:trPr>
          <w:trHeight w:val="30" w:hRule="atLeast"/>
        </w:trPr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"Приоритетный показатель"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системы управления рисками </w:t>
            </w:r>
          </w:p>
        </w:tc>
      </w:tr>
    </w:tbl>
    <w:bookmarkStart w:name="z90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Рейтинг МИО по критерию "Приоритетный показатель"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9"/>
        <w:gridCol w:w="1921"/>
        <w:gridCol w:w="4328"/>
        <w:gridCol w:w="1922"/>
      </w:tblGrid>
      <w:tr>
        <w:trPr>
          <w:trHeight w:val="30" w:hRule="atLeast"/>
        </w:trPr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"Приоритетный показатель"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системы управления рисками</w:t>
            </w:r>
          </w:p>
        </w:tc>
      </w:tr>
    </w:tbl>
    <w:bookmarkStart w:name="z100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Итоговый расчет показателей риска ЦГО по блокам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"/>
        <w:gridCol w:w="486"/>
        <w:gridCol w:w="2357"/>
        <w:gridCol w:w="1469"/>
        <w:gridCol w:w="860"/>
        <w:gridCol w:w="1796"/>
        <w:gridCol w:w="1657"/>
        <w:gridCol w:w="486"/>
        <w:gridCol w:w="673"/>
        <w:gridCol w:w="1472"/>
      </w:tblGrid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ЦГО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целей стратегического плана, программы развития территории и показателей бюджетных программ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блоку "Достижение целей"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оказания государственных услуг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рассмотрения жалоб и заявлений физических и юридических лиц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блоку "Взаимодействие с гражданами"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персоналом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информационных технологий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блоку "Организационное развитие"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системы управления рисками</w:t>
            </w:r>
          </w:p>
        </w:tc>
      </w:tr>
    </w:tbl>
    <w:bookmarkStart w:name="z118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Итоговый расчет показателей риска МИО по блокам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"/>
        <w:gridCol w:w="486"/>
        <w:gridCol w:w="2357"/>
        <w:gridCol w:w="1469"/>
        <w:gridCol w:w="860"/>
        <w:gridCol w:w="1796"/>
        <w:gridCol w:w="1657"/>
        <w:gridCol w:w="486"/>
        <w:gridCol w:w="673"/>
        <w:gridCol w:w="1472"/>
      </w:tblGrid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МИО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целей стратегического плана, программы развития территории и показателей бюджетных программ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блоку "Достижение целей"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оказания государственных услуг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рассмотрения жалоб и заявлений физических и юридических лиц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блоку "Взаимодействие с гражданами"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персоналом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информационных технологий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блоку "Организационное развитие"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системы управления рисками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7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органов, подлежащих перепроверке по блоку "Достижение целей"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системы управления рисками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3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органов, подлежащих перепроверке по блоку "Взаимодействие с гражданами"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системы управления рисками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8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органов, подлежащих перепроверке по блоку "Организационное развитие"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