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478a" w14:textId="1324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27 мая 2011 года № 246 "Некоторые вопросы прохождения службы в органах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января 2015 года № 71. Зарегистрирован в Министерстве юстиции Республики Казахстан 3 марта 2015 года № 10365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23 апреля 2014 года «Об органах внутренних дел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мая 2011 года № 246 «Некоторые вопросы прохождения службы в органах внутренних дел Республики Казахстан» (зарегистрированный в Реестре государственной регистрации нормативных правовых актов за № 7032, опубликованный в Собрании актов центральных исполнительных и иных центральных государственных органов Республики Казахстан 30 ноября 2011 года № 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служебного удостоверения сотрудника органов внутренних дел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верхней части вкладыша находится текст: наименование органа внутренних дел на русском языке, в нижней части вкладыша (за исключением сотрудников органов государственной противопожарной службы) находится текст: «Разрешено хранение и ношение огнестрельного оружия» выполненный в графической рамке, на русском языке.»;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оформления материалов для присвоения первых, очередных и внеочередных специальных званий,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 разделе о специальных званиях, к присвоению которого представляется сотрудник, указывается полное наименование этого звания, без сокращений.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к зачислению в кадры МВД лиц, ранее проходивших службу в ОВД, в специальных званиях среднего и старшего начальствующего состава, слова «К присвоению специального звания» зачеркиваются и сверху печатается «К зачислению в кадры МВД», а далее в строке указывается, с каким специальным званием зачислить в кадры (например: «К зачислению в кадры МВД майора полиции...»).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указывается в строгом соответствии с ее штатным наименованием и без сокращений.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представлений к присвоению очередных специальных званий сотрудникам из числа среднего и старшего начальствующего состава, а также к зачислению в кадры МВД лиц, ранее, проходивших службу в Вооруженных силах, других воинских формированиях, бывшего ГСК, органах внутренних дел, других правоохранительных и специальных государственных органах и офицерам запаса личные номера этих лиц проставляются после отчества (в случае если нет отчества, после имени). При представлении лиц к зачислению в кадры МВД в строке после наименования должности указывается: «С зачислением в кадры МВД».»;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раздел «Служба в Вооруженных Силах, бывшего ГСК, правоохранительных и специальных государственных органах заполняется при присвоении очередных званий применительно к порядку, установленному для заполнения соответствующего раздела послужного списка личного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первых званий или зачислении в кадры бывших сотрудников ОВД в разделе указывается вся трудовая деятельность, при этом оговариваются причины перерывов в ней более 3-х месяцев.»;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к дисциплинарной ответственности сотрудников органов внутренних дел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Взыскание в виде предупреждения о неполном служебном соответствии, освобождение от занимаемой должности и увольнении из ОВД по подпунктам 12)-14), 16)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Республики Казахстан «О правоохранительной службе» проводится по результатам проведенного служебного расследования и соответствующим выводам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Взыскание в виде предупреждения о неполном служебном соответствии, освобождения от занимаемой должности также налагается на основании решения коллегии или оперативного совещания при первом руководителе правоохранительного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 случаях проведения в отношении сотрудника служебного расследования либо досудебного расследования или возбуждения дела об административном правонарушении, рассмотренного судом, дисциплинарное взыскание налагается не позднее одного месяца соответственно со дня окончания расследования, принятия процессуального решения о прекращении уголовного дела или производства по делу об административном правонарушении, не считая времени отсутствия на работе по болезни виновного или нахождения его в отпуске, командировке.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случаях прекращения досудебного расследования, но при наличии в действиях сотрудника признаков дисциплинарного проступка, административного правонарушения взыскание налагается не позднее одного месяца, признаков коррупционного правонарушения - не позднее трех месяцев со дня принятия решения о прекращении досудебного расследования.»;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служебного расследования в органах внутренних дел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Служебное расследование проводится по решению начальника органа (подразделения) внутренних дел при необходимости выявления причин, характера и обстоятельств совершенного сотрудником дисциплинарного проступка, подтверждения наличия или отсутствия обстоятельств, предусмотренных настоящими Правилами, а также в соответствии с законодательством Республики Казахстан, в том числе на основании письменного рапорта сотрудников и сообщений правоохранительных и судебных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в случае установления служебным расследованием состава уголовного правонарушения в деянии лица, в отношении которого оно проводится, либо иных лиц, незамедлительно решить вопрос о передаче материалов в органы предварительного следствия.»;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исключения из кадров органов внутренних дел сотрудников, прекративших службу в органах внутренних дел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Увольнение из ОВД по подпунктам 12), 12-1), 13), 14), 16)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Республики Казахстан «О правоохранительной службе» производится по результатам проведенного служебного расследования и соответствующим выводам Дисциплинарной комиссии. При увольнении сотрудника по подпунктам 12), 12-1), 13),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Республики Казахстан «О правоохранительной службе» учитываются содержание, характер и тяжесть совершенного проступка, форма и степень вины, обстоятельства, при которых совершен, негативные последствия, которые повлекли или могли повлечь проступок, прежнее поведение лица, его совершившего, стаж службы, иные обстоятельства, характеризующие личность сотрудника.».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21.04.2016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внутренних дел Республики Казахстан (Пономарев С.В.)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интернет–ресурсе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Жакупова Р.Т. и Юридический департамент Министерства внутренних дел Республики Казахстан (Пономарев С.В.).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января 2015 года № 71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вопросам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материалов для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присвоения первых,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очередных и внеочередных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званий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звание по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МВД РК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__ г.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(штатная численность аттестованного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состава, лимит, режим)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присвоению специального 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(какого)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(звание, фамилия, имя, отчество (при наличии), личный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орган, учреждение, учебное заведение)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присвоив личный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(заполняется при присвоении личного номера)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число, месяц,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(общее, специальное, высшее, военное)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(когда и какое учебное заведение окончил)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Имеющееся 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(какое, для вновь зачисляемых указывается офицерское звание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запасу)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присвоено приказом ___________________ от «___»________ __ г.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(чей приказ)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воинского учета снят * «___» _____________________ 20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заключению ВВК * от «___» _______________________ 20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военной службе признан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(указывается формулировка военно-врачебной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Первоначальную подготовку прошел*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Краткая 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(командир)**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(должность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специальное звание,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старших начальников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звание,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Служба в Вооруженных силах, других воинских формированиях,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бывшего ГСК, правоохранительных и специальных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органах***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9"/>
        <w:gridCol w:w="2828"/>
        <w:gridCol w:w="8203"/>
      </w:tblGrid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какого месяца и года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какой месяц и год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должностей, частей, соединений, органов, учреждений, учебных заведений</w:t>
            </w:r>
          </w:p>
        </w:tc>
      </w:tr>
      <w:tr>
        <w:trPr>
          <w:trHeight w:val="30" w:hRule="atLeast"/>
        </w:trPr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представление содержит сведения секретного характера,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присваивается гриф секретности.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представлении к присвоению первых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званий, зачислению в кадры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При представлении к первому или очередному специальному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званию майора полиции и выше подписывается начальником ДВД (Т),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При представлении к присвоению первого специального звания,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звания полковника полиции, а также к зачислению в кадры МВД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ранее проходившего службу в органах внутренних дел, в разделе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вся выполняемая работа с начала трудовой деятельности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объяснением причин перерыва свыше 2 месяцев и понижения в должности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прохождения службы, а также учебы на очных отделениях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гражданских высших и средних специальных учебных заведений.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