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b63a" w14:textId="74bb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в медицинских целях наркотических средств, психотропных веществ и их прекурсоров, подлежащих контролю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26 января 2015 года № 32. Зарегистрирован в Министерстве юстиции Республики Казахстан 6 марта 2015 года № 10404.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01.02.2017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10 июля 1998 года "О наркотических средствах, психотропных веществах, их аналогах и прекурсорах и мерах противодействия их незаконному обороту и злоупотреблению ими"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в медицинских целях наркотических средств, психотропных веществ и их прекурсоров, подлежащих контролю в Республике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01.02.2017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К. Касымов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января 2015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2015 года № 32</w:t>
            </w:r>
          </w:p>
        </w:tc>
      </w:tr>
    </w:tbl>
    <w:bookmarkStart w:name="z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в медицинских целях наркотических средств, психотропных веществ и их прекурсоров, подлежащих контролю в Республике Казахстан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11.07.2023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в медицинских целях наркотических средств, психотропных веществ и прекурсоров, подлежащих контролю в Республике Казахстан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наркотических средствах, психотропных веществах, их аналогах и прекурсорах и мерах противодействия их незаконному обороту и злоупотреблению ими" и устанавливают порядок использования в медицинских целях наркотических средств, психотропных веществ и их прекурсоров, включенных в Список наркотических средств, психотропных веществ и прекурсоров, подлежащих контролю в Республике Казахстан,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2019 года № 470 (далее – Список).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орган в сфере обращения лекарственных средств и медицинских изделий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 потребления наркотических средств, психотропных веществ и их прекурсоров (далее – норматив потребления) - количество определенных наркотических средств, психотропных веществ и их прекурсоров, необходимое для потребления конкретным юридическим лицам, заявленное в уполномоченный государственный орган в сфере здравоохранения в соответствии с законодательством Республики Казахстан;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оборот наркотических средств, психотропных веществ и их прекурсоров – разрешенные и контролируемые в соответствии с законодательством Республики Казахстан виды деятельности, связанные с культивированием, сбором и заготовкой наркотикосодержащих растений, разработкой, производством, переработкой, ввозом, вывозом, транзитом, перевозкой, пересылкой, приобретением, хранением, распределением, реализацией, использованием, уничтожением наркотических средств, психотропных веществ и прекурсоров;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обращение лекарственных средств – деятельность, включающая процессы разработки, доклинических (неклинических) исследований, испытаний, клинических исследований, экспертизы, регистрации, фармаконадзора, контроля качества, производства, изготовления, хранения, транспортировки, ввоза и вывоза, отпуска, реализации, передачи, применения, уничтожения лекарственных средств;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Таблица II Списка – список наркотических средств и психотропных веществ, используемых в медицинских целях и находящихся под строгим контролем;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Таблица III Списка – список наркотических средств и психотропных веществ, используемых в медицинских целях и находящихся под контролем;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государственный орган в сфере оборота наркотических средств, психотропных веществ, их аналогов и прекурсоров – орган, который в пределах предоставленной ему компетенции формирует и координирует осуществление государственной политики в сфере оборота наркотических средств, психотропных веществ, их аналогов и прекурсоров;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фальсифицированные лекарственные средства и медицинские изделия – лекарственные средства, медицинские изделия, противоправно и преднамеренно снабженные недостоверной информацией об их составе или комплектации и (или) производителе, а также о поставках, включая записи и документы, затрагивающие использованные каналы поставки;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фармацевтическая деятельность – деятельность, осуществляемая в области здравоохранения по производству и (или) изготовлению, и (или) оптовой и (или) розничной реализации лекарственных средств и медицинских изделий, связанная с закупом (приобретением), хранением, ввозом, вывозом, транспортировкой, контролем качества, оформлением, распределением, использованием и уничтожением лекарственных средств и медицинских изделий, а также обеспечением их безопасности, качества и эффективности.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Использование наркотических средств, психотропных веществ, а также их прекурсоров в медицинских целях осуществляется в организациях здравоохранения, имеющих лицензию в сфере оборота наркотических средств, психотропных веществ и прекурсоров, выданную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здравоохранения подлежат учету в бумажном и (или) электронном виде все лекарственные средства, содержащие наркотические средства, психотропные вещества, а также их прекурсоры.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в медицинских целях наркотических средств, психотропных веществ и их прекурсоров, подлежащих контролю в Республике Казахстан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Определение потребности в лекарственных средствах, содержащих наркотические средства, психотропные вещества и прекурсоры в организациях здравоохранения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Организациями здравоохранения оказывающих медицинскую помощь и (или) осуществляющих медицинскую экспертизу использование наркотических средств, психотропных веществ и их прекурсоров осуществляется в пределах нормативов потребления наркотических средств, психотропных веществ и их прекурсоров утвержденных местными органами государственного управления здравоохранением областей, городов республиканского значения и столицы.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утверждения нормативов потребления наркотических средств, психотропных веществ и их прекурсоров на следующий год, организациями здравоохранения, оказывающими медицинскую помощь и (или) медицинскую экспертизу, ежегодно, до 1 марта текущего года предоставляются заявки в местные органы государственного управления здравоохранением областей, городов республиканского значения и столицы: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наркотические средства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психотропные вещества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прекурсоры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заявкам прилагаются произведенные расчеты.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Расчет потребности в лекарственных средствах, содержащих наркотические средства и психотропные вещества, организациями здравоохранения, оказывающих медицинскую помощь, осуществляется на основании данных динамики заболеваемости и фактического потребления за предыдущий год, статистических данных и прогнозируемого количества пациентов, а также с учетом расчетных нормативов потребности в лекарственных средствах, содержащих наркотические средства на одну койку (случай) в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впервые введенных в эксплуатацию или реорганизованных организаций здравоохранения, а также для потребности в новых лекарственных средствах расчет осуществляется на основании данных о заболеваемости, статистических данных и прогнозируемого количества пациентов.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Расчет потребности в прекурсорах, осуществляется организациями здравоохранения на основании фактической потребности, с учетом данных потребления за предыдущий год и прогнозируемого остатка на 1 января следующего финансового года.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Местные органы государственного управления здравоохранением областей, городов республиканского значения и столицы осуществляют сбор поступивших от организаций здравоохранения заявок, а также сверку расчетов: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фактическими объемами потребления за предыдущий год;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расчетными нормативами потребности в лекарственных средствах, содержащих наркотические средства.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корректной заявки для каждой организации здравоохранения, оказывающей медицинскую помощь и (или) медицинскую экспертизу, руководителем управления здравоохранением областей, городов республиканского значения и столицы или лицом, его замещающим, утверждается норматив потребления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пределах административно-территориальной единицы в течение текущего календарного года допускается внесение изменений и дополнений в утвержденные нормативы потребления организаций здравоохранения, либо утверждение норматива потребления для впервые введенной в эксплуатацию или реорганизованной организации здравоохранения.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Местные органы государственного управления здравоохранением областей, городов республиканского значения и столицы представляют в уполномоченный орган к 15 марта текущего года сводную заявку на наркотические средства, психотропные вещества и их прекурсоры для области, города республиканского значения и столицы на следующий календарный год.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представляет в уполномоченный государственный орган в сфере оборота наркотических средств, психотропных веществ, их аналогов и прекурсоров к 1 апреля текущего года на следующий календарный год обобщенную заявку на наркотические средства, психотропные вещества и их прекурсоры для использования в медицинских целях в Республике Казахстан.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Отпуск лекарственных средств, содержащих наркотические средства, психотропные вещества, а также и их прекурсоров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Назначение лекарственных средств, содержащих наркотические средства, психотропные вещества фиксируется в медицинских документах пациента, формы которых утверждены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21579), с указанием разовой дозы, способа и кратности приема (введения), длительности курса лечения.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оказании медицинской помощи в форме скорой медицинской помощи, санитарной авиации, медицинской помощи при чрезвычайных ситуациях, а также при посещении пациентов мобильной бригадой паллиативной помощи на дому (далее – мобильные бригады) лекарственные средства, содержащие наркотические средства, психотропные вещества, назначаются врачом выездной бригады скорой медицинской помощи или врачом отделения неотложной помощи (помощи на дому) организации здравоохранения.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врачей в составе выездных бригад скорой медицинской помощи и мобильных бригад, назначение лекарственных средств, содержащих наркотические средства, психотропные вещества, производится фельдшером бригады.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применения лекарственных средств, содержащих наркотические средства, психотропные вещества, производится после оказания экстренной медицинской помощи пациенту.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Применение (введение, прием, наложение) лекарственных средств, содержащих наркотические средства, при лечении пациента в стационарных условиях, производится под наблюдением медицинского персонала.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замена этикеток, расфасовка, рассыпка, переливание и перекладывание в другую упаковку (тару) лекарственных средств, содержащих наркотические средства, психотропные вещества.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Лекарственные средства, содержащие наркотические средства, психотропные вещества, а также их прекурсоры отпускаются: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организациям здравоохранения, имеющим лицензию на право работы в сфере оборота наркотических средств, психотропных веществ и их прекурсоров в системе здравоохранения, на основании требования и доверенности;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населению по рецепту врача за исключением калия перманганата в фасовке 3,0 и 5,0 грамм.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структурные подразделения организации здравоохранения лекарственные средства, содержащие наркотические средства, психотропные вещества, а также их прекурсоры отпускаются на основании требования.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 лекарственные средства, содержащие наркотические средства, психотропные вещества, а также их прекурсоры оформляются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населенном пункте аптек, имеющих лицензию на осуществление деятельности, связанной с оборотом наркотических средств, психотропных веществ и прекурсоров, обеспечение пациентов в амбулаторных условиях осуществляется через медицинские организации, имеющих лицензию на деятельность, связанную с оборотом наркотических средств, психотропных веществ и прекурсоров.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организации здравоохранения на получение наркотических средств, психотропных веществ и их прекурсоров выписываются отдельно от требований на другие лекарственные средства, с указанием их количеств прописью, заверяются подписью руководителя организации здравоохранения или его заместителя и скрепляются печатью организации.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Порядок выписывания, учета и хранения рецептов на лекарственные средства, содержащие наркотические средства, психотропные вещества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 октября 2020 года № ҚР ДСМ-112/2020 "Об утверждении Правил выписывания, учета и хранения рецептов" (зарегистрирован в Реестре государственной регистрации нормативных правовых актов под № 21579).</w:t>
      </w:r>
    </w:p>
    <w:bookmarkEnd w:id="60"/>
    <w:bookmarkStart w:name="z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Хранение и учет лекарственных средств, содержащих наркотические средства, психотропные вещества, а также их прекурсоров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Доступ в помещения хранения лекарственных средств, содержащих наркотические средства, психотропные вещества, а также их прекурсоров, осуществляется лицами, допущенными к работе с ними.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 работе по хранению, учету и отпуску лекарственных средств, содержащих наркотические средства, психотропные вещества, а также их прекурсоров, допускаются лица, соответствующие Квалификационными требованиями, для деятельности, связанной с оборотом наркотических средств, психотропных веществ и прекурсоров,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декабря 2014 года № 943 (зарегистрирован в Реестре государственной регистрации нормативных правовых актов под № 10293).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лиц, допущенных к работе с лекарственными средствами, содержащими наркотические средства, психотропные вещества, а также с их прекурсорами утверждается приказом руководителя организации здравоохранения один раз в три года.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состава лиц, допущенных к работе с лекарственными средствами, содержащими наркотические средства, психотропные вещества, а также с их прекурсорами, в Список лиц вносятся соответствующие изменения и дополнения.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Помещения хранения лекарственных средств, содержащих наркотические средства, психотропные вещества, а также их прекурсоры, сейфы и шкафы находятся в закрытом состоянии. После окончания рабочего дня они опечатываются и (или) пломбируются. Ключи, печать и (или) пломбир хранятся у ответственного лица.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Все документы по приходу и расходу лекарственных средств, содержащих наркотические средства, психотропные вещества, а также их прекурсоров (счета-фактуры, накладные, доверенности, требования) хранятся в подшитом, опечатанном виде по месяцам и годам у ответственного лица в условиях, обеспечивающих их сохранность в сейфах или металлических шкафах в помещении хранения.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Документы по приходу и расходу лекарственных средств, содержащих наркотические средства, психотропные вещества Таблицы II Списка хранятся в течение пяти лет, содержащих наркотические средства, психотропные вещества Таблицы III Списка, а также их прекурсоры Таблицы IV Списка – в течение одного года, не считая текущего. После истечения сроков хранения документы уничтожаются путем сжигания, в присутствии постоянно действующей комиссии, назначенной руководителем этой организации.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отделениях (кабинетах) организаций здравоохранения запас лекарственных средств, содержащих наркотические средства, психотропные вещества Таблицы II Списка не превышает потребности пяти календарных дней, в помещениях хранения – девяноста календарных дней.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экстренной медицинской помощи в вечернее, ночное время, а также в праздничные и выходные дни в организации здравоохранения, создается запас, не превышающий пятидневной потребности.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организациях здравоохранения, осуществляющих медицинскую экспертную деятельность, лекарственные средства, содержащие наркотические средства, психотропные вещества и их прекурсоры, оставшиеся после испытаний (анализов) хранятся в течение трех месяцев, после чего возвращаются заявителям. Факт возврата лекарственных средств оформляется соответствующим актом о возврате лекарственных средств (произвольной формы) сотрудником организации здравоохранения, осуществляющей медицинскую экспертную деятельность.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Лекарственные средства, содержащие наркотические средства, психотропные вещества, а также их прекурсоры, в организациях здравоохранения подлежат учету в пронумерованном, прошнурованном, скрепленном печатями и подписями руководителей организации здравоохранения и территориальных подразделений государственного органа в сфере обращения лекарственных средств, медицинских изделий журналах учета: 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аптечных складах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помещении хранения, в отделениях (кабинетах) медицинских организаций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помещении хранения аптеки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постах медицинских сестер медицинских организаций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объектах производства, в испытательных лабораториях (центра)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Учет приема лекарственных средств для поддерживающей терапии агонистами опиоидов в амбулаторных условиях производится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организациях здравоохранения, осуществляющих фармацевтическую деятельность в виде производства лекарственных средств, а также в испытательных лабораториях (центрах) учету подлежат также реактивы, активные фармацевтические ингредиенты (субстанции), содержащие наркотические средства, психотропные вещества, а также их прекурсоры.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активных фармацевтических ингредиентов (субстанций), содержащих наркотические средства, психотропные вещества и их прекурсоры, используемые при производстве лекарственных средств ведется в журнале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журнале учета на первой странице указывается перечень лекарственных средств, содержащих наркотические средства, психотропные вещества, а также их прекурсоров. Для каждого наименования или лекарственной формы, дозировки, фасовки лекарственного средства отводится отдельный лист (разворот). Поступление отражается по каждому приходному документу с указанием номера и даты. Расход записывается дневными итогами (ежедневные записи). Журналы учета ведутся в течение одного года.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На первое число каждого месяца фактическое наличие лекарственных средств, содержащих наркотических средств, психотропных веществ и их прекурсоров содержащих сверяется с книжным остатком, с составлением акта сверки лекарственных средств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инвентаризации фактические остатки лекарственных средств, содержащих наркотические средства, психотропные вещества, а также их прекурсоры устанавливаются по отдельной инвентаризационной ведомости.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расхождении фактических остатков с книжными руководитель организации здравоохранения в течение суток с момента обнаружения извещает об этом территориальное подразделение государственного органа в сфере обращения лекарственных средств, медицинских изделий и органа внутренних дел.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Отчет о фактическом расходе за год лекарственных средств, содержащих наркотические средства, психотропные вещества, а также их прекурсоров, предоставляется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организациями здравоохранения в территориальные подразделения государственного органа в сфере обращения лекарственных средств и медицинских изделий ежегодно, до 1 марта года, следующего за отчетным годом;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 органом в сфере обращения лекарственных средств и медицинских изделий в уполномоченный орган ежегодно, до 15 марта года, следующего за отчетным годом.</w:t>
      </w:r>
    </w:p>
    <w:bookmarkEnd w:id="87"/>
    <w:bookmarkStart w:name="z9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Уничтожение лекарственных средств, а также сырья, материалов, остатков материалов, проб, отходов, полупродуктов, содержащих наркотические средства, психотропные вещества и их прекурсоры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организациях здравоохранения, оказывающих стационарную медицинскую помощь, подлежат сбору пустые флаконы и ампулы от лекарственных средств, содержащих наркотические средства, психотропные вещества Таблицы II Списка, а также ампулы, содержимое которых использовано частично. 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пустых ампул учитывается при сверке фактического количества лекарственных средств, содержащих наркотических средств, психотропных веществ Таблицы II Списка с книжным остатком.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Приказом руководителя организации здравоохранения, оказывающая первичную медико-санитарную помощь, на медицинского работника, ответственного за оформление справки о смерти, возлагается устное оповещение родственников умершего пациента о необходимости сдачи в организацию здравоохранения неиспользованных лекарственных средств, содержащих наркотические и психотропные вещества Таблицы II Списка. 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здравоохранения, организует прием и учет неиспользованных лекарственных средств, содержащих наркотические средства и психотропные вещества Таблицы II Списка, оставшихся после пациентов, умерших на дому и проводит сверку расхода лекарственного средства, содержащих наркотические средства и психотропные вещества Таблицы II Списка на предмет соответствия остатка неиспользованных лекарственных средств с момента получения последнего рецепта и датой смерти пациента. Прием оформляется актом приема-передачи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сданных лекарственных средствах регистрируются в пронумерованном, прошнурованном, скрепленном печатью организации и подписью руководителя, журнале,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журнале учета по каждому наименованию лекарственного средства ставится дата уничтожения, а также отметка о его количестве и способе уничтожения.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Сданные родственниками умершего пациента лекарственные средства, содержащие наркотические средства и психотропные вещества Таблицы II Списка, хранятся отдельно от других лекарственных средств в опечатанном и (или) запломбированном сейфе или в металлическом шкафе до их уничтожения. Ключи, печать и (или) пломбир хранятся у ответственного лица.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уничтожения лекарственных средств, содержащих наркотические средства, психотропные вещества Таблицы II Списка, не соответствующие требованиям законодательства Республики Казахстан, с истекшим сроком годности, пришедших в негодность, фальсифицированных, сданных родственниками умерших больных, пустые флаконы и ампулы, в том числе содержимое которых частично использовано, а также бой, брак, субстанции, сырье, материалы, остатки материалов, проб, отходов, полупродуктов, не подлежащих дальнейшей переработке после производства лекарственных средств и (или) испытаний (анализов), не относящихся к лекарственным средствам, содержащие наркотические средства, психотропные вещества Таблицы II Списка, в организации здравоохранения, приказом руководителя, создается постоянно действующая комиссия (далее – Комиссия), в составе которой присутствует руководитель и ответственное лицо организации, представитель уполномоченного государственного органа в сфере оборота наркотических средств, психотропных веществ, их аналогов и прекурсоров.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 мере накопления лекарственных средств, пустых флаконов и ампул, сырья, материалов, остатков материалов, проб, отходов, полупродуктов, содержащих наркотические средства, психотропные вещества Таблицы II Списка, в организациях здравоохранения, в том числе осуществляющих фармацевтическую деятельность в виде производства лекарственных средств, в испытательных лабораториях (центрах), в присутствии Комиссии производится уничтожение: 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твердых лекарственных форм (таблетки, драже, капсулы, гранулы, порошки), содержащих водорастворимые субстанции, после дробления до порошкообразного состояния путем разведения водой в соотношении 1:100 и сливания в канализацию;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твердых лекарственных форм (порошки, таблетки, капсулы, трансдермальные пластыри), содержащих субстанции, нерастворимых в воде, уничтожаются путем сжигания;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мягких лекарственных форм (мази, суппозитории), жидких лекарственных форм (растворы для инъекций в ампулах, пакетах, флаконах, растворы для орального применения, микстуры, капли) путем раздавливания с последующим разведением содержимого водой в соотношении 1:100 и сливанием образующегося раствора в канализацию. Остатки ампул, пакетов, флаконов, аэрозольных баллонов и иной тары, уничтожаются путем утилизации;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жидкостей, оставшихся после испытаний (анализов) и производства, путем разведения водой в соотношении 1:100, нейтрализацией и сливом образующейся суспензии или раствора в канализацию.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Факт уничтожения лекарственных средств, пустых флаконов и ампул, сырья, материалов, остатков материалов, проб, отходов, полупродуктов, содержащих наркотические средства, психотропные вещества Таблицы II Списка, оформляется актом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0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организации здравоохранения для утверждения норматива потребления</w:t>
      </w:r>
      <w:r>
        <w:br/>
      </w:r>
      <w:r>
        <w:rPr>
          <w:rFonts w:ascii="Times New Roman"/>
          <w:b/>
          <w:i w:val="false"/>
          <w:color w:val="000000"/>
        </w:rPr>
        <w:t>наркотических средств, подлежащих контролю в Республике Казахстан на 20_____год</w:t>
      </w:r>
    </w:p>
    <w:bookmarkEnd w:id="103"/>
    <w:p>
      <w:pPr>
        <w:spacing w:after="0"/>
        <w:ind w:left="0"/>
        <w:jc w:val="both"/>
      </w:pPr>
      <w:bookmarkStart w:name="z107" w:id="10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наркотического средства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(Сумма граф 6 + 7 + 8)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стационарной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амбулаторной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скорой помощи, мобильных бригад санитарной авиации и в чрезвычайных ситуациях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8" w:id="105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здравоохранения ___________________________________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1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организации здравоохранения для утверждения норматива потребления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веществ, подлежащих контролю в Республике Казахстан на 20____ год</w:t>
      </w:r>
    </w:p>
    <w:bookmarkEnd w:id="106"/>
    <w:p>
      <w:pPr>
        <w:spacing w:after="0"/>
        <w:ind w:left="0"/>
        <w:jc w:val="both"/>
      </w:pPr>
      <w:bookmarkStart w:name="z111" w:id="10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психотропных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Заявляемое количество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2" w:id="108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здравоохранения ___________________________________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1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организации здравоохранения для утверждения норматива потребления</w:t>
      </w:r>
      <w:r>
        <w:br/>
      </w:r>
      <w:r>
        <w:rPr>
          <w:rFonts w:ascii="Times New Roman"/>
          <w:b/>
          <w:i w:val="false"/>
          <w:color w:val="000000"/>
        </w:rPr>
        <w:t>прекурсоров, подлежащих контролю в Республике Казахстан на 20____ год</w:t>
      </w:r>
    </w:p>
    <w:bookmarkEnd w:id="109"/>
    <w:p>
      <w:pPr>
        <w:spacing w:after="0"/>
        <w:ind w:left="0"/>
        <w:jc w:val="both"/>
      </w:pPr>
      <w:bookmarkStart w:name="z115" w:id="11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прекурсоров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прекурсора в одной единице, 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Заявляемое количество единиц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Заявляемое количество граммов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6" w:id="111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здравоохранения 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</w:t>
      </w:r>
    </w:p>
    <w:bookmarkEnd w:id="112"/>
    <w:bookmarkStart w:name="z11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Расчетные нормативы потребности в лекарственных средствах,</w:t>
      </w:r>
      <w:r>
        <w:br/>
      </w:r>
      <w:r>
        <w:rPr>
          <w:rFonts w:ascii="Times New Roman"/>
          <w:b/>
          <w:i w:val="false"/>
          <w:color w:val="000000"/>
        </w:rPr>
        <w:t>содержащих наркотические средства на одну койку (случай) в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здравоохранения или отделения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средств, содержащих наркотические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 1% (амп)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5 мг, таблетки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10 мг, таблетки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 1%-1,0 (амп)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 2%-1,0 (амп)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0,0 05%- 2мл* (амп)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(пластырь) 12.5 мкг/ч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(пластырь) 25мкг/ч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(пластырь) 50мкг/ч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кардиология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Проф.патологическое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Гнойная хирургия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Торакальной хирургии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Ожоговое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беременных и рожениц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 беременных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Дерматовенерологичеcкое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Радиорентгенологическое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участковой больнице, включая амбулаторный прием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 и амбулатория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поликлиника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Онкологический диспансер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диспансер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случаев оказания скорой мед.помощи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паллиативной помощи (хоспис)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</w:tbl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средств, содержащих наркотические средства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(пластырь) 75мкг/ч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 (пластырь) 100мкг/ч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и налоксон 40 мг /20 мг, 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и налоксон 20 мг /10 мг, 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и налоксон 10 мг /5 мг, таблетки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Оксикодон и налоксон 5 мг/2,5 мг, таблетки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*расчетный норматив на Фентанил 0,005% в ампулах по 2 мл составляет не более 18 ампул на одного пациента, оперируемого под общим обезболиванием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здравоохранением)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области/города)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"____"__________20____г.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потребления лекарственных средств, содержащих наркотические средства,</w:t>
      </w:r>
      <w:r>
        <w:br/>
      </w:r>
      <w:r>
        <w:rPr>
          <w:rFonts w:ascii="Times New Roman"/>
          <w:b/>
          <w:i w:val="false"/>
          <w:color w:val="000000"/>
        </w:rPr>
        <w:t>психотропные вещества, а также их прекурсоров на 20_____ год</w:t>
      </w:r>
    </w:p>
    <w:bookmarkEnd w:id="116"/>
    <w:p>
      <w:pPr>
        <w:spacing w:after="0"/>
        <w:ind w:left="0"/>
        <w:jc w:val="both"/>
      </w:pPr>
      <w:bookmarkStart w:name="z125" w:id="11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средства, содержащего наркотическое средство, лекарственная форма, дозировка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средства, содержащего психотропное вещество, лекарственная форма, дозировка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прекурсоров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6" w:id="118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здравоохранения ___________________________________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Требование на лекарственные средства, содержащие наркотические средства,</w:t>
      </w:r>
      <w:r>
        <w:br/>
      </w:r>
      <w:r>
        <w:rPr>
          <w:rFonts w:ascii="Times New Roman"/>
          <w:b/>
          <w:i w:val="false"/>
          <w:color w:val="000000"/>
        </w:rPr>
        <w:t>психотропные вещества, а также их прекурсоры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________________ 20____г.</w:t>
      </w:r>
    </w:p>
    <w:bookmarkEnd w:id="120"/>
    <w:p>
      <w:pPr>
        <w:spacing w:after="0"/>
        <w:ind w:left="0"/>
        <w:jc w:val="both"/>
      </w:pPr>
      <w:bookmarkStart w:name="z130" w:id="12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организации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Государственная лицензия на виды деятельности, связанные с оборотом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наркотических средств, психотропных веществ и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 от 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кого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должность 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каких целей (обоснование)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средства, содержащего наркотическое средство, психотропное вещество или их прекурсора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затребованного прописью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отпущенного прописью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1" w:id="122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здравоохранения ___________________________________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3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лекарственных средств, содержащих наркотические средства,</w:t>
      </w:r>
      <w:r>
        <w:br/>
      </w:r>
      <w:r>
        <w:rPr>
          <w:rFonts w:ascii="Times New Roman"/>
          <w:b/>
          <w:i w:val="false"/>
          <w:color w:val="000000"/>
        </w:rPr>
        <w:t>психотропные вещества, а также их прекурсоров на аптечных складах</w:t>
      </w:r>
    </w:p>
    <w:bookmarkEnd w:id="123"/>
    <w:p>
      <w:pPr>
        <w:spacing w:after="0"/>
        <w:ind w:left="0"/>
        <w:jc w:val="both"/>
      </w:pPr>
      <w:bookmarkStart w:name="z134" w:id="124"/>
      <w:r>
        <w:rPr>
          <w:rFonts w:ascii="Times New Roman"/>
          <w:b w:val="false"/>
          <w:i w:val="false"/>
          <w:color w:val="000000"/>
          <w:sz w:val="28"/>
        </w:rPr>
        <w:t>
      Название организации _______________________________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лекарственного средства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месяца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месяц по приходу с остатком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 за месяц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материально-ответственного лица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кого получено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 и 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отпущено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 и 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3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лекарственных средств, содержащих наркотические средства,</w:t>
      </w:r>
      <w:r>
        <w:br/>
      </w:r>
      <w:r>
        <w:rPr>
          <w:rFonts w:ascii="Times New Roman"/>
          <w:b/>
          <w:i w:val="false"/>
          <w:color w:val="000000"/>
        </w:rPr>
        <w:t>психотропные вещества, а также их прекурсоров в отделениях (кабинетах)</w:t>
      </w:r>
    </w:p>
    <w:bookmarkEnd w:id="125"/>
    <w:p>
      <w:pPr>
        <w:spacing w:after="0"/>
        <w:ind w:left="0"/>
        <w:jc w:val="both"/>
      </w:pPr>
      <w:bookmarkStart w:name="z137" w:id="126"/>
      <w:r>
        <w:rPr>
          <w:rFonts w:ascii="Times New Roman"/>
          <w:b w:val="false"/>
          <w:i w:val="false"/>
          <w:color w:val="000000"/>
          <w:sz w:val="28"/>
        </w:rPr>
        <w:t>
      Название организации здравоохранения _______________________________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Отделение (кабинет)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лекарственного средства, содержащего наркотическое средство,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психотропное вещество, лекарственная форма, дозировка или их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подпись отпустившего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получившего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получено, № и дата документа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подпись получившего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3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лекарственных средств, содержащих наркотические средства,</w:t>
      </w:r>
      <w:r>
        <w:br/>
      </w:r>
      <w:r>
        <w:rPr>
          <w:rFonts w:ascii="Times New Roman"/>
          <w:b/>
          <w:i w:val="false"/>
          <w:color w:val="000000"/>
        </w:rPr>
        <w:t>психотропные вещества, а также их прекурсоров в аптеке</w:t>
      </w:r>
    </w:p>
    <w:bookmarkEnd w:id="127"/>
    <w:p>
      <w:pPr>
        <w:spacing w:after="0"/>
        <w:ind w:left="0"/>
        <w:jc w:val="both"/>
      </w:pPr>
      <w:bookmarkStart w:name="z140" w:id="12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лекарственного средства, содержащего наркотические средства,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психотропные вещества, лекарственная форма, дозировка, или их прекурсоров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1-е число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приход с остатком за месяц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расхода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за месяц по каждому виду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месяц по всем видам расхода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месяца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остаток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 и дата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 и дата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н</w:t>
            </w:r>
          </w:p>
        </w:tc>
      </w:tr>
    </w:tbl>
    <w:bookmarkStart w:name="z14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лекарственных средств, содержащих наркотические средства,</w:t>
      </w:r>
      <w:r>
        <w:br/>
      </w:r>
      <w:r>
        <w:rPr>
          <w:rFonts w:ascii="Times New Roman"/>
          <w:b/>
          <w:i w:val="false"/>
          <w:color w:val="000000"/>
        </w:rPr>
        <w:t>психотропные вещества и их прекурсоры на постах медицинских сестер</w:t>
      </w:r>
    </w:p>
    <w:bookmarkEnd w:id="129"/>
    <w:p>
      <w:pPr>
        <w:spacing w:after="0"/>
        <w:ind w:left="0"/>
        <w:jc w:val="both"/>
      </w:pPr>
      <w:bookmarkStart w:name="z143" w:id="13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организации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средства, дозировка, фасовка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получено, № и дата документа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подпись получившего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истории болезни и Ф.И.О. (при его наличии) пациента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подпись выдавшего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4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реактивов, лекарственных средств, активных фармацевтических</w:t>
      </w:r>
      <w:r>
        <w:br/>
      </w:r>
      <w:r>
        <w:rPr>
          <w:rFonts w:ascii="Times New Roman"/>
          <w:b/>
          <w:i w:val="false"/>
          <w:color w:val="000000"/>
        </w:rPr>
        <w:t>ингредиентов (субстанций), содержащих наркотические средства, психотропные</w:t>
      </w:r>
      <w:r>
        <w:br/>
      </w:r>
      <w:r>
        <w:rPr>
          <w:rFonts w:ascii="Times New Roman"/>
          <w:b/>
          <w:i w:val="false"/>
          <w:color w:val="000000"/>
        </w:rPr>
        <w:t>вещества и их прекурсоры, поступающих в испытательную лабораторию (центр) и объекты производства</w:t>
      </w:r>
    </w:p>
    <w:bookmarkEnd w:id="131"/>
    <w:p>
      <w:pPr>
        <w:spacing w:after="0"/>
        <w:ind w:left="0"/>
        <w:jc w:val="both"/>
      </w:pPr>
      <w:bookmarkStart w:name="z146" w:id="13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испытательной лаборатории (центра)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средства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п/п, т.е. № анализа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кого получено № документа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серии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получено, ед.изм.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испытания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получившего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Израсходованное количество на анализ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испытаний, количество испытаний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и расписка аналитика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анализа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от анализа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Роспись, принявшего остатки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передаче в аптечную орган. или уничтожении, количество, акта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зав. лабораторией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4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учета приема лекарственных средств поддерживающей терапии агонистами опиоидов</w:t>
      </w:r>
    </w:p>
    <w:bookmarkEnd w:id="133"/>
    <w:p>
      <w:pPr>
        <w:spacing w:after="0"/>
        <w:ind w:left="0"/>
        <w:jc w:val="both"/>
      </w:pPr>
      <w:bookmarkStart w:name="z149" w:id="13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организации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Медицинской карты амбулаторного пациента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Назначение наркотического средства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Кратность, способ употребления, длительность, изменения дозы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наличии), подпись врача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пациента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приема препарата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пациента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выдавшего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5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активных фармацевтических ингредиентов (субстанций),</w:t>
      </w:r>
      <w:r>
        <w:br/>
      </w:r>
      <w:r>
        <w:rPr>
          <w:rFonts w:ascii="Times New Roman"/>
          <w:b/>
          <w:i w:val="false"/>
          <w:color w:val="000000"/>
        </w:rPr>
        <w:t>содержащих наркотические средства, психотропные вещества и их прекурсоры,</w:t>
      </w:r>
      <w:r>
        <w:br/>
      </w:r>
      <w:r>
        <w:rPr>
          <w:rFonts w:ascii="Times New Roman"/>
          <w:b/>
          <w:i w:val="false"/>
          <w:color w:val="000000"/>
        </w:rPr>
        <w:t>используемые при производстве лекарственных средств</w:t>
      </w:r>
    </w:p>
    <w:bookmarkEnd w:id="135"/>
    <w:p>
      <w:pPr>
        <w:spacing w:after="0"/>
        <w:ind w:left="0"/>
        <w:jc w:val="both"/>
      </w:pPr>
      <w:bookmarkStart w:name="z152" w:id="13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в производство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кого получено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 продукции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серии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перемещения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накладной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серии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(г)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both"/>
      </w:pPr>
      <w:bookmarkStart w:name="z155" w:id="13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руководителя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</w:t>
      </w:r>
    </w:p>
    <w:bookmarkStart w:name="z15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 наркотических средств, психотропных веществ и их прекурсоров</w:t>
      </w:r>
      <w:r>
        <w:br/>
      </w:r>
      <w:r>
        <w:rPr>
          <w:rFonts w:ascii="Times New Roman"/>
          <w:b/>
          <w:i w:val="false"/>
          <w:color w:val="000000"/>
        </w:rPr>
        <w:t>за ___________________ месяц 20____ года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месяца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книжный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фактический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фактическим и книжным остатком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7" w:id="140"/>
      <w:r>
        <w:rPr>
          <w:rFonts w:ascii="Times New Roman"/>
          <w:b w:val="false"/>
          <w:i w:val="false"/>
          <w:color w:val="000000"/>
          <w:sz w:val="28"/>
        </w:rPr>
        <w:t>
      Заключение ____________________________________________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 должность,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Проверил _________________________________________ должность,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5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фактическом расходе лекарственных средств, содержащих наркотические</w:t>
      </w:r>
      <w:r>
        <w:br/>
      </w:r>
      <w:r>
        <w:rPr>
          <w:rFonts w:ascii="Times New Roman"/>
          <w:b/>
          <w:i w:val="false"/>
          <w:color w:val="000000"/>
        </w:rPr>
        <w:t>средства, психотропные вещества, а также их прекрсоров за 20_____ год</w:t>
      </w:r>
    </w:p>
    <w:bookmarkEnd w:id="141"/>
    <w:p>
      <w:pPr>
        <w:spacing w:after="0"/>
        <w:ind w:left="0"/>
        <w:jc w:val="both"/>
      </w:pPr>
      <w:bookmarkStart w:name="z160" w:id="14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1 число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1" w:id="143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здравоохранения ___________________________________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6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 лекарственных средств, содержащих наркотические средства, психотропные вещества</w:t>
      </w:r>
      <w:r>
        <w:br/>
      </w:r>
      <w:r>
        <w:rPr>
          <w:rFonts w:ascii="Times New Roman"/>
          <w:b/>
          <w:i w:val="false"/>
          <w:color w:val="000000"/>
        </w:rPr>
        <w:t>Таблицы II Списка, оставшихся после смерти пациента</w:t>
      </w:r>
      <w:r>
        <w:br/>
      </w:r>
      <w:r>
        <w:rPr>
          <w:rFonts w:ascii="Times New Roman"/>
          <w:b/>
          <w:i w:val="false"/>
          <w:color w:val="000000"/>
        </w:rPr>
        <w:t>от "___" _____________ 20___г.</w:t>
      </w:r>
    </w:p>
    <w:bookmarkEnd w:id="144"/>
    <w:p>
      <w:pPr>
        <w:spacing w:after="0"/>
        <w:ind w:left="0"/>
        <w:jc w:val="both"/>
      </w:pPr>
      <w:bookmarkStart w:name="z164" w:id="14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организации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наличии), адрес умершего пациента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нижеподписавшиеся: составили настоящий акт о том, что родственником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умершего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родственника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были переданы в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лекарственного средства, 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 Ф.И.О.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Сдал Ф.И.О.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6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неиспользованных лекарственных средств, содержащих наркотические средства, психотропные вещества</w:t>
      </w:r>
      <w:r>
        <w:br/>
      </w:r>
      <w:r>
        <w:rPr>
          <w:rFonts w:ascii="Times New Roman"/>
          <w:b/>
          <w:i w:val="false"/>
          <w:color w:val="000000"/>
        </w:rPr>
        <w:t>Таблицы II Списка, сданных родственниками умерших больных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адрес пациента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сданных лекарственных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подпись сдавшего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подпись принявшего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количестве и способе уничтожения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медицинских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прекурсоров,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6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уничтожения лекарственных средств, пустых флаконов и ампул, сырья,</w:t>
      </w:r>
      <w:r>
        <w:br/>
      </w:r>
      <w:r>
        <w:rPr>
          <w:rFonts w:ascii="Times New Roman"/>
          <w:b/>
          <w:i w:val="false"/>
          <w:color w:val="000000"/>
        </w:rPr>
        <w:t>материалов, остатков материалов, проб, отходов, полупродуктов, содержащих</w:t>
      </w:r>
      <w:r>
        <w:br/>
      </w:r>
      <w:r>
        <w:rPr>
          <w:rFonts w:ascii="Times New Roman"/>
          <w:b/>
          <w:i w:val="false"/>
          <w:color w:val="000000"/>
        </w:rPr>
        <w:t>наркотические средства, психотропные вещества Таблицы II Списка</w:t>
      </w:r>
    </w:p>
    <w:bookmarkEnd w:id="147"/>
    <w:p>
      <w:pPr>
        <w:spacing w:after="0"/>
        <w:ind w:left="0"/>
        <w:jc w:val="both"/>
      </w:pPr>
      <w:bookmarkStart w:name="z169" w:id="148"/>
      <w:r>
        <w:rPr>
          <w:rFonts w:ascii="Times New Roman"/>
          <w:b w:val="false"/>
          <w:i w:val="false"/>
          <w:color w:val="000000"/>
          <w:sz w:val="28"/>
        </w:rPr>
        <w:t>
      г.__________ от __________________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 (не менее 3-х человек)</w:t>
      </w:r>
    </w:p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Ф.И.О. (при его наличии), должность руководителя организации здравоохранения;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Ф.И.О. (при его наличии), должность ответственного лица организации здравоохранения;</w:t>
      </w:r>
    </w:p>
    <w:bookmarkEnd w:id="150"/>
    <w:p>
      <w:pPr>
        <w:spacing w:after="0"/>
        <w:ind w:left="0"/>
        <w:jc w:val="both"/>
      </w:pPr>
      <w:bookmarkStart w:name="z172" w:id="151"/>
      <w:r>
        <w:rPr>
          <w:rFonts w:ascii="Times New Roman"/>
          <w:b w:val="false"/>
          <w:i w:val="false"/>
          <w:color w:val="000000"/>
          <w:sz w:val="28"/>
        </w:rPr>
        <w:t>
      3) Ф.И.О. (при его наличии), должность представителя уполномоченного государственного органа в сфере оборота наркотических средств, психотропных веществ,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аналогов и прекурсоров.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произвела уничтожение за период с "___"___________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"___" ___________ 20____г. лекарственных средств, пустых флаконов и ампул,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сырья, материалов, остатков материалов, проб, отходов, полупродуктов,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 наркотические средства, психотропные вещества Таблицы II Списка: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уничтожения/причина уничтожения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уничтожения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3" w:id="152"/>
      <w:r>
        <w:rPr>
          <w:rFonts w:ascii="Times New Roman"/>
          <w:b w:val="false"/>
          <w:i w:val="false"/>
          <w:color w:val="000000"/>
          <w:sz w:val="28"/>
        </w:rPr>
        <w:t>
      * Для лекарственных средств указывается лекарственная форма, дозировка, серия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