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69c7e" w14:textId="b869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по перевозке грузов железнодорожным транспортом, и перечня документов, подтверждающих соответствие 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по инвестициям и развитию Республики Казахстан от 23 января 2015 года № 47. Зарегистрирован в Министерстве юстиции Республики Казахстан 10 марта 2015 года № 10409.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16 мая 2014 года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требования, предъявляемые к деятельности по перевозке грузов железнодорожным транспортом, и перечень документов, подтверждающих соответствие им.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по инвестициям и развитию Республики Казахстан (Асавбаев А.А.)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 республиканского государственного предприятия на праве хозяйственного ведения "Республиканский центр правовой информации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по инвестициям и развитию Республики Казахстан Касымбек Ж.М.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546"/>
        <w:gridCol w:w="4754"/>
      </w:tblGrid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по инвестициям и развитию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47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Касымбек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"СОГЛАСОВАН":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2015 года № 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требования, предъявляемые к деятельности</w:t>
      </w:r>
      <w:r>
        <w:br/>
      </w:r>
      <w:r>
        <w:rPr>
          <w:rFonts w:ascii="Times New Roman"/>
          <w:b/>
          <w:i w:val="false"/>
          <w:color w:val="000000"/>
        </w:rPr>
        <w:t>по перевозке грузов железнодорожным транспортом, и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документов, подтверждающих соответствие им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с изменением, внесенным приказом Министра по инвестициям и развитию РК от 20.06.2016 </w:t>
      </w:r>
      <w:r>
        <w:rPr>
          <w:rFonts w:ascii="Times New Roman"/>
          <w:b w:val="false"/>
          <w:i w:val="false"/>
          <w:color w:val="ff0000"/>
          <w:sz w:val="28"/>
        </w:rPr>
        <w:t>№ 509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26.02.2018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3791"/>
        <w:gridCol w:w="6975"/>
        <w:gridCol w:w="674"/>
      </w:tblGrid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Квалификационные требования включают наличие: 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активов на праве собственности или других законных основаниях, включающих: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вагоноремонтные депо;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подъездные пути;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программно-технические средства (автоматизированное рабочее место товарного кассира, автоматизированное рабочее место приемосдатчика)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содержащая информацию о наличии производственных активов на праве собственности или других законных основаниях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исправного подвижного состава на праве собственности или других законных основаниях, включая тяговые транспортные средства, соответствующего требованиям безопасности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содержащая информацию о наличии исправного подвижного состава, включая тяговые транспортные средства, соответствующего требованиям безопасности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штата квалифицированных работников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содержащая информацию о наличии штата квалифицированных работников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военизированной охраны для сопровождения грузов при перевозке железнодорожным транспортом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содержащая информацию о наличии военизированной охраны для сопровождения грузов при перевозке железнодорожным транспортом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инвестиционной программы на приобретение, восстановление и (или) обновление парка подвижного состава, включая тяговые транспортные средства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содержащая информацию о наличии инвестиционной программы на приобретение, восстановление и (или) обновление парка подвижного состава, включая тяговые транспортные средства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 безопасностью</w:t>
            </w:r>
          </w:p>
        </w:tc>
        <w:tc>
          <w:tcPr>
            <w:tcW w:w="6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сведений,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квалификационным требованиям и перечню документов, содержащая информацию о наличии документа, подтверждающего прохождение аудита системы управления безопасностью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предъявляемым к деятельности по перевозке грузов железнодорожным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транспортом, и перечню документов, подтверждающих соответствие им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к квалификационным требованиям, предъявляемым</w:t>
      </w:r>
      <w:r>
        <w:br/>
      </w:r>
      <w:r>
        <w:rPr>
          <w:rFonts w:ascii="Times New Roman"/>
          <w:b/>
          <w:i w:val="false"/>
          <w:color w:val="000000"/>
        </w:rPr>
        <w:t xml:space="preserve">к деятельности по перевозке грузов железнодорожным транспортом, и перечню документов, 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подвида деятельности по перевозке грузов железнодорожным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транспортом включает наличие: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производственных активов на праве собственности или других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законных основаниях,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вагоноремонтных депо;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подъездных путей;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программно-технические средства (автоматизированное рабочее место товарного кассира, автоматизированное рабочее место приемосдатчика), включающие: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подписания договора купли-продажи либо аренды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активы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подписания договора с вагоноремонтными заводами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депо и мастерскими по обслуживанию и ремонту подвижного состава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собственности 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аренды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станция местонахождения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правоустанавливающего документа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иное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кадастровый номер недвижимого имущества 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наличии программно-технических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(автоматизированное рабочее место товарного кассира, автоматизированное рабочее место приемосдатчика) 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исправного подвижного состава, включая тяговые транспортные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на праве собственности или других законных основаниях,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соответствующего требованиям безопасности, включающего: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дату подписания договоров купли-продажи подвижного состава, договоров аренды и (или) лизинга___________________________;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дату свидетельства о государственной регистрации подвижного состава__________________________________________________;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штата квалифицированных работников согласно перечню должностей (профессий) работников железнодорожного транспорта и квалификационные требования, предъявляемые к ним,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транспорта и коммуникаций Республики Казахстан от 20 сентября 2010 года № 424 (зарегистрированный в Реестре государственной регистрации нормативных правовых актов за № 6581), включающие: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наличии) 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подписания приказа о назначении__________________;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 по специальности__________________________________;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специальность по образованию__________________________________;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выдачи диплома о специальном образовании_________;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учебного заведения, выдавшего диплом_____________;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нострификации документов об образовании____________;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договора на охрану грузов в соответствии с перечнем грузов,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подлежащих сопровождению военизированной охраной при перевозке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железнодорожным транспортом,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10 ноября 2005 года № 344-I (зарегистрированный в Реестре государственной регистрации нормативных правовых актов за № 3931), со специализированной организацией, имеющей лицензию на охранную деятельность, включающего: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номер и дату подписания договора на охрану производственных активов_____________________________________________________________;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специализированной организации, номер и дату выдачи лицензии на охранную деятельность, с которой заключен договор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инвестиционной программы на приобретение, восстановление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(или) обновление парка подвижного состава, включая тяговые транспортные средства,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утвержденной инвестиционной программы 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системы управления безопасностью, включающей: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 дату составления заключения аудита ___________________.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