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7a996" w14:textId="2d7a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к деятельности по производству табачных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января 2015 года № 61. Зарегистрирован в Министерстве юстиции Республики Казахстан 14 марта 2015 года № 10436.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к деятельности по производству табачных изделий.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февраля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2015 года № 61 </w:t>
            </w:r>
          </w:p>
        </w:tc>
      </w:tr>
    </w:tbl>
    <w:bookmarkStart w:name="z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к деятельности по</w:t>
      </w:r>
      <w:r>
        <w:br/>
      </w:r>
      <w:r>
        <w:rPr>
          <w:rFonts w:ascii="Times New Roman"/>
          <w:b/>
          <w:i w:val="false"/>
          <w:color w:val="000000"/>
        </w:rPr>
        <w:t>производству табачных изделий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изменениями, внесенными приказом Первого заместителя Премьер-Министра РК – Министра финансов РК от 15.10.2019 </w:t>
      </w:r>
      <w:r>
        <w:rPr>
          <w:rFonts w:ascii="Times New Roman"/>
          <w:b w:val="false"/>
          <w:i w:val="false"/>
          <w:color w:val="ff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3580"/>
        <w:gridCol w:w="2237"/>
        <w:gridCol w:w="5949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 включают наличие: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вида деятельности по производству табачных изделий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 производства производителя табачных изделий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производства, разработанного и заполненного производителем табачных изделий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Паспорт производства заполняется с соблюдением требований, предусмотренных пунктом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12 июня 2003 года "О государственном регулировании производства и оборота табачных изделий"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Зданий и помещений, принадлежащих заявителю на праве собственности или иных правах, необходимых для производства табачных изделий, указанных в паспорте производства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Правоустанавливающий документ с отметкой регистрирующего органа о произведенной регистрации</w:t>
            </w:r>
          </w:p>
        </w:tc>
        <w:tc>
          <w:tcPr>
            <w:tcW w:w="5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Подтверждается услугодателем из информационной системы Государственная база данных "Регистр недвижимости" посредством шлюза "электронного правительства"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договора аренды или безвозмездного пользования в случае заключения данных договоров на срок менее одного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оборудования, используемого при производстве табачных изделий, соответствующего технологической схеме производства, указанной в паспорте производства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технологического оборудования (согласно приложению к настоящим квалификационным требованиям)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указанного оборудования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измерений, соответствующих требованиям законодательства Республики Казахстан в области обеспечения единства измерений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средств измерений (согласно приложению к настоящим квалификационным требованиям)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средств измерений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 по технологическому контролю производства табачных изделий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лаборатории (согласно приложению к настоящим квалификационным требованиям)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лаборатории устанавливается лицензиаром путем проведения профилактического контроля и надзора с посещением субъекта (объекта) контроля и надзора согласно статье 137 Предпринимательского Кодекса Республики Казахстан от 29 октября 2015 года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Перечня производимой продукции с указанием точных и полных наименований всех товарных знаков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перечне производимой продукции (согласно приложению к настоящим квалификационным требованиям)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технических документов, соответствующих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9 ноября 2004 года "О техническом регулировании"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нормативных технических документов (согласно приложению к настоящим квалификационным требованиям)</w:t>
            </w:r>
          </w:p>
        </w:tc>
        <w:tc>
          <w:tcPr>
            <w:tcW w:w="5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к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 табачных изделий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Формы сведений к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по производству табачных изделий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1. Технологическое оборудование, используемое при производстве табачных изделий, соответствующее технологической схеме производства, указанной в паспорте производства производителя табачных изделий,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наименование оборудования__________________________________;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тип________________________________________________________;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марку______________________________________________________;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4) производительность оборудования____________________________;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5) количество_________________________________________________;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6) номер и дату документа, подтверждающего приобретение оборудования________________________________________________________;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</w:t>
      </w:r>
      <w:r>
        <w:rPr>
          <w:rFonts w:ascii="Times New Roman"/>
          <w:b w:val="false"/>
          <w:i/>
          <w:color w:val="000000"/>
          <w:sz w:val="28"/>
        </w:rPr>
        <w:t>не заполняется при истечении установленного законодательством срока хранения документа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7) дату последней и последующей поверки (калибровки)__________.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Средства измерений, соответствующие требованиям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 Республики Казахстан в области обеспечения единства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измерений,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средства измерения 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производителя с указанием территориального места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производства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модель 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заводской номер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 сертификата о поверке (калибровке) с указанием даты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последней и последующей поверки (калибровки) ________________________.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Первого заместителя Премьер-Министра РК – Министра финансов РК от 15.10.2019 </w:t>
      </w:r>
      <w:r>
        <w:rPr>
          <w:rFonts w:ascii="Times New Roman"/>
          <w:b w:val="false"/>
          <w:i w:val="false"/>
          <w:color w:val="000000"/>
          <w:sz w:val="28"/>
        </w:rPr>
        <w:t>№ 1139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Лаборатория по технологическому контролю производства табачных изделий, указать при наличии: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орган, выдавший аттестат (свидетельство) аккредитации______;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срок действия аттестата (свидетельства)____________________;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области аккредитации (аттестации)__________________________;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4) номер и дату аттестата (свидетельства) аккредитации________;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5) место выдачи_______________________________________________.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Перечень производимой продукции с указанием точных и полных наименований всех товарных знаков, указать: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точное и полное наименование производимой продукции с указанием наименований всех товарных знаков_________________________;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номер и дату регистрации товарного знака___________________.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5. Нормативные технические документы, соответствующие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регулировании", указать наличие технической документации: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1) номер и дату стандарта_____________________________________;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2) номер и дату технического регламента_______________________;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3) номер и дату технологической инструкции (при наличии)______;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4) другую документацию (при наличии)__________________________.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