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14b9" w14:textId="af51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24 августа 2012 года № 261 "Об утверждении Правил назначения на должность и прекращения трудового договора со служащими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февраля 2015 года № 17. Зарегистрирован в Министерстве юстиции Республики Казахстан 16 марта 2015 года № 10437.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261 "Об утверждении Правил назначения на должность и прекращения трудового договора со служащими Национального Банка Республики Казахстан" (зарегистрированное в Реестре государственной регистрации нормативных правовых актов под № 7996, опубликованное 5 декабря 2012 года в газете "Казахстанская правда" № 421-422 (27240-27241)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на должность и прекращения трудового договора со служащими Национального Банка Республики Казахстан, утвержденных указанным постановлением: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Агентство - Агентство Республики Казахстан по регулированию и надзору финансового рынка и финансовых организаций (упразднено Указом Президента Республики Казахстан от 12 апреля 2011 года № 25 "О дальнейшем совершенствовании системы государственного регулирования финансового рынка Республики Казахстан");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ведомства - Комитет по развитию регионального финансового центра города Алматы Национального Банка Республики Казахстан (упразднен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2012 года № 458 "О некоторых вопросах Национального Банка Республики Казахстан"), Комитет по контролю и надзору финансового рынка и финансовых организаций Национального Банка Республики Казахстан (упразднен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января 2014 года № 744 "О некоторых вопросах Национального Банка Республики Казахстан"), Комитет по защите прав потребителей финансовых услуг Национального Банка Республики Казахстан (упразднен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января 2014 года № 744 "О некоторых вопросах Национального Банка Республики Казахстан");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кадровая служба - подразделение кадрового обеспечения Национального Банка (в филиалах – специалист по работе с персоналом);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кадровый резерв – список лиц, успешно прошедших конкурс и рекомендованных конкурсной комиссией для зачисления в кадровый резерв Национального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 – процедуры, проводимые для занятия вакантной должности служащего Национального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участники конкурса – лица, подавшие документы в Национальный Банк после опубликования объявления о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конкурсная комиссия - коллегиальный орган Национального Банка, который рассматривает поданные участниками конкурса документы, проводит собеседование с кандидатами и осуществляет окончательный отбор кандидатов на занятие вакантной должности служащего Национального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документы – документы, представляемые в кадровую службу лицами, желающими принять участие в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заинтересованное подразделение - подразделение, имеющее вакантную должность служащего Национального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требования - требования, предъявляемые к лицам, претендующим на занятие должности служащего Национального Банка, в целях определения уровня его профессиональной подготовки, компетентности и соответствия вакантной должности служащего Национального Банка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Национальный Банк - центральный аппарат, филиалы и представительство Национального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работники Национального Банка – лица, за исключением политических государственных служащих, занимающие должности в Национальном Банке, оплата труда которых производится из средств бюджета (сметы расходов) Национального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служащие Национального Банка - лица, не являющиеся государственными служащими, осуществляющие должностные полномочия в Национальном Банке, направленные на реализацию задач и функций Национального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кандидаты на занятие вакантной должности служащего Национального Банка (далее - кандидаты) – участники конкурса, допущенные к тестированию и собеседованию на основании решения конкурсной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филиалы - филиалы Национального Банка.";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Внеконкурсное занятие должности служащего Национального Банка осуществляется: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работниками Национального Банка, соответствующими требованиям, путем перевода на вакантную должность служащего Национального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лицами, состоящими в кадровом резерве;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лицами, имеющими высокий уровень квалификации и профессиональной подготовки: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владеющие иностранным языком (наличие международного сертификата IELTS – не ниже 6.5, TOEFL IBT – 80 из 120, TCF 400 (В2) из 699, СILS 1, HSK 6 уровень из 11);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имеющие ученую степень;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завершившие обучение в зарубежных высших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имеющие международный бухгалтерский или финансовый сертификаты;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имеющие стаж работы в национальном управляющем холдинге, дочерних организациях национального управляющего холдинга, институтах развития не менее двух лет в областях, соответствующих функциональным направлениям вакантной должности служащего Национального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имеющие стаж работы на руководящих должностях в государственных органах не менее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бывшими работниками Национального Банка и его ведомств или Агентства, имеющими стаж работы в Национальном Банке и его ведомствах или Агентстве не менее двух лет (за исключением лиц, трудовой договор с которыми расторгнут по отрицательным мотивам);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выпускниками Магистратуры Национального Банка, в течение полугода со дня получения диплома.";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прием и рассмотрение документов участников конкурса на соответствие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тестирование кандидатов;";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Участник конкурса имеет право представить заявления не более чем на три вакантные должности служащего Национального Банка;";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копию документа, подтверждающего трудовую деятельность, нотариально засвидетельствованную или заверенную кадровой службой по месту работы;";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Рассмотрение документов участников конкурса осуществляется конкурсной комиссией в течение 5 (пяти) рабочих дней после окончания приема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о допуске участников конкурса к тестированию конкурсная комиссия принимает в течение 5 (пяти) рабочих дней с даты окончания рассмотрения документов участников конкурса, которое оформляется в виде протокола, подписываемого председателем, членами и секретарем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кандидатов, допущенных к тестированию, размещаются на информационном стенде Национального Банка в месте, доступном для всеобщего обозрения.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Целью тестирования является оценка знаний кандидатов законодательства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проходят тестирование в течение 5 (пяти) рабочих дней со дня принятия решения о допуске к тестированию.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Кандидаты, получившие при прохождении тестирования оценку равную или выше пороговых значений, допускаются к собеседованию.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Решение о допуске кандидатов к собеседованию оформляется в виде протокола и подписывается председателем, членами и секретарем конкурсной комиссии. Списки кандидатов, допущенных к собеседованию, размещаются на информационном стенде Национального Банка в месте, доступном для всеобщего обозрения.";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Кандидаты, допущенные к собеседованию, проходят его в течение 10 (десяти) рабочих дней со дня окончания тестирования. О времени, дате и месте проведения собеседования кандидаты уведомляются кадровой службой посредством электронной почты и (или) средств телефонной связи.";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На заключительном заседании конкурсная комиссия оценивает кандидатов на основании представленных документов, результатов тестирования, собеседования и осуществляет отбор из их числа для занятия вакантной должности служащего Национального Банка.";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Формирование кадрового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38-1. В кадровый резерв зачисляются кандидаты, успешно прошедшие собеседование на основании решения конкурсной комиссии (не более одного кандидата для каждой вакантной должности).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38-2. Списки кандидатов, зачисленных в кадровый резерв, указываются в протоколе заключительного заседания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38-3. Кандидаты, зачисленные в кадровый резерв, могут быть назначены в течение года на равнозначную или нижестоящую должность без повторного прохождения конкурсных процедур.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38-4. Исключение кандидатов из кадрового резерва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кандидатом, зачисленным в кадровый резерв, заявления об исключении из кадрового резерва;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занятия кандидатом, зачисленным в кадровый резерв, вакантной должности служащего Национального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истечения срока, указанного в пункте 38-3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38-5. Работа по формированию и исключению из кадрового резерва Национального Банка возлагается на кадровую службу.".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обеспечения (Жантаева А.Ж.)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Национального Банка Республики Казахстан после его официального опубликования.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Кусаинова Н.Ж.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