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e33a" w14:textId="f79e3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технического обслуживания и ремонта оборудования, зданий и сооружений электростанций, тепловых и электрических сетей</w:t>
      </w:r>
    </w:p>
    <w:p>
      <w:pPr>
        <w:spacing w:after="0"/>
        <w:ind w:left="0"/>
        <w:jc w:val="both"/>
      </w:pPr>
      <w:r>
        <w:rPr>
          <w:rFonts w:ascii="Times New Roman"/>
          <w:b w:val="false"/>
          <w:i w:val="false"/>
          <w:color w:val="000000"/>
          <w:sz w:val="28"/>
        </w:rPr>
        <w:t>Приказ Министра энергетики Республики Казахстан от 11 февраля 2015 года № 73. Зарегистрирован в Министерстве юстиции Республики Казахстан 17 марта 2015 года № 10451.</w:t>
      </w:r>
    </w:p>
    <w:p>
      <w:pPr>
        <w:spacing w:after="0"/>
        <w:ind w:left="0"/>
        <w:jc w:val="both"/>
      </w:pPr>
      <w:bookmarkStart w:name="z20" w:id="0"/>
      <w:r>
        <w:rPr>
          <w:rFonts w:ascii="Times New Roman"/>
          <w:b w:val="false"/>
          <w:i w:val="false"/>
          <w:color w:val="000000"/>
          <w:sz w:val="28"/>
        </w:rPr>
        <w:t xml:space="preserve">
      В соответствии с подпунктом 36)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от 9 июля 2004 года </w:t>
      </w:r>
      <w:r>
        <w:rPr>
          <w:rFonts w:ascii="Times New Roman"/>
          <w:b/>
          <w:i w:val="false"/>
          <w:color w:val="000000"/>
          <w:sz w:val="28"/>
        </w:rPr>
        <w:t>ПРИКАЗЫВАЮ:</w:t>
      </w:r>
    </w:p>
    <w:bookmarkEnd w:id="0"/>
    <w:bookmarkStart w:name="z2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технического обслуживания и ремонта оборудования, зданий и сооружений электростанций, тепловых и электрических сетей. </w:t>
      </w:r>
    </w:p>
    <w:bookmarkEnd w:id="1"/>
    <w:bookmarkStart w:name="z22"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 </w:t>
      </w:r>
    </w:p>
    <w:p>
      <w:pPr>
        <w:spacing w:after="0"/>
        <w:ind w:left="0"/>
        <w:jc w:val="both"/>
      </w:pPr>
      <w:r>
        <w:rPr>
          <w:rFonts w:ascii="Times New Roman"/>
          <w:b w:val="false"/>
          <w:i w:val="false"/>
          <w:color w:val="000000"/>
          <w:sz w:val="28"/>
        </w:rPr>
        <w:t xml:space="preserve">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 </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23"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24"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февраля 2015 года № 73</w:t>
            </w:r>
          </w:p>
        </w:tc>
      </w:tr>
    </w:tbl>
    <w:bookmarkStart w:name="z12" w:id="5"/>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технического обслуживания и ремонта оборудования,</w:t>
      </w:r>
      <w:r>
        <w:br/>
      </w:r>
      <w:r>
        <w:rPr>
          <w:rFonts w:ascii="Times New Roman"/>
          <w:b/>
          <w:i w:val="false"/>
          <w:color w:val="000000"/>
        </w:rPr>
        <w:t>зданий и сооружений электростанций, тепловых и электрических</w:t>
      </w:r>
      <w:r>
        <w:br/>
      </w:r>
      <w:r>
        <w:rPr>
          <w:rFonts w:ascii="Times New Roman"/>
          <w:b/>
          <w:i w:val="false"/>
          <w:color w:val="000000"/>
        </w:rPr>
        <w:t>сетей</w:t>
      </w:r>
      <w:r>
        <w:br/>
      </w:r>
      <w:r>
        <w:rPr>
          <w:rFonts w:ascii="Times New Roman"/>
          <w:b/>
          <w:i w:val="false"/>
          <w:color w:val="000000"/>
        </w:rPr>
        <w:t>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 в редакции приказа Министра энергетики РК от 06.01.2021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 w:id="6"/>
    <w:p>
      <w:pPr>
        <w:spacing w:after="0"/>
        <w:ind w:left="0"/>
        <w:jc w:val="both"/>
      </w:pPr>
      <w:r>
        <w:rPr>
          <w:rFonts w:ascii="Times New Roman"/>
          <w:b w:val="false"/>
          <w:i w:val="false"/>
          <w:color w:val="000000"/>
          <w:sz w:val="28"/>
        </w:rPr>
        <w:t xml:space="preserve">
      1. Настоящие Правила организации технического обслуживания и ремонта оборудования, зданий и сооружений электростанций, тепловых и электрических сетей (далее - Правила) разработаны в соответствии с подпунктом 36)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и определяют порядок организации технического обслуживания и ремонта оборудования, зданий и сооружений электростанций, тепловых и электрических сетей энергопроизводящих и энергопередающих организаций.</w:t>
      </w:r>
    </w:p>
    <w:bookmarkEnd w:id="6"/>
    <w:bookmarkStart w:name="z28"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676" w:id="8"/>
    <w:p>
      <w:pPr>
        <w:spacing w:after="0"/>
        <w:ind w:left="0"/>
        <w:jc w:val="both"/>
      </w:pPr>
      <w:r>
        <w:rPr>
          <w:rFonts w:ascii="Times New Roman"/>
          <w:b w:val="false"/>
          <w:i w:val="false"/>
          <w:color w:val="000000"/>
          <w:sz w:val="28"/>
        </w:rPr>
        <w:t>
      1) текущий ремонт – ремонт, выполняемый для устранения обнаруженных дефектов, препятствующих нормальной эксплуатации оборудования (установки) и устранение которых невозможно на работающем оборудовании;</w:t>
      </w:r>
    </w:p>
    <w:bookmarkEnd w:id="8"/>
    <w:bookmarkStart w:name="z677" w:id="9"/>
    <w:p>
      <w:pPr>
        <w:spacing w:after="0"/>
        <w:ind w:left="0"/>
        <w:jc w:val="both"/>
      </w:pPr>
      <w:r>
        <w:rPr>
          <w:rFonts w:ascii="Times New Roman"/>
          <w:b w:val="false"/>
          <w:i w:val="false"/>
          <w:color w:val="000000"/>
          <w:sz w:val="28"/>
        </w:rPr>
        <w:t>
      2) байпас – обводной теплопровод, применяющийся для транспортировки теплоносителя параллельно запорной и регулирующей арматуре;</w:t>
      </w:r>
    </w:p>
    <w:bookmarkEnd w:id="9"/>
    <w:bookmarkStart w:name="z678" w:id="10"/>
    <w:p>
      <w:pPr>
        <w:spacing w:after="0"/>
        <w:ind w:left="0"/>
        <w:jc w:val="both"/>
      </w:pPr>
      <w:r>
        <w:rPr>
          <w:rFonts w:ascii="Times New Roman"/>
          <w:b w:val="false"/>
          <w:i w:val="false"/>
          <w:color w:val="000000"/>
          <w:sz w:val="28"/>
        </w:rPr>
        <w:t>
      3) оборудование – совокупность механизмов, машин, устройств, приборов, объединенных определенной технологической схемой;</w:t>
      </w:r>
    </w:p>
    <w:bookmarkEnd w:id="10"/>
    <w:bookmarkStart w:name="z679" w:id="11"/>
    <w:p>
      <w:pPr>
        <w:spacing w:after="0"/>
        <w:ind w:left="0"/>
        <w:jc w:val="both"/>
      </w:pPr>
      <w:r>
        <w:rPr>
          <w:rFonts w:ascii="Times New Roman"/>
          <w:b w:val="false"/>
          <w:i w:val="false"/>
          <w:color w:val="000000"/>
          <w:sz w:val="28"/>
        </w:rPr>
        <w:t>
      4) исправное состояние – состояние оборудования, зданий и (или) сооружений, при котором они соответствуют всем требованиям нормативно-технической и (или) конструкторской (проектной) документации;</w:t>
      </w:r>
    </w:p>
    <w:bookmarkEnd w:id="11"/>
    <w:bookmarkStart w:name="z680" w:id="12"/>
    <w:p>
      <w:pPr>
        <w:spacing w:after="0"/>
        <w:ind w:left="0"/>
        <w:jc w:val="both"/>
      </w:pPr>
      <w:r>
        <w:rPr>
          <w:rFonts w:ascii="Times New Roman"/>
          <w:b w:val="false"/>
          <w:i w:val="false"/>
          <w:color w:val="000000"/>
          <w:sz w:val="28"/>
        </w:rPr>
        <w:t>
      5) ремонт – комплекс мероприятий по восстановлению работоспособного состояния и (или) исправного состояния оборудования, зданий и сооружений и восстановлению ресурсов их составных частей;</w:t>
      </w:r>
    </w:p>
    <w:bookmarkEnd w:id="12"/>
    <w:bookmarkStart w:name="z681" w:id="13"/>
    <w:p>
      <w:pPr>
        <w:spacing w:after="0"/>
        <w:ind w:left="0"/>
        <w:jc w:val="both"/>
      </w:pPr>
      <w:r>
        <w:rPr>
          <w:rFonts w:ascii="Times New Roman"/>
          <w:b w:val="false"/>
          <w:i w:val="false"/>
          <w:color w:val="000000"/>
          <w:sz w:val="28"/>
        </w:rPr>
        <w:t>
      6) работоспособное состояние – состояние оборудования, зданий и (или) сооружений,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bookmarkEnd w:id="13"/>
    <w:bookmarkStart w:name="z682" w:id="14"/>
    <w:p>
      <w:pPr>
        <w:spacing w:after="0"/>
        <w:ind w:left="0"/>
        <w:jc w:val="both"/>
      </w:pPr>
      <w:r>
        <w:rPr>
          <w:rFonts w:ascii="Times New Roman"/>
          <w:b w:val="false"/>
          <w:i w:val="false"/>
          <w:color w:val="000000"/>
          <w:sz w:val="28"/>
        </w:rPr>
        <w:t>
      7) расширенно-текущий ремонт – ремонт, имеющий отличие от текущего ремонта несколько большим объемом работ, в котором производится ремонт и замена деталей и узлов, которые не смогут нормально работать до очередного капитального ремонта;</w:t>
      </w:r>
    </w:p>
    <w:bookmarkEnd w:id="14"/>
    <w:bookmarkStart w:name="z683" w:id="15"/>
    <w:p>
      <w:pPr>
        <w:spacing w:after="0"/>
        <w:ind w:left="0"/>
        <w:jc w:val="both"/>
      </w:pPr>
      <w:r>
        <w:rPr>
          <w:rFonts w:ascii="Times New Roman"/>
          <w:b w:val="false"/>
          <w:i w:val="false"/>
          <w:color w:val="000000"/>
          <w:sz w:val="28"/>
        </w:rPr>
        <w:t>
      8) капитальный ремонт – плановый ремонт, осуществляемый с целью восстановления исправности и ресурса энергетического оборудования или сети путем замены или восстановления любых частей оборудования, включая базовые, проверки и регулировки отремонтированных частей и оборудования в целом, замены или восстановления изношенных конструкций и участков сети или замены их на более прочные и экономичные;</w:t>
      </w:r>
    </w:p>
    <w:bookmarkEnd w:id="15"/>
    <w:bookmarkStart w:name="z684" w:id="16"/>
    <w:p>
      <w:pPr>
        <w:spacing w:after="0"/>
        <w:ind w:left="0"/>
        <w:jc w:val="both"/>
      </w:pPr>
      <w:r>
        <w:rPr>
          <w:rFonts w:ascii="Times New Roman"/>
          <w:b w:val="false"/>
          <w:i w:val="false"/>
          <w:color w:val="000000"/>
          <w:sz w:val="28"/>
        </w:rPr>
        <w:t>
      9) техническое обслуживание – комплекс мероприятий или мероприятие по поддержанию работоспособного состояния и (или) исправного состояния оборудования, зданий и сооружений при использовании по назначению, хранении и (или) транспортировке без вывода их в ремонт;</w:t>
      </w:r>
    </w:p>
    <w:bookmarkEnd w:id="16"/>
    <w:bookmarkStart w:name="z685" w:id="17"/>
    <w:p>
      <w:pPr>
        <w:spacing w:after="0"/>
        <w:ind w:left="0"/>
        <w:jc w:val="both"/>
      </w:pPr>
      <w:r>
        <w:rPr>
          <w:rFonts w:ascii="Times New Roman"/>
          <w:b w:val="false"/>
          <w:i w:val="false"/>
          <w:color w:val="000000"/>
          <w:sz w:val="28"/>
        </w:rPr>
        <w:t>
      10) останов – плановый или внеплановый вывод из работы генерирующих установок.</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3. Настоящие Правила не распространяются на организацию аварийного ремонта оборудования, зданий и сооружений энергопроизводящих и энергопередающих организаций.</w:t>
      </w:r>
    </w:p>
    <w:bookmarkEnd w:id="18"/>
    <w:bookmarkStart w:name="z30" w:id="19"/>
    <w:p>
      <w:pPr>
        <w:spacing w:after="0"/>
        <w:ind w:left="0"/>
        <w:jc w:val="both"/>
      </w:pPr>
      <w:r>
        <w:rPr>
          <w:rFonts w:ascii="Times New Roman"/>
          <w:b w:val="false"/>
          <w:i w:val="false"/>
          <w:color w:val="000000"/>
          <w:sz w:val="28"/>
        </w:rPr>
        <w:t>
      4. Энергопроизводящие и энергопередающие организации на постоянной основе обеспечивают исправное состояние оборудования, зданий и сооружений, используемых, соответственно, для производства и (или) передачи электрической и (или) тепловой энергии, путем организации и проведения комплекса работ, который включает в себя:</w:t>
      </w:r>
    </w:p>
    <w:bookmarkEnd w:id="19"/>
    <w:p>
      <w:pPr>
        <w:spacing w:after="0"/>
        <w:ind w:left="0"/>
        <w:jc w:val="both"/>
      </w:pPr>
      <w:r>
        <w:rPr>
          <w:rFonts w:ascii="Times New Roman"/>
          <w:b w:val="false"/>
          <w:i w:val="false"/>
          <w:color w:val="000000"/>
          <w:sz w:val="28"/>
        </w:rPr>
        <w:t>
      1) техническое обслуживание оборудования, зданий и сооружений электростанций, тепловых и электрических сетей;</w:t>
      </w:r>
    </w:p>
    <w:p>
      <w:pPr>
        <w:spacing w:after="0"/>
        <w:ind w:left="0"/>
        <w:jc w:val="both"/>
      </w:pPr>
      <w:r>
        <w:rPr>
          <w:rFonts w:ascii="Times New Roman"/>
          <w:b w:val="false"/>
          <w:i w:val="false"/>
          <w:color w:val="000000"/>
          <w:sz w:val="28"/>
        </w:rPr>
        <w:t>
      2) ремонт оборудования, зданий и сооружений электростанций, тепловых и электрических сетей.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энергетики РК от 25.12.2017 </w:t>
      </w:r>
      <w:r>
        <w:rPr>
          <w:rFonts w:ascii="Times New Roman"/>
          <w:b w:val="false"/>
          <w:i w:val="false"/>
          <w:color w:val="000000"/>
          <w:sz w:val="28"/>
        </w:rPr>
        <w:t>№ 471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0"/>
    <w:p>
      <w:pPr>
        <w:spacing w:after="0"/>
        <w:ind w:left="0"/>
        <w:jc w:val="left"/>
      </w:pPr>
      <w:r>
        <w:rPr>
          <w:rFonts w:ascii="Times New Roman"/>
          <w:b/>
          <w:i w:val="false"/>
          <w:color w:val="000000"/>
        </w:rPr>
        <w:t xml:space="preserve"> Глава 2. Порядок организации технического обслуживания оборудования, зданий и сооружений электростанций, тепловых и электрических сетей</w:t>
      </w:r>
    </w:p>
    <w:bookmarkEnd w:id="20"/>
    <w:p>
      <w:pPr>
        <w:spacing w:after="0"/>
        <w:ind w:left="0"/>
        <w:jc w:val="both"/>
      </w:pPr>
      <w:r>
        <w:rPr>
          <w:rFonts w:ascii="Times New Roman"/>
          <w:b w:val="false"/>
          <w:i w:val="false"/>
          <w:color w:val="ff0000"/>
          <w:sz w:val="28"/>
        </w:rPr>
        <w:t xml:space="preserve">
      Сноска. Заголовок главы 2 - в редакции приказа Министра энергетики РК от 06.01.2021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 w:id="21"/>
    <w:p>
      <w:pPr>
        <w:spacing w:after="0"/>
        <w:ind w:left="0"/>
        <w:jc w:val="both"/>
      </w:pPr>
      <w:r>
        <w:rPr>
          <w:rFonts w:ascii="Times New Roman"/>
          <w:b w:val="false"/>
          <w:i w:val="false"/>
          <w:color w:val="000000"/>
          <w:sz w:val="28"/>
        </w:rPr>
        <w:t>
      5. Периодичность и объем технического обслуживания, а также состав работ по техническому обслуживанию оборудования, зданий и сооружений электростанций, тепловых и электрических сетей устанавливаются энергопроизводящими и энергопередающими организациями самостоятельно с учетом инструкций производителя по эксплуатации и фактических условий эксплуатации.</w:t>
      </w:r>
    </w:p>
    <w:bookmarkEnd w:id="21"/>
    <w:bookmarkStart w:name="z33" w:id="22"/>
    <w:p>
      <w:pPr>
        <w:spacing w:after="0"/>
        <w:ind w:left="0"/>
        <w:jc w:val="both"/>
      </w:pPr>
      <w:r>
        <w:rPr>
          <w:rFonts w:ascii="Times New Roman"/>
          <w:b w:val="false"/>
          <w:i w:val="false"/>
          <w:color w:val="000000"/>
          <w:sz w:val="28"/>
        </w:rPr>
        <w:t xml:space="preserve">
      6. Типовой состав работ по техническому обслуживанию оборудования, зданий и сооружений электростанций, тепловых и электрических сетей изложен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22"/>
    <w:bookmarkStart w:name="z34" w:id="23"/>
    <w:p>
      <w:pPr>
        <w:spacing w:after="0"/>
        <w:ind w:left="0"/>
        <w:jc w:val="both"/>
      </w:pPr>
      <w:r>
        <w:rPr>
          <w:rFonts w:ascii="Times New Roman"/>
          <w:b w:val="false"/>
          <w:i w:val="false"/>
          <w:color w:val="000000"/>
          <w:sz w:val="28"/>
        </w:rPr>
        <w:t>
      7. Учет работ по техническому обслуживанию осуществляется путем ведения журналов технического обслуживания по видам оборудования, зданиям и сооружениям электростанций, тепловых и электрических сетей. Такие журналы содержат сведения о выполненных работах по техническому обслуживанию и их результатах с приложением подтверждающих документов. Форма журналов устанавливаются энергопроизводящими и энергопередающими организациями.</w:t>
      </w:r>
    </w:p>
    <w:bookmarkEnd w:id="23"/>
    <w:bookmarkStart w:name="z35" w:id="24"/>
    <w:p>
      <w:pPr>
        <w:spacing w:after="0"/>
        <w:ind w:left="0"/>
        <w:jc w:val="both"/>
      </w:pPr>
      <w:r>
        <w:rPr>
          <w:rFonts w:ascii="Times New Roman"/>
          <w:b w:val="false"/>
          <w:i w:val="false"/>
          <w:color w:val="000000"/>
          <w:sz w:val="28"/>
        </w:rPr>
        <w:t>
      8. Учет выявленных дефектов осуществляется в отдельном журнале с указанием информации о дате выявления дефекта, дате и способе его рекомендуемого и фактического устранения.</w:t>
      </w:r>
    </w:p>
    <w:bookmarkEnd w:id="24"/>
    <w:bookmarkStart w:name="z36" w:id="25"/>
    <w:p>
      <w:pPr>
        <w:spacing w:after="0"/>
        <w:ind w:left="0"/>
        <w:jc w:val="left"/>
      </w:pPr>
      <w:r>
        <w:rPr>
          <w:rFonts w:ascii="Times New Roman"/>
          <w:b/>
          <w:i w:val="false"/>
          <w:color w:val="000000"/>
        </w:rPr>
        <w:t xml:space="preserve"> Глава 3. Порядок организации ремонта оборудования, зданий и сооружений электростанций, тепловых и электрических сетей</w:t>
      </w:r>
    </w:p>
    <w:bookmarkEnd w:id="25"/>
    <w:p>
      <w:pPr>
        <w:spacing w:after="0"/>
        <w:ind w:left="0"/>
        <w:jc w:val="both"/>
      </w:pPr>
      <w:r>
        <w:rPr>
          <w:rFonts w:ascii="Times New Roman"/>
          <w:b w:val="false"/>
          <w:i w:val="false"/>
          <w:color w:val="ff0000"/>
          <w:sz w:val="28"/>
        </w:rPr>
        <w:t xml:space="preserve">
      Сноска. Заголовок главы 3 - в редакции приказа Министра энергетики РК от 06.01.2021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 w:id="26"/>
    <w:p>
      <w:pPr>
        <w:spacing w:after="0"/>
        <w:ind w:left="0"/>
        <w:jc w:val="both"/>
      </w:pPr>
      <w:r>
        <w:rPr>
          <w:rFonts w:ascii="Times New Roman"/>
          <w:b w:val="false"/>
          <w:i w:val="false"/>
          <w:color w:val="000000"/>
          <w:sz w:val="28"/>
        </w:rPr>
        <w:t>
      9. Энергопроизводящие и энергопередающие организации осуществляют планирование ремонта своего оборудования, зданий и сооружений электростанций, тепловых и электрических сетей, которое включает в себя разработку:</w:t>
      </w:r>
    </w:p>
    <w:bookmarkEnd w:id="26"/>
    <w:p>
      <w:pPr>
        <w:spacing w:after="0"/>
        <w:ind w:left="0"/>
        <w:jc w:val="both"/>
      </w:pPr>
      <w:r>
        <w:rPr>
          <w:rFonts w:ascii="Times New Roman"/>
          <w:b w:val="false"/>
          <w:i w:val="false"/>
          <w:color w:val="000000"/>
          <w:sz w:val="28"/>
        </w:rPr>
        <w:t>
      1) перспективного плана ремонта оборудования, зданий и сооружений организации на пять лет;</w:t>
      </w:r>
    </w:p>
    <w:p>
      <w:pPr>
        <w:spacing w:after="0"/>
        <w:ind w:left="0"/>
        <w:jc w:val="both"/>
      </w:pPr>
      <w:r>
        <w:rPr>
          <w:rFonts w:ascii="Times New Roman"/>
          <w:b w:val="false"/>
          <w:i w:val="false"/>
          <w:color w:val="000000"/>
          <w:sz w:val="28"/>
        </w:rPr>
        <w:t>
      2) годовых графиков ремонта оборудования, зданий и сооружений.</w:t>
      </w:r>
    </w:p>
    <w:bookmarkStart w:name="z38" w:id="27"/>
    <w:p>
      <w:pPr>
        <w:spacing w:after="0"/>
        <w:ind w:left="0"/>
        <w:jc w:val="both"/>
      </w:pPr>
      <w:r>
        <w:rPr>
          <w:rFonts w:ascii="Times New Roman"/>
          <w:b w:val="false"/>
          <w:i w:val="false"/>
          <w:color w:val="000000"/>
          <w:sz w:val="28"/>
        </w:rPr>
        <w:t xml:space="preserve">
      10. Перспективный план ремонта оборудования, зданий и сооружений электростанций, тепловых и электрических сетей разрабатывается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и в случае необходимости ежегодно корректируется с учетом фактических обстоятельств. </w:t>
      </w:r>
    </w:p>
    <w:bookmarkEnd w:id="27"/>
    <w:bookmarkStart w:name="z39" w:id="28"/>
    <w:p>
      <w:pPr>
        <w:spacing w:after="0"/>
        <w:ind w:left="0"/>
        <w:jc w:val="both"/>
      </w:pPr>
      <w:r>
        <w:rPr>
          <w:rFonts w:ascii="Times New Roman"/>
          <w:b w:val="false"/>
          <w:i w:val="false"/>
          <w:color w:val="000000"/>
          <w:sz w:val="28"/>
        </w:rPr>
        <w:t>
      11. Годовой график ремонта оборудования, зданий и сооружений электростанций, тепловых и электрических сетей разрабатывается на основе перспективного плана с учетом технического состояния объектов и устанавливает календарное время вывода в ремонт каждого отдельного объекта, продолжительность ремонта и планируемый объем работ с распределением по исполнителям.</w:t>
      </w:r>
    </w:p>
    <w:bookmarkEnd w:id="28"/>
    <w:bookmarkStart w:name="z40" w:id="29"/>
    <w:p>
      <w:pPr>
        <w:spacing w:after="0"/>
        <w:ind w:left="0"/>
        <w:jc w:val="both"/>
      </w:pPr>
      <w:r>
        <w:rPr>
          <w:rFonts w:ascii="Times New Roman"/>
          <w:b w:val="false"/>
          <w:i w:val="false"/>
          <w:color w:val="000000"/>
          <w:sz w:val="28"/>
        </w:rPr>
        <w:t>
      12. Перспективный план и годовой график ремонта оборудования, зданий и сооружений энергопроизводящих организаций разрабатываются с учетом рабочей мощности соответствующей электростанции.</w:t>
      </w:r>
    </w:p>
    <w:bookmarkEnd w:id="29"/>
    <w:bookmarkStart w:name="z41" w:id="30"/>
    <w:p>
      <w:pPr>
        <w:spacing w:after="0"/>
        <w:ind w:left="0"/>
        <w:jc w:val="both"/>
      </w:pPr>
      <w:r>
        <w:rPr>
          <w:rFonts w:ascii="Times New Roman"/>
          <w:b w:val="false"/>
          <w:i w:val="false"/>
          <w:color w:val="000000"/>
          <w:sz w:val="28"/>
        </w:rPr>
        <w:t>
      13. При разработке графика ремонта оборудования зданий и сооружений энергопроизводящих организаций необходимо учитывать следующее:</w:t>
      </w:r>
    </w:p>
    <w:bookmarkEnd w:id="30"/>
    <w:p>
      <w:pPr>
        <w:spacing w:after="0"/>
        <w:ind w:left="0"/>
        <w:jc w:val="both"/>
      </w:pPr>
      <w:r>
        <w:rPr>
          <w:rFonts w:ascii="Times New Roman"/>
          <w:b w:val="false"/>
          <w:i w:val="false"/>
          <w:color w:val="000000"/>
          <w:sz w:val="28"/>
        </w:rPr>
        <w:t xml:space="preserve">
      1) суммарная продолжительность простоя оборудования во всех видах ремонта устанавливается с учетом согласованной рабочей мощности соответствующей электростанции; </w:t>
      </w:r>
    </w:p>
    <w:p>
      <w:pPr>
        <w:spacing w:after="0"/>
        <w:ind w:left="0"/>
        <w:jc w:val="both"/>
      </w:pPr>
      <w:r>
        <w:rPr>
          <w:rFonts w:ascii="Times New Roman"/>
          <w:b w:val="false"/>
          <w:i w:val="false"/>
          <w:color w:val="000000"/>
          <w:sz w:val="28"/>
        </w:rPr>
        <w:t>
      2) капитальный ремонт головных установок планируется в сроки, определяемые с учетом их технического состояния и требований завода-изготовителя;</w:t>
      </w:r>
    </w:p>
    <w:p>
      <w:pPr>
        <w:spacing w:after="0"/>
        <w:ind w:left="0"/>
        <w:jc w:val="both"/>
      </w:pPr>
      <w:r>
        <w:rPr>
          <w:rFonts w:ascii="Times New Roman"/>
          <w:b w:val="false"/>
          <w:i w:val="false"/>
          <w:color w:val="000000"/>
          <w:sz w:val="28"/>
        </w:rPr>
        <w:t>
      3) гидроагрегаты, включенные в работу при напорах, размер которых ниже расчетных (минимальных) в пределах от пятнадцати до двадцати процентов, рекомендуется выводить в капитальный ремонт через два года после монтажа;</w:t>
      </w:r>
    </w:p>
    <w:p>
      <w:pPr>
        <w:spacing w:after="0"/>
        <w:ind w:left="0"/>
        <w:jc w:val="both"/>
      </w:pPr>
      <w:r>
        <w:rPr>
          <w:rFonts w:ascii="Times New Roman"/>
          <w:b w:val="false"/>
          <w:i w:val="false"/>
          <w:color w:val="000000"/>
          <w:sz w:val="28"/>
        </w:rPr>
        <w:t>
      4) ремонт корпусов котлов дубль-блоков планируется с одновременным остановом и пуском обоих корпусов или сдвигом останова и пуска одного из корпусов, определяемого технологией ремонта и условиями эксплуатации;</w:t>
      </w:r>
    </w:p>
    <w:p>
      <w:pPr>
        <w:spacing w:after="0"/>
        <w:ind w:left="0"/>
        <w:jc w:val="both"/>
      </w:pPr>
      <w:r>
        <w:rPr>
          <w:rFonts w:ascii="Times New Roman"/>
          <w:b w:val="false"/>
          <w:i w:val="false"/>
          <w:color w:val="000000"/>
          <w:sz w:val="28"/>
        </w:rPr>
        <w:t>
      5) сроки ремонта котлоагрегатов на электростанциях с поперечными связями планируется совмещать со сроками ремонтов турбоагрегатов;</w:t>
      </w:r>
    </w:p>
    <w:p>
      <w:pPr>
        <w:spacing w:after="0"/>
        <w:ind w:left="0"/>
        <w:jc w:val="both"/>
      </w:pPr>
      <w:r>
        <w:rPr>
          <w:rFonts w:ascii="Times New Roman"/>
          <w:b w:val="false"/>
          <w:i w:val="false"/>
          <w:color w:val="000000"/>
          <w:sz w:val="28"/>
        </w:rPr>
        <w:t>
      6) капитальный ремонт резервного вспомогательного оборудования планируется в периоды между капитальными ремонтами основного оборудования;</w:t>
      </w:r>
    </w:p>
    <w:p>
      <w:pPr>
        <w:spacing w:after="0"/>
        <w:ind w:left="0"/>
        <w:jc w:val="both"/>
      </w:pPr>
      <w:r>
        <w:rPr>
          <w:rFonts w:ascii="Times New Roman"/>
          <w:b w:val="false"/>
          <w:i w:val="false"/>
          <w:color w:val="000000"/>
          <w:sz w:val="28"/>
        </w:rPr>
        <w:t>
      7) капитальный ремонт общестанционного оборудования, отключение которого не ограничивает рабочую мощность электростанций, планируется на периоды между ремонтами основного оборудования;</w:t>
      </w:r>
    </w:p>
    <w:bookmarkStart w:name="z686" w:id="31"/>
    <w:p>
      <w:pPr>
        <w:spacing w:after="0"/>
        <w:ind w:left="0"/>
        <w:jc w:val="both"/>
      </w:pPr>
      <w:r>
        <w:rPr>
          <w:rFonts w:ascii="Times New Roman"/>
          <w:b w:val="false"/>
          <w:i w:val="false"/>
          <w:color w:val="000000"/>
          <w:sz w:val="28"/>
        </w:rPr>
        <w:t>
      8) капитальный ремонт, расширенно-текущий ремонт общестанционного оборудования, связанный со снижением рабочей мощности электростанции, планируется одновременно с ремонтом основного оборудования.</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приказом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2"/>
    <w:p>
      <w:pPr>
        <w:spacing w:after="0"/>
        <w:ind w:left="0"/>
        <w:jc w:val="both"/>
      </w:pPr>
      <w:r>
        <w:rPr>
          <w:rFonts w:ascii="Times New Roman"/>
          <w:b w:val="false"/>
          <w:i w:val="false"/>
          <w:color w:val="000000"/>
          <w:sz w:val="28"/>
        </w:rPr>
        <w:t>
      14. При необходимости вывода дымовых труб, газоходов и градирен в ремонт на длительный срок, связанного с ограничением мощности электростанции, энергопроизводящими организациями обеспечиваются переключение основного оборудования на другие сооружения или установка на период ремонта временных сооружений, сокращающих или полностью устраняющих ограничение мощности.</w:t>
      </w:r>
    </w:p>
    <w:bookmarkEnd w:id="32"/>
    <w:bookmarkStart w:name="z43" w:id="33"/>
    <w:p>
      <w:pPr>
        <w:spacing w:after="0"/>
        <w:ind w:left="0"/>
        <w:jc w:val="both"/>
      </w:pPr>
      <w:r>
        <w:rPr>
          <w:rFonts w:ascii="Times New Roman"/>
          <w:b w:val="false"/>
          <w:i w:val="false"/>
          <w:color w:val="000000"/>
          <w:sz w:val="28"/>
        </w:rPr>
        <w:t>
      15. Вывод в ремонт оборудования энергопроизводящей организации производится по программе, утвержденной энергопроизводящей организацией, которая предусматривает:</w:t>
      </w:r>
    </w:p>
    <w:bookmarkEnd w:id="33"/>
    <w:p>
      <w:pPr>
        <w:spacing w:after="0"/>
        <w:ind w:left="0"/>
        <w:jc w:val="both"/>
      </w:pPr>
      <w:r>
        <w:rPr>
          <w:rFonts w:ascii="Times New Roman"/>
          <w:b w:val="false"/>
          <w:i w:val="false"/>
          <w:color w:val="000000"/>
          <w:sz w:val="28"/>
        </w:rPr>
        <w:t xml:space="preserve">
      1) проведение эксплуатационных испытаний. Испытания проводятся не ранее чем за месяц и не позднее чем за пять календарных дней до вывода оборудования в ремонт. Результаты испытаний заносятся в ведомости основных параметров технического состояния установки по формам согласно </w:t>
      </w:r>
      <w:r>
        <w:rPr>
          <w:rFonts w:ascii="Times New Roman"/>
          <w:b w:val="false"/>
          <w:i w:val="false"/>
          <w:color w:val="000000"/>
          <w:sz w:val="28"/>
        </w:rPr>
        <w:t>приложениям 4</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очистку установки снаружи (площадки обслуживания, наружная поверхность оборудования, трубопроводов, газо- и воздухопроводов, пылепроводов в пределах установки) от пыли, золы и мусора, удаление с рабочих мест постороннего оборудования, материалов, которая производится после останова оборудования;</w:t>
      </w:r>
    </w:p>
    <w:p>
      <w:pPr>
        <w:spacing w:after="0"/>
        <w:ind w:left="0"/>
        <w:jc w:val="both"/>
      </w:pPr>
      <w:r>
        <w:rPr>
          <w:rFonts w:ascii="Times New Roman"/>
          <w:b w:val="false"/>
          <w:i w:val="false"/>
          <w:color w:val="000000"/>
          <w:sz w:val="28"/>
        </w:rPr>
        <w:t>
      3) сработку топлива в бункерах котла при его останове, обдувку поверхностей нагрева, стряхивание электродов электрофильтров и промывку золоуловителей. Зола и шлак из бункеров и леток удаляются на золоотвал;</w:t>
      </w:r>
    </w:p>
    <w:p>
      <w:pPr>
        <w:spacing w:after="0"/>
        <w:ind w:left="0"/>
        <w:jc w:val="both"/>
      </w:pPr>
      <w:r>
        <w:rPr>
          <w:rFonts w:ascii="Times New Roman"/>
          <w:b w:val="false"/>
          <w:i w:val="false"/>
          <w:color w:val="000000"/>
          <w:sz w:val="28"/>
        </w:rPr>
        <w:t>
      4) принудительное расхолаживание турбин при останове и при необходимости промывку проточной части под нагрузкой.</w:t>
      </w:r>
    </w:p>
    <w:bookmarkStart w:name="z44" w:id="34"/>
    <w:p>
      <w:pPr>
        <w:spacing w:after="0"/>
        <w:ind w:left="0"/>
        <w:jc w:val="both"/>
      </w:pPr>
      <w:r>
        <w:rPr>
          <w:rFonts w:ascii="Times New Roman"/>
          <w:b w:val="false"/>
          <w:i w:val="false"/>
          <w:color w:val="000000"/>
          <w:sz w:val="28"/>
        </w:rPr>
        <w:t xml:space="preserve">
      16. По результатам ремонта оборудования энергопроизводящей организации заполняются ведомости параметров технического состояния оборудования по формам согласно </w:t>
      </w:r>
      <w:r>
        <w:rPr>
          <w:rFonts w:ascii="Times New Roman"/>
          <w:b w:val="false"/>
          <w:i w:val="false"/>
          <w:color w:val="000000"/>
          <w:sz w:val="28"/>
        </w:rPr>
        <w:t>приложениям 4</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к настоящим Правилам.</w:t>
      </w:r>
    </w:p>
    <w:bookmarkEnd w:id="34"/>
    <w:bookmarkStart w:name="z45" w:id="35"/>
    <w:p>
      <w:pPr>
        <w:spacing w:after="0"/>
        <w:ind w:left="0"/>
        <w:jc w:val="both"/>
      </w:pPr>
      <w:r>
        <w:rPr>
          <w:rFonts w:ascii="Times New Roman"/>
          <w:b w:val="false"/>
          <w:i w:val="false"/>
          <w:color w:val="000000"/>
          <w:sz w:val="28"/>
        </w:rPr>
        <w:t>
      17. При разработке графика ремонта оборудования, зданий и сооружений тепловых сетей учитывается дата начала и окончания отопительного сезона.</w:t>
      </w:r>
    </w:p>
    <w:bookmarkEnd w:id="35"/>
    <w:bookmarkStart w:name="z46" w:id="36"/>
    <w:p>
      <w:pPr>
        <w:spacing w:after="0"/>
        <w:ind w:left="0"/>
        <w:jc w:val="both"/>
      </w:pPr>
      <w:r>
        <w:rPr>
          <w:rFonts w:ascii="Times New Roman"/>
          <w:b w:val="false"/>
          <w:i w:val="false"/>
          <w:color w:val="000000"/>
          <w:sz w:val="28"/>
        </w:rPr>
        <w:t>
      18. В графике ремонта предусматривается одновременный ремонт трубопроводов сети и тепловых пунктов, а также ревизия и ремонт головных задвижек и расходомерных устройств на выводах источников теплоты.</w:t>
      </w:r>
    </w:p>
    <w:bookmarkEnd w:id="36"/>
    <w:bookmarkStart w:name="z47" w:id="37"/>
    <w:p>
      <w:pPr>
        <w:spacing w:after="0"/>
        <w:ind w:left="0"/>
        <w:jc w:val="both"/>
      </w:pPr>
      <w:r>
        <w:rPr>
          <w:rFonts w:ascii="Times New Roman"/>
          <w:b w:val="false"/>
          <w:i w:val="false"/>
          <w:color w:val="000000"/>
          <w:sz w:val="28"/>
        </w:rPr>
        <w:t>
      19. График ремонта тепловых сетей составляется с учетом проведения ремонтных работ на источниках теплоты.</w:t>
      </w:r>
    </w:p>
    <w:bookmarkEnd w:id="37"/>
    <w:bookmarkStart w:name="z48" w:id="38"/>
    <w:p>
      <w:pPr>
        <w:spacing w:after="0"/>
        <w:ind w:left="0"/>
        <w:jc w:val="both"/>
      </w:pPr>
      <w:r>
        <w:rPr>
          <w:rFonts w:ascii="Times New Roman"/>
          <w:b w:val="false"/>
          <w:i w:val="false"/>
          <w:color w:val="000000"/>
          <w:sz w:val="28"/>
        </w:rPr>
        <w:t>
      20. В проектах производства работ на перекладку тепловых сетей на территориях с плодородным слоем почвы предусматриваются срезка этого слоя и использование его для озеленения и последующего восстановления плодородия почвы на данном объекте.</w:t>
      </w:r>
    </w:p>
    <w:bookmarkEnd w:id="38"/>
    <w:bookmarkStart w:name="z49" w:id="39"/>
    <w:p>
      <w:pPr>
        <w:spacing w:after="0"/>
        <w:ind w:left="0"/>
        <w:jc w:val="both"/>
      </w:pPr>
      <w:r>
        <w:rPr>
          <w:rFonts w:ascii="Times New Roman"/>
          <w:b w:val="false"/>
          <w:i w:val="false"/>
          <w:color w:val="000000"/>
          <w:sz w:val="28"/>
        </w:rPr>
        <w:t>
      21. При невозможности обеспечить потребителей нормальным теплоснабжением на все время планового ремонта в проектной документации предусматривается строительство байпаса. При выполнении планового ремонта в отопительный период не сооружается байпас меньшим диаметром, чем основной теплопровод.</w:t>
      </w:r>
    </w:p>
    <w:bookmarkEnd w:id="39"/>
    <w:bookmarkStart w:name="z50" w:id="40"/>
    <w:p>
      <w:pPr>
        <w:spacing w:after="0"/>
        <w:ind w:left="0"/>
        <w:jc w:val="both"/>
      </w:pPr>
      <w:r>
        <w:rPr>
          <w:rFonts w:ascii="Times New Roman"/>
          <w:b w:val="false"/>
          <w:i w:val="false"/>
          <w:color w:val="000000"/>
          <w:sz w:val="28"/>
        </w:rPr>
        <w:t>
      22. Сооружение байпаса и переключение на него всех потребителей завершаются до вывода участка тепловой сети в плановый ремонт. После окончания планового ремонта тепловой сети байпас демонтируется с приведением территории его прохождения в первоначальный вид.</w:t>
      </w:r>
    </w:p>
    <w:bookmarkEnd w:id="40"/>
    <w:bookmarkStart w:name="z51" w:id="41"/>
    <w:p>
      <w:pPr>
        <w:spacing w:after="0"/>
        <w:ind w:left="0"/>
        <w:jc w:val="both"/>
      </w:pPr>
      <w:r>
        <w:rPr>
          <w:rFonts w:ascii="Times New Roman"/>
          <w:b w:val="false"/>
          <w:i w:val="false"/>
          <w:color w:val="000000"/>
          <w:sz w:val="28"/>
        </w:rPr>
        <w:t>
      23. Для планирования и организации работ по ремонту и техническому обслуживанию объекты электросети напряжением от 0,38 до 20 киловольт группируются, исходя из условий эксплуатации, характеристики потребителей, конструктивных особенностей объектов, сроков эксплуатации, применяемой организации работ, состояния подъездов к месту работ. Указанные группы рассматриваются как единые объекты ремонта и технического обслуживания.</w:t>
      </w:r>
    </w:p>
    <w:bookmarkEnd w:id="41"/>
    <w:p>
      <w:pPr>
        <w:spacing w:after="0"/>
        <w:ind w:left="0"/>
        <w:jc w:val="both"/>
      </w:pPr>
      <w:r>
        <w:rPr>
          <w:rFonts w:ascii="Times New Roman"/>
          <w:b w:val="false"/>
          <w:i w:val="false"/>
          <w:color w:val="000000"/>
          <w:sz w:val="28"/>
        </w:rPr>
        <w:t>
      В качестве таких объектов принимаются:</w:t>
      </w:r>
    </w:p>
    <w:p>
      <w:pPr>
        <w:spacing w:after="0"/>
        <w:ind w:left="0"/>
        <w:jc w:val="both"/>
      </w:pPr>
      <w:r>
        <w:rPr>
          <w:rFonts w:ascii="Times New Roman"/>
          <w:b w:val="false"/>
          <w:i w:val="false"/>
          <w:color w:val="000000"/>
          <w:sz w:val="28"/>
        </w:rPr>
        <w:t>
      1) воздушная линия электропередачи напряжением от 6 до 20 киловольт либо ее участки;</w:t>
      </w:r>
    </w:p>
    <w:p>
      <w:pPr>
        <w:spacing w:after="0"/>
        <w:ind w:left="0"/>
        <w:jc w:val="both"/>
      </w:pPr>
      <w:r>
        <w:rPr>
          <w:rFonts w:ascii="Times New Roman"/>
          <w:b w:val="false"/>
          <w:i w:val="false"/>
          <w:color w:val="000000"/>
          <w:sz w:val="28"/>
        </w:rPr>
        <w:t>
      2) группа линий напряжением 0,38 киловольт одного населенного пункта;</w:t>
      </w:r>
    </w:p>
    <w:p>
      <w:pPr>
        <w:spacing w:after="0"/>
        <w:ind w:left="0"/>
        <w:jc w:val="both"/>
      </w:pPr>
      <w:r>
        <w:rPr>
          <w:rFonts w:ascii="Times New Roman"/>
          <w:b w:val="false"/>
          <w:i w:val="false"/>
          <w:color w:val="000000"/>
          <w:sz w:val="28"/>
        </w:rPr>
        <w:t>
      3) несколько трансформаторных подстанций 6-20/0,38 киловольт одного населенного пункта;</w:t>
      </w:r>
    </w:p>
    <w:p>
      <w:pPr>
        <w:spacing w:after="0"/>
        <w:ind w:left="0"/>
        <w:jc w:val="both"/>
      </w:pPr>
      <w:r>
        <w:rPr>
          <w:rFonts w:ascii="Times New Roman"/>
          <w:b w:val="false"/>
          <w:i w:val="false"/>
          <w:color w:val="000000"/>
          <w:sz w:val="28"/>
        </w:rPr>
        <w:t>
      4) распределительный пункт 6-20 киловольт.</w:t>
      </w:r>
    </w:p>
    <w:bookmarkStart w:name="z52" w:id="42"/>
    <w:p>
      <w:pPr>
        <w:spacing w:after="0"/>
        <w:ind w:left="0"/>
        <w:jc w:val="both"/>
      </w:pPr>
      <w:r>
        <w:rPr>
          <w:rFonts w:ascii="Times New Roman"/>
          <w:b w:val="false"/>
          <w:i w:val="false"/>
          <w:color w:val="000000"/>
          <w:sz w:val="28"/>
        </w:rPr>
        <w:t>
      24. Капитальный ремонт производится со следующей периодичностью:</w:t>
      </w:r>
    </w:p>
    <w:bookmarkEnd w:id="42"/>
    <w:p>
      <w:pPr>
        <w:spacing w:after="0"/>
        <w:ind w:left="0"/>
        <w:jc w:val="both"/>
      </w:pPr>
      <w:r>
        <w:rPr>
          <w:rFonts w:ascii="Times New Roman"/>
          <w:b w:val="false"/>
          <w:i w:val="false"/>
          <w:color w:val="000000"/>
          <w:sz w:val="28"/>
        </w:rPr>
        <w:t xml:space="preserve">
      1) воздушных линий электропередачи на железобетонных и металлических опорах - не реже одного раза в десять лет; </w:t>
      </w:r>
    </w:p>
    <w:p>
      <w:pPr>
        <w:spacing w:after="0"/>
        <w:ind w:left="0"/>
        <w:jc w:val="both"/>
      </w:pPr>
      <w:r>
        <w:rPr>
          <w:rFonts w:ascii="Times New Roman"/>
          <w:b w:val="false"/>
          <w:i w:val="false"/>
          <w:color w:val="000000"/>
          <w:sz w:val="28"/>
        </w:rPr>
        <w:t xml:space="preserve">
      2) воздушных линий электропередачи на опорах с деревянными деталями - не реже одного раза в пять лет; </w:t>
      </w:r>
    </w:p>
    <w:p>
      <w:pPr>
        <w:spacing w:after="0"/>
        <w:ind w:left="0"/>
        <w:jc w:val="both"/>
      </w:pPr>
      <w:r>
        <w:rPr>
          <w:rFonts w:ascii="Times New Roman"/>
          <w:b w:val="false"/>
          <w:i w:val="false"/>
          <w:color w:val="000000"/>
          <w:sz w:val="28"/>
        </w:rPr>
        <w:t>
      3) трансформаторных подстанций, распределительных пунктов и секционирующих пунктов - не реже одного раза в десять лет.</w:t>
      </w:r>
    </w:p>
    <w:bookmarkStart w:name="z73" w:id="43"/>
    <w:p>
      <w:pPr>
        <w:spacing w:after="0"/>
        <w:ind w:left="0"/>
        <w:jc w:val="both"/>
      </w:pPr>
      <w:r>
        <w:rPr>
          <w:rFonts w:ascii="Times New Roman"/>
          <w:b w:val="false"/>
          <w:i w:val="false"/>
          <w:color w:val="000000"/>
          <w:sz w:val="28"/>
        </w:rPr>
        <w:t xml:space="preserve">
      24-1. При обслуживании электрических сетей энергопередающей организацией обеспечивается проведение испытаний и измерений в электрических сетях, результаты которых заносятся в ведомости основных параметров технического состояния электрических сетей по формам согласно </w:t>
      </w:r>
      <w:r>
        <w:rPr>
          <w:rFonts w:ascii="Times New Roman"/>
          <w:b w:val="false"/>
          <w:i w:val="false"/>
          <w:color w:val="000000"/>
          <w:sz w:val="28"/>
        </w:rPr>
        <w:t>приложениям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к настоящим Правилам.</w:t>
      </w:r>
    </w:p>
    <w:bookmarkEnd w:id="43"/>
    <w:bookmarkStart w:name="z74" w:id="44"/>
    <w:p>
      <w:pPr>
        <w:spacing w:after="0"/>
        <w:ind w:left="0"/>
        <w:jc w:val="both"/>
      </w:pPr>
      <w:r>
        <w:rPr>
          <w:rFonts w:ascii="Times New Roman"/>
          <w:b w:val="false"/>
          <w:i w:val="false"/>
          <w:color w:val="000000"/>
          <w:sz w:val="28"/>
        </w:rPr>
        <w:t>
      По результатам ремонта электрических сетей энергопередающей организацией заполняются ведомости основных параметров технического состояния электрических сетей по формам согласно приложениям 12, 13, 14 к настоящим Правилам.</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24-1 в соответствии с приказом Министра энергетики РК от 07.03.2019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25. Для подготовки и проведения работ по ремонту оборудования, зданий и сооружений электрических сетей используются технологические карты, разрабатываемые энергопередающими организациями. В технологических картах предусматриваются технология выполнения работ, состав бригад и квалификация персонала, нормы времени, требования по технике безопасности, перечень защитных средств, материалов, механизмов, инструментов, приспособлений, инвентаря, используемых для выполнения работ.</w:t>
      </w:r>
    </w:p>
    <w:bookmarkEnd w:id="45"/>
    <w:bookmarkStart w:name="z54" w:id="46"/>
    <w:p>
      <w:pPr>
        <w:spacing w:after="0"/>
        <w:ind w:left="0"/>
        <w:jc w:val="both"/>
      </w:pPr>
      <w:r>
        <w:rPr>
          <w:rFonts w:ascii="Times New Roman"/>
          <w:b w:val="false"/>
          <w:i w:val="false"/>
          <w:color w:val="000000"/>
          <w:sz w:val="28"/>
        </w:rPr>
        <w:t>
      26. Допускается применение типовых технологических карт, разрабатываемых ассоциациями энергопередающих организаций.</w:t>
      </w:r>
    </w:p>
    <w:bookmarkEnd w:id="46"/>
    <w:bookmarkStart w:name="z55" w:id="47"/>
    <w:p>
      <w:pPr>
        <w:spacing w:after="0"/>
        <w:ind w:left="0"/>
        <w:jc w:val="both"/>
      </w:pPr>
      <w:r>
        <w:rPr>
          <w:rFonts w:ascii="Times New Roman"/>
          <w:b w:val="false"/>
          <w:i w:val="false"/>
          <w:color w:val="000000"/>
          <w:sz w:val="28"/>
        </w:rPr>
        <w:t>
      27. Выполнение работ по ремонту воздушных линий электропередачи, связанных с приближением к токоведущим частям, производится с отключением и заземлением обслуживаемой воздушной линии электропередачи.</w:t>
      </w:r>
    </w:p>
    <w:bookmarkEnd w:id="47"/>
    <w:bookmarkStart w:name="z56" w:id="48"/>
    <w:p>
      <w:pPr>
        <w:spacing w:after="0"/>
        <w:ind w:left="0"/>
        <w:jc w:val="both"/>
      </w:pPr>
      <w:r>
        <w:rPr>
          <w:rFonts w:ascii="Times New Roman"/>
          <w:b w:val="false"/>
          <w:i w:val="false"/>
          <w:color w:val="000000"/>
          <w:sz w:val="28"/>
        </w:rPr>
        <w:t>
      28. Для сохранения работоспособности воздушных линий электропередачи при производстве ремонта применяются методы работ под напряжением.</w:t>
      </w:r>
    </w:p>
    <w:bookmarkEnd w:id="48"/>
    <w:bookmarkStart w:name="z57" w:id="49"/>
    <w:p>
      <w:pPr>
        <w:spacing w:after="0"/>
        <w:ind w:left="0"/>
        <w:jc w:val="both"/>
      </w:pPr>
      <w:r>
        <w:rPr>
          <w:rFonts w:ascii="Times New Roman"/>
          <w:b w:val="false"/>
          <w:i w:val="false"/>
          <w:color w:val="000000"/>
          <w:sz w:val="28"/>
        </w:rPr>
        <w:t>
      29. Плановый ремонт воздушных линий электропередачи, проходящих по землям сельскохозяйственного назначения, проводится по согласованию с землепользователями.</w:t>
      </w:r>
    </w:p>
    <w:bookmarkEnd w:id="49"/>
    <w:bookmarkStart w:name="z58" w:id="50"/>
    <w:p>
      <w:pPr>
        <w:spacing w:after="0"/>
        <w:ind w:left="0"/>
        <w:jc w:val="both"/>
      </w:pPr>
      <w:r>
        <w:rPr>
          <w:rFonts w:ascii="Times New Roman"/>
          <w:b w:val="false"/>
          <w:i w:val="false"/>
          <w:color w:val="000000"/>
          <w:sz w:val="28"/>
        </w:rPr>
        <w:t xml:space="preserve">
      30. Бригады, выполняющие работы на объектах электросетей, оснащаются средствами связи с диспетчерскими пунктами и ремонтно-производственными базами. </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технического</w:t>
            </w:r>
            <w:r>
              <w:br/>
            </w:r>
            <w:r>
              <w:rPr>
                <w:rFonts w:ascii="Times New Roman"/>
                <w:b w:val="false"/>
                <w:i w:val="false"/>
                <w:color w:val="000000"/>
                <w:sz w:val="20"/>
              </w:rPr>
              <w:t>обслуживания и ремонта оборудования,</w:t>
            </w:r>
            <w:r>
              <w:br/>
            </w:r>
            <w:r>
              <w:rPr>
                <w:rFonts w:ascii="Times New Roman"/>
                <w:b w:val="false"/>
                <w:i w:val="false"/>
                <w:color w:val="000000"/>
                <w:sz w:val="20"/>
              </w:rPr>
              <w:t>зданий и сооружений электростанций,</w:t>
            </w:r>
            <w:r>
              <w:br/>
            </w:r>
            <w:r>
              <w:rPr>
                <w:rFonts w:ascii="Times New Roman"/>
                <w:b w:val="false"/>
                <w:i w:val="false"/>
                <w:color w:val="000000"/>
                <w:sz w:val="20"/>
              </w:rPr>
              <w:t>тепловых и электрических сетей</w:t>
            </w:r>
          </w:p>
        </w:tc>
      </w:tr>
    </w:tbl>
    <w:bookmarkStart w:name="z59" w:id="51"/>
    <w:p>
      <w:pPr>
        <w:spacing w:after="0"/>
        <w:ind w:left="0"/>
        <w:jc w:val="left"/>
      </w:pPr>
      <w:r>
        <w:rPr>
          <w:rFonts w:ascii="Times New Roman"/>
          <w:b/>
          <w:i w:val="false"/>
          <w:color w:val="000000"/>
        </w:rPr>
        <w:t xml:space="preserve"> Типовой состав работ по техническому обслуживанию</w:t>
      </w:r>
      <w:r>
        <w:br/>
      </w:r>
      <w:r>
        <w:rPr>
          <w:rFonts w:ascii="Times New Roman"/>
          <w:b/>
          <w:i w:val="false"/>
          <w:color w:val="000000"/>
        </w:rPr>
        <w:t>оборудования, зданий и сооружений электростанций,</w:t>
      </w:r>
      <w:r>
        <w:br/>
      </w:r>
      <w:r>
        <w:rPr>
          <w:rFonts w:ascii="Times New Roman"/>
          <w:b/>
          <w:i w:val="false"/>
          <w:color w:val="000000"/>
        </w:rPr>
        <w:t>тепловых и электрических сетей</w:t>
      </w:r>
    </w:p>
    <w:bookmarkEnd w:id="51"/>
    <w:bookmarkStart w:name="z60" w:id="52"/>
    <w:p>
      <w:pPr>
        <w:spacing w:after="0"/>
        <w:ind w:left="0"/>
        <w:jc w:val="both"/>
      </w:pPr>
      <w:r>
        <w:rPr>
          <w:rFonts w:ascii="Times New Roman"/>
          <w:b w:val="false"/>
          <w:i w:val="false"/>
          <w:color w:val="000000"/>
          <w:sz w:val="28"/>
        </w:rPr>
        <w:t>
      1. Техническое обслуживание действующего оборудования электростанций предусматривает выполнение комплекса мероприятий по осмотру, контролю, смазке, регулировке, не требующих вывода его в текущий ремонт, в том числе:</w:t>
      </w:r>
    </w:p>
    <w:bookmarkEnd w:id="52"/>
    <w:p>
      <w:pPr>
        <w:spacing w:after="0"/>
        <w:ind w:left="0"/>
        <w:jc w:val="both"/>
      </w:pPr>
      <w:r>
        <w:rPr>
          <w:rFonts w:ascii="Times New Roman"/>
          <w:b w:val="false"/>
          <w:i w:val="false"/>
          <w:color w:val="000000"/>
          <w:sz w:val="28"/>
        </w:rPr>
        <w:t>
      1) обход по графику и осмотр работающего оборудования для контроля состояния и своевременного выявления дефектов;</w:t>
      </w:r>
    </w:p>
    <w:p>
      <w:pPr>
        <w:spacing w:after="0"/>
        <w:ind w:left="0"/>
        <w:jc w:val="both"/>
      </w:pPr>
      <w:r>
        <w:rPr>
          <w:rFonts w:ascii="Times New Roman"/>
          <w:b w:val="false"/>
          <w:i w:val="false"/>
          <w:color w:val="000000"/>
          <w:sz w:val="28"/>
        </w:rPr>
        <w:t xml:space="preserve">
      2) смазка трущихся деталей, замена смотровых стекол, загрузка дроби и шаров, осмотр и замена дефектных бил молотковых мельниц, чистка масляных, мазутных, воздушных и водяных фильтров и отстойников, чистка решеток водоочистных сооружений, трубных досок конденсаторов и маслоохладителей, осмотр и проверка механизмов управления, подшипников, приводов арматуры, подтяжка сальников, регулировка обдувочных, дробеструйных, газо- и пневмоимпульсных, ультразвуковых и электроимпульсных аппаратов и другое; </w:t>
      </w:r>
    </w:p>
    <w:p>
      <w:pPr>
        <w:spacing w:after="0"/>
        <w:ind w:left="0"/>
        <w:jc w:val="both"/>
      </w:pPr>
      <w:r>
        <w:rPr>
          <w:rFonts w:ascii="Times New Roman"/>
          <w:b w:val="false"/>
          <w:i w:val="false"/>
          <w:color w:val="000000"/>
          <w:sz w:val="28"/>
        </w:rPr>
        <w:t xml:space="preserve">
      3) обдувка поверхностей нагрева, устранение зашлакований, присосов, пылений, парений, утечек воды, масла, газа и мазута, обслуживание водомерных колонок, контроль и регулировка средств измерений и автоматического регулирования и другое; </w:t>
      </w:r>
    </w:p>
    <w:p>
      <w:pPr>
        <w:spacing w:after="0"/>
        <w:ind w:left="0"/>
        <w:jc w:val="both"/>
      </w:pPr>
      <w:r>
        <w:rPr>
          <w:rFonts w:ascii="Times New Roman"/>
          <w:b w:val="false"/>
          <w:i w:val="false"/>
          <w:color w:val="000000"/>
          <w:sz w:val="28"/>
        </w:rPr>
        <w:t xml:space="preserve">
      4) наблюдение за опорами, креплениями, указателями положения трубопроводов и другие работы по поддержанию исправного состояния оборудования, находящегося в эксплуатации; </w:t>
      </w:r>
    </w:p>
    <w:p>
      <w:pPr>
        <w:spacing w:after="0"/>
        <w:ind w:left="0"/>
        <w:jc w:val="both"/>
      </w:pPr>
      <w:r>
        <w:rPr>
          <w:rFonts w:ascii="Times New Roman"/>
          <w:b w:val="false"/>
          <w:i w:val="false"/>
          <w:color w:val="000000"/>
          <w:sz w:val="28"/>
        </w:rPr>
        <w:t>
      5) осмотр и проверка оборудования при нахождении его в резерве с целью выявления и устранения отклонений от нормального состояния.</w:t>
      </w:r>
    </w:p>
    <w:bookmarkStart w:name="z61" w:id="53"/>
    <w:p>
      <w:pPr>
        <w:spacing w:after="0"/>
        <w:ind w:left="0"/>
        <w:jc w:val="both"/>
      </w:pPr>
      <w:r>
        <w:rPr>
          <w:rFonts w:ascii="Times New Roman"/>
          <w:b w:val="false"/>
          <w:i w:val="false"/>
          <w:color w:val="000000"/>
          <w:sz w:val="28"/>
        </w:rPr>
        <w:t>
      2. Техническое обслуживание действующего оборудования тепловых сетей предусматривает выполнение комплекса мероприятий по осмотру, контролю, смазке и регулировке, не требующих вывода его в ремонт, в том числе:</w:t>
      </w:r>
    </w:p>
    <w:bookmarkEnd w:id="53"/>
    <w:p>
      <w:pPr>
        <w:spacing w:after="0"/>
        <w:ind w:left="0"/>
        <w:jc w:val="both"/>
      </w:pPr>
      <w:r>
        <w:rPr>
          <w:rFonts w:ascii="Times New Roman"/>
          <w:b w:val="false"/>
          <w:i w:val="false"/>
          <w:color w:val="000000"/>
          <w:sz w:val="28"/>
        </w:rPr>
        <w:t xml:space="preserve">
      1) поддержание в исправном состоянии всего оборудования, строительных и других конструкций тепловых сетей с проведением их своевременного осмотра; </w:t>
      </w:r>
    </w:p>
    <w:p>
      <w:pPr>
        <w:spacing w:after="0"/>
        <w:ind w:left="0"/>
        <w:jc w:val="both"/>
      </w:pPr>
      <w:r>
        <w:rPr>
          <w:rFonts w:ascii="Times New Roman"/>
          <w:b w:val="false"/>
          <w:i w:val="false"/>
          <w:color w:val="000000"/>
          <w:sz w:val="28"/>
        </w:rPr>
        <w:t>
      2) обслуживание оборудования тепловых сетей, наблюдение за работой теплопроводов, контрольно-измерительной аппаратуры, устройств автоматики, электротехнического оборудования, устройств защиты от электрохимической коррозии и других элементов оборудования, своевременное устранение всех замеченных дефектов;</w:t>
      </w:r>
    </w:p>
    <w:p>
      <w:pPr>
        <w:spacing w:after="0"/>
        <w:ind w:left="0"/>
        <w:jc w:val="both"/>
      </w:pPr>
      <w:r>
        <w:rPr>
          <w:rFonts w:ascii="Times New Roman"/>
          <w:b w:val="false"/>
          <w:i w:val="false"/>
          <w:color w:val="000000"/>
          <w:sz w:val="28"/>
        </w:rPr>
        <w:t xml:space="preserve">
      3) устранение излишних потерь тепла путем удаления скапливающейся в каналах и камерах воды, ликвидации проникновения грунтовых и верховых вод в камеры и каналы, своевременное выявление и восстановление разрушенной тепловой изоляции; </w:t>
      </w:r>
    </w:p>
    <w:p>
      <w:pPr>
        <w:spacing w:after="0"/>
        <w:ind w:left="0"/>
        <w:jc w:val="both"/>
      </w:pPr>
      <w:r>
        <w:rPr>
          <w:rFonts w:ascii="Times New Roman"/>
          <w:b w:val="false"/>
          <w:i w:val="false"/>
          <w:color w:val="000000"/>
          <w:sz w:val="28"/>
        </w:rPr>
        <w:t xml:space="preserve">
      4) удаление воздуха из теплопроводов через воздушники, ликвидация присосов воздуха в сети, поддержание необходимого избыточного давления во всех точках сети и системах потребителей; </w:t>
      </w:r>
    </w:p>
    <w:p>
      <w:pPr>
        <w:spacing w:after="0"/>
        <w:ind w:left="0"/>
        <w:jc w:val="both"/>
      </w:pPr>
      <w:r>
        <w:rPr>
          <w:rFonts w:ascii="Times New Roman"/>
          <w:b w:val="false"/>
          <w:i w:val="false"/>
          <w:color w:val="000000"/>
          <w:sz w:val="28"/>
        </w:rPr>
        <w:t xml:space="preserve">
      5) поддержание чистоты в камерах и проходных каналах, недопущение возможности проникновения в них посторонних лиц; </w:t>
      </w:r>
    </w:p>
    <w:p>
      <w:pPr>
        <w:spacing w:after="0"/>
        <w:ind w:left="0"/>
        <w:jc w:val="both"/>
      </w:pPr>
      <w:r>
        <w:rPr>
          <w:rFonts w:ascii="Times New Roman"/>
          <w:b w:val="false"/>
          <w:i w:val="false"/>
          <w:color w:val="000000"/>
          <w:sz w:val="28"/>
        </w:rPr>
        <w:t xml:space="preserve">
      6) принятие мер к предупреждению, локализации и ликвидация неполадок и аварий в сетях; </w:t>
      </w:r>
    </w:p>
    <w:p>
      <w:pPr>
        <w:spacing w:after="0"/>
        <w:ind w:left="0"/>
        <w:jc w:val="both"/>
      </w:pPr>
      <w:r>
        <w:rPr>
          <w:rFonts w:ascii="Times New Roman"/>
          <w:b w:val="false"/>
          <w:i w:val="false"/>
          <w:color w:val="000000"/>
          <w:sz w:val="28"/>
        </w:rPr>
        <w:t xml:space="preserve">
      7) проведение по графику испытаний сетей на гидравлическую плотность, расчетную температуру, тепловые и гидравлические потери, на наличие потенциалов блуждающих токов и тому подобное; </w:t>
      </w:r>
    </w:p>
    <w:p>
      <w:pPr>
        <w:spacing w:after="0"/>
        <w:ind w:left="0"/>
        <w:jc w:val="both"/>
      </w:pPr>
      <w:r>
        <w:rPr>
          <w:rFonts w:ascii="Times New Roman"/>
          <w:b w:val="false"/>
          <w:i w:val="false"/>
          <w:color w:val="000000"/>
          <w:sz w:val="28"/>
        </w:rPr>
        <w:t xml:space="preserve">
      8) осуществление контроля за техническим состоянием тепломеханического оборудования тепловых пунктов и его регулировкой; </w:t>
      </w:r>
    </w:p>
    <w:p>
      <w:pPr>
        <w:spacing w:after="0"/>
        <w:ind w:left="0"/>
        <w:jc w:val="both"/>
      </w:pPr>
      <w:r>
        <w:rPr>
          <w:rFonts w:ascii="Times New Roman"/>
          <w:b w:val="false"/>
          <w:i w:val="false"/>
          <w:color w:val="000000"/>
          <w:sz w:val="28"/>
        </w:rPr>
        <w:t xml:space="preserve">
      9) проведение контроля состояния строительно-изоляционных конструкций, тепловой изоляции и трубопроводов в подземных прокладках тепловых сетей с применением современных методов диагностирования. </w:t>
      </w:r>
    </w:p>
    <w:bookmarkStart w:name="z62" w:id="54"/>
    <w:p>
      <w:pPr>
        <w:spacing w:after="0"/>
        <w:ind w:left="0"/>
        <w:jc w:val="both"/>
      </w:pPr>
      <w:r>
        <w:rPr>
          <w:rFonts w:ascii="Times New Roman"/>
          <w:b w:val="false"/>
          <w:i w:val="false"/>
          <w:color w:val="000000"/>
          <w:sz w:val="28"/>
        </w:rPr>
        <w:t>
      3. При техническом обслуживании воздушных линий электропередачи напряжением 35 киловольт и выше выполняются осмотры, профилактические проверки, измерения, отдельные виды работ по устранению мелких повреждений и неисправностей, в том числе:</w:t>
      </w:r>
    </w:p>
    <w:bookmarkEnd w:id="54"/>
    <w:p>
      <w:pPr>
        <w:spacing w:after="0"/>
        <w:ind w:left="0"/>
        <w:jc w:val="both"/>
      </w:pPr>
      <w:r>
        <w:rPr>
          <w:rFonts w:ascii="Times New Roman"/>
          <w:b w:val="false"/>
          <w:i w:val="false"/>
          <w:color w:val="000000"/>
          <w:sz w:val="28"/>
        </w:rPr>
        <w:t xml:space="preserve">
      1) периодический осмотр воздушных линий электропередачи (далее - ВЛ) в дневное время без подъема на опоры (рекомендуется проводить не реже одного раза в год); </w:t>
      </w:r>
    </w:p>
    <w:p>
      <w:pPr>
        <w:spacing w:after="0"/>
        <w:ind w:left="0"/>
        <w:jc w:val="both"/>
      </w:pPr>
      <w:r>
        <w:rPr>
          <w:rFonts w:ascii="Times New Roman"/>
          <w:b w:val="false"/>
          <w:i w:val="false"/>
          <w:color w:val="000000"/>
          <w:sz w:val="28"/>
        </w:rPr>
        <w:t xml:space="preserve">
      2) периодический верховой осмотр ВЛ в дневное время с выборочной проверкой состояния проводов, тросов в зажимах и дистанционных распорок (рекомендуется проводить не реже не реже одного раза в десять лет, а для ВЛ со сроком службы более двадцати лет - не реже одного раза в пять лет); </w:t>
      </w:r>
    </w:p>
    <w:p>
      <w:pPr>
        <w:spacing w:after="0"/>
        <w:ind w:left="0"/>
        <w:jc w:val="both"/>
      </w:pPr>
      <w:r>
        <w:rPr>
          <w:rFonts w:ascii="Times New Roman"/>
          <w:b w:val="false"/>
          <w:i w:val="false"/>
          <w:color w:val="000000"/>
          <w:sz w:val="28"/>
        </w:rPr>
        <w:t xml:space="preserve">
      3) периодический выборочный осмотр ВЛ в дневное время (рекомендуется проводить не реже одного раза в год); </w:t>
      </w:r>
    </w:p>
    <w:p>
      <w:pPr>
        <w:spacing w:after="0"/>
        <w:ind w:left="0"/>
        <w:jc w:val="both"/>
      </w:pPr>
      <w:r>
        <w:rPr>
          <w:rFonts w:ascii="Times New Roman"/>
          <w:b w:val="false"/>
          <w:i w:val="false"/>
          <w:color w:val="000000"/>
          <w:sz w:val="28"/>
        </w:rPr>
        <w:t xml:space="preserve">
      4) внеочередной обход после стихийных явлений, автоматического отключения ВЛ от действия релейной защиты, успешного повторного включения ВЛ; </w:t>
      </w:r>
    </w:p>
    <w:p>
      <w:pPr>
        <w:spacing w:after="0"/>
        <w:ind w:left="0"/>
        <w:jc w:val="both"/>
      </w:pPr>
      <w:r>
        <w:rPr>
          <w:rFonts w:ascii="Times New Roman"/>
          <w:b w:val="false"/>
          <w:i w:val="false"/>
          <w:color w:val="000000"/>
          <w:sz w:val="28"/>
        </w:rPr>
        <w:t xml:space="preserve">
      5) периодический выборочный осмотр ВЛ в ночное время; </w:t>
      </w:r>
    </w:p>
    <w:p>
      <w:pPr>
        <w:spacing w:after="0"/>
        <w:ind w:left="0"/>
        <w:jc w:val="both"/>
      </w:pPr>
      <w:r>
        <w:rPr>
          <w:rFonts w:ascii="Times New Roman"/>
          <w:b w:val="false"/>
          <w:i w:val="false"/>
          <w:color w:val="000000"/>
          <w:sz w:val="28"/>
        </w:rPr>
        <w:t>
      6) проверка расстояния от проводов до поверхности земли и различных объектов до пересекаемых сооружений, проверка положения опор, проверка и подтяжка бандажей, болтовых соединений, выборочная проверка состояния фундаментов опор и болтов опор на оттяжках со вскрытием грунта, проверка антикоррозионного покрытия металлических опор, траверс, подножников, проверка тяжения в оттяжках опор, проверка изоляторов всех типов (визуально);</w:t>
      </w:r>
    </w:p>
    <w:p>
      <w:pPr>
        <w:spacing w:after="0"/>
        <w:ind w:left="0"/>
        <w:jc w:val="both"/>
      </w:pPr>
      <w:r>
        <w:rPr>
          <w:rFonts w:ascii="Times New Roman"/>
          <w:b w:val="false"/>
          <w:i w:val="false"/>
          <w:color w:val="000000"/>
          <w:sz w:val="28"/>
        </w:rPr>
        <w:t xml:space="preserve">
      7) проверка загнивания деталей деревянных опор (рекомендуется проводить первый раз через 3-6 лет после ввода в эксплуатацию, далее в период, предшествующий ремонту, с заменой древесины); </w:t>
      </w:r>
    </w:p>
    <w:p>
      <w:pPr>
        <w:spacing w:after="0"/>
        <w:ind w:left="0"/>
        <w:jc w:val="both"/>
      </w:pPr>
      <w:r>
        <w:rPr>
          <w:rFonts w:ascii="Times New Roman"/>
          <w:b w:val="false"/>
          <w:i w:val="false"/>
          <w:color w:val="000000"/>
          <w:sz w:val="28"/>
        </w:rPr>
        <w:t xml:space="preserve">
      8) проверка состояния контактных болтовых соединений проводов электрическими измерениями (рекомендуется проводить не реже одного раза в пять лет); </w:t>
      </w:r>
    </w:p>
    <w:p>
      <w:pPr>
        <w:spacing w:after="0"/>
        <w:ind w:left="0"/>
        <w:jc w:val="both"/>
      </w:pPr>
      <w:r>
        <w:rPr>
          <w:rFonts w:ascii="Times New Roman"/>
          <w:b w:val="false"/>
          <w:i w:val="false"/>
          <w:color w:val="000000"/>
          <w:sz w:val="28"/>
        </w:rPr>
        <w:t xml:space="preserve">
      9) проверка электрической прочности фарфоровых изоляторов (рекомендуется проводить первый раз в первом или втором году после ввода ВЛ в эксплуатацию, второй раз в период от шести до десяти лет после ввода ВЛ в эксплуатацию, далее - в зависимости от уровня отбраковки и условий работы изоляторов); </w:t>
      </w:r>
    </w:p>
    <w:p>
      <w:pPr>
        <w:spacing w:after="0"/>
        <w:ind w:left="0"/>
        <w:jc w:val="both"/>
      </w:pPr>
      <w:r>
        <w:rPr>
          <w:rFonts w:ascii="Times New Roman"/>
          <w:b w:val="false"/>
          <w:i w:val="false"/>
          <w:color w:val="000000"/>
          <w:sz w:val="28"/>
        </w:rPr>
        <w:t xml:space="preserve">
      10) проверка заземляющих устройств опор на опорах всех типов (при осмотрах ВЛ), измерение сопротивления заземляющих устройств опор ВЛ напряжением 110 киловольт и выше с молниезащитными тросами (после обнаружения следов перекрытий или разрушений изоляторов электрической дугой), выборочное измерение сопротивления заземляющих устройств опор в населенной местности, на участках ВЛ с агрессивными, оползневыми, плохо проводящими грунтами (рекомендуется проводить не реже одного раза в двенадцать лет); </w:t>
      </w:r>
    </w:p>
    <w:p>
      <w:pPr>
        <w:spacing w:after="0"/>
        <w:ind w:left="0"/>
        <w:jc w:val="both"/>
      </w:pPr>
      <w:r>
        <w:rPr>
          <w:rFonts w:ascii="Times New Roman"/>
          <w:b w:val="false"/>
          <w:i w:val="false"/>
          <w:color w:val="000000"/>
          <w:sz w:val="28"/>
        </w:rPr>
        <w:t xml:space="preserve">
      11) проверка трубчатых разрядников и защитных промежутков (рекомендуется трубчатые разрядники один раз в три года снимать с опор для проверки); </w:t>
      </w:r>
    </w:p>
    <w:p>
      <w:pPr>
        <w:spacing w:after="0"/>
        <w:ind w:left="0"/>
        <w:jc w:val="both"/>
      </w:pPr>
      <w:r>
        <w:rPr>
          <w:rFonts w:ascii="Times New Roman"/>
          <w:b w:val="false"/>
          <w:i w:val="false"/>
          <w:color w:val="000000"/>
          <w:sz w:val="28"/>
        </w:rPr>
        <w:t xml:space="preserve">
      12) вырубка отдельных угрожающих ВЛ деревьев, обрезка сучьев, восстановление знаков и плакатов, замена отдельных элементов ВЛ, выправка отдельных опор, наблюдение за образованием гололеда, охрана ВЛ. </w:t>
      </w:r>
    </w:p>
    <w:bookmarkStart w:name="z63" w:id="55"/>
    <w:p>
      <w:pPr>
        <w:spacing w:after="0"/>
        <w:ind w:left="0"/>
        <w:jc w:val="both"/>
      </w:pPr>
      <w:r>
        <w:rPr>
          <w:rFonts w:ascii="Times New Roman"/>
          <w:b w:val="false"/>
          <w:i w:val="false"/>
          <w:color w:val="000000"/>
          <w:sz w:val="28"/>
        </w:rPr>
        <w:t>
      4. При техническом обслуживании воздушных линий электропередачи, трансформаторных подстанций и распределительных пунктов распределительных сетей напряжением от 0,38 до 20 киловольт выполняются осмотры, проверки, измерения и отдельные виды работ по устранению мелких повреждений и неисправностей, в том числе:</w:t>
      </w:r>
    </w:p>
    <w:bookmarkEnd w:id="55"/>
    <w:p>
      <w:pPr>
        <w:spacing w:after="0"/>
        <w:ind w:left="0"/>
        <w:jc w:val="both"/>
      </w:pPr>
      <w:r>
        <w:rPr>
          <w:rFonts w:ascii="Times New Roman"/>
          <w:b w:val="false"/>
          <w:i w:val="false"/>
          <w:color w:val="000000"/>
          <w:sz w:val="28"/>
        </w:rPr>
        <w:t xml:space="preserve">
      1) осмотр по всей длине ВЛ и трансформаторов электромонтерами (рекомендуется проводить ежегодно), осмотр отдельных участков ВЛ инженерно-техническим персоналом, верховой осмотр, внеочередные осмотры ВЛ (после стихийных явлений, связанные с непредвиденным отключением ВЛ, после успешного повторного включения); </w:t>
      </w:r>
    </w:p>
    <w:p>
      <w:pPr>
        <w:spacing w:after="0"/>
        <w:ind w:left="0"/>
        <w:jc w:val="both"/>
      </w:pPr>
      <w:r>
        <w:rPr>
          <w:rFonts w:ascii="Times New Roman"/>
          <w:b w:val="false"/>
          <w:i w:val="false"/>
          <w:color w:val="000000"/>
          <w:sz w:val="28"/>
        </w:rPr>
        <w:t xml:space="preserve">
      2) проверка степени загнивания деталей деревянных опор в соответствии с нормами, а также перед подъемом на опору или сменой деталей; </w:t>
      </w:r>
    </w:p>
    <w:p>
      <w:pPr>
        <w:spacing w:after="0"/>
        <w:ind w:left="0"/>
        <w:jc w:val="both"/>
      </w:pPr>
      <w:r>
        <w:rPr>
          <w:rFonts w:ascii="Times New Roman"/>
          <w:b w:val="false"/>
          <w:i w:val="false"/>
          <w:color w:val="000000"/>
          <w:sz w:val="28"/>
        </w:rPr>
        <w:t>
      3) измерение сопротивления заземления опор на опорах с разрядниками, защитными промежутками и электрооборудованием, заземлителями грозозащиты и повторными заземлителями нулевого провода (рекомендуется - не реже одного раза в шесть лет), выборочно на два процента железобетонных опор от общего числа опор в населенной местности на участках ВЛ с наиболее агрессивными или плохо проводящими грунтами (рекомендуется - не реже одного раза в двенадцать лет);</w:t>
      </w:r>
    </w:p>
    <w:p>
      <w:pPr>
        <w:spacing w:after="0"/>
        <w:ind w:left="0"/>
        <w:jc w:val="both"/>
      </w:pPr>
      <w:r>
        <w:rPr>
          <w:rFonts w:ascii="Times New Roman"/>
          <w:b w:val="false"/>
          <w:i w:val="false"/>
          <w:color w:val="000000"/>
          <w:sz w:val="28"/>
        </w:rPr>
        <w:t xml:space="preserve">
      4) выборочная (два процента опор с заземлителями) проверка заземляющего устройства с вскрытием грунта (рекомендуется - не реже одного раза в двенадцать лет); </w:t>
      </w:r>
    </w:p>
    <w:p>
      <w:pPr>
        <w:spacing w:after="0"/>
        <w:ind w:left="0"/>
        <w:jc w:val="both"/>
      </w:pPr>
      <w:r>
        <w:rPr>
          <w:rFonts w:ascii="Times New Roman"/>
          <w:b w:val="false"/>
          <w:i w:val="false"/>
          <w:color w:val="000000"/>
          <w:sz w:val="28"/>
        </w:rPr>
        <w:t xml:space="preserve">
      5) проверка расстояний от проводов до поверхности земли и различных объектов в местах сближения и пересечения; </w:t>
      </w:r>
    </w:p>
    <w:p>
      <w:pPr>
        <w:spacing w:after="0"/>
        <w:ind w:left="0"/>
        <w:jc w:val="both"/>
      </w:pPr>
      <w:r>
        <w:rPr>
          <w:rFonts w:ascii="Times New Roman"/>
          <w:b w:val="false"/>
          <w:i w:val="false"/>
          <w:color w:val="000000"/>
          <w:sz w:val="28"/>
        </w:rPr>
        <w:t xml:space="preserve">
      6) проверка сопротивления петли "фаза-ноль" при подключении новых потребителей и выполнении работ, вызывающих изменение этого сопротивления; </w:t>
      </w:r>
    </w:p>
    <w:p>
      <w:pPr>
        <w:spacing w:after="0"/>
        <w:ind w:left="0"/>
        <w:jc w:val="both"/>
      </w:pPr>
      <w:r>
        <w:rPr>
          <w:rFonts w:ascii="Times New Roman"/>
          <w:b w:val="false"/>
          <w:i w:val="false"/>
          <w:color w:val="000000"/>
          <w:sz w:val="28"/>
        </w:rPr>
        <w:t xml:space="preserve">
      7) проверка трубчатых разрядников со снятием с опоры (рекомендуется проводить один раз в шесть лет); </w:t>
      </w:r>
    </w:p>
    <w:p>
      <w:pPr>
        <w:spacing w:after="0"/>
        <w:ind w:left="0"/>
        <w:jc w:val="both"/>
      </w:pPr>
      <w:r>
        <w:rPr>
          <w:rFonts w:ascii="Times New Roman"/>
          <w:b w:val="false"/>
          <w:i w:val="false"/>
          <w:color w:val="000000"/>
          <w:sz w:val="28"/>
        </w:rPr>
        <w:t xml:space="preserve">
      8) вырубка отдельных деревьев, угрожающих падением на провода ВЛ, обрезка кроны на отдельных деревьях, удаление забросов на провода, замена отдельных поврежденных элементов ВЛ, замена трубчатых разрядников, восстановление постоянных знаков, плакатов, выполнение мероприятий, связанных с охраной ВЛ; </w:t>
      </w:r>
    </w:p>
    <w:p>
      <w:pPr>
        <w:spacing w:after="0"/>
        <w:ind w:left="0"/>
        <w:jc w:val="both"/>
      </w:pPr>
      <w:r>
        <w:rPr>
          <w:rFonts w:ascii="Times New Roman"/>
          <w:b w:val="false"/>
          <w:i w:val="false"/>
          <w:color w:val="000000"/>
          <w:sz w:val="28"/>
        </w:rPr>
        <w:t xml:space="preserve">
      9) измерение нагрузок и напряжения на трансформаторах и отходящих линиях (рекомендуется проводить один раз в год в период максимальных нагрузок; </w:t>
      </w:r>
    </w:p>
    <w:p>
      <w:pPr>
        <w:spacing w:after="0"/>
        <w:ind w:left="0"/>
        <w:jc w:val="both"/>
      </w:pPr>
      <w:r>
        <w:rPr>
          <w:rFonts w:ascii="Times New Roman"/>
          <w:b w:val="false"/>
          <w:i w:val="false"/>
          <w:color w:val="000000"/>
          <w:sz w:val="28"/>
        </w:rPr>
        <w:t xml:space="preserve">
      10) измерение сопротивления изоляции трансформаторов и испытание повышенным напряжением изоляции распределительного устройства напряжением от 6 до 20 киловольт, испытание трансформаторного масла трансформаторов 630 киловольт ампер и выше, измерение сопротивления заземляющего устройства; </w:t>
      </w:r>
    </w:p>
    <w:p>
      <w:pPr>
        <w:spacing w:after="0"/>
        <w:ind w:left="0"/>
        <w:jc w:val="both"/>
      </w:pPr>
      <w:r>
        <w:rPr>
          <w:rFonts w:ascii="Times New Roman"/>
          <w:b w:val="false"/>
          <w:i w:val="false"/>
          <w:color w:val="000000"/>
          <w:sz w:val="28"/>
        </w:rPr>
        <w:t xml:space="preserve">
      11) замена дефектных элементов, доливка масла в маслонаполненные аппараты, обновление надписей, диспетчерских наименований и знаков безопасности. </w:t>
      </w:r>
    </w:p>
    <w:bookmarkStart w:name="z64" w:id="56"/>
    <w:p>
      <w:pPr>
        <w:spacing w:after="0"/>
        <w:ind w:left="0"/>
        <w:jc w:val="both"/>
      </w:pPr>
      <w:r>
        <w:rPr>
          <w:rFonts w:ascii="Times New Roman"/>
          <w:b w:val="false"/>
          <w:i w:val="false"/>
          <w:color w:val="000000"/>
          <w:sz w:val="28"/>
        </w:rPr>
        <w:t>
      5. При техническом обслуживании оборудования подстанции напряжением 35 киловольт и выше выполняются следующие группы работ:</w:t>
      </w:r>
    </w:p>
    <w:bookmarkEnd w:id="56"/>
    <w:p>
      <w:pPr>
        <w:spacing w:after="0"/>
        <w:ind w:left="0"/>
        <w:jc w:val="both"/>
      </w:pPr>
      <w:r>
        <w:rPr>
          <w:rFonts w:ascii="Times New Roman"/>
          <w:b w:val="false"/>
          <w:i w:val="false"/>
          <w:color w:val="000000"/>
          <w:sz w:val="28"/>
        </w:rPr>
        <w:t xml:space="preserve">
      1) осмотр главных трансформаторов (рекомендуется проводить один раз в сутки), ночной осмотр (рекомендуется проводить не реже одного раза в месяц), внеочередной осмотр после непредвиденного отключения оборудования; </w:t>
      </w:r>
    </w:p>
    <w:p>
      <w:pPr>
        <w:spacing w:after="0"/>
        <w:ind w:left="0"/>
        <w:jc w:val="both"/>
      </w:pPr>
      <w:r>
        <w:rPr>
          <w:rFonts w:ascii="Times New Roman"/>
          <w:b w:val="false"/>
          <w:i w:val="false"/>
          <w:color w:val="000000"/>
          <w:sz w:val="28"/>
        </w:rPr>
        <w:t xml:space="preserve">
      2) испытания, контроль параметров и изоляционных характеристик оборудования, опробование работы коммутационных аппаратов и приводов в межремонтный период; </w:t>
      </w:r>
    </w:p>
    <w:p>
      <w:pPr>
        <w:spacing w:after="0"/>
        <w:ind w:left="0"/>
        <w:jc w:val="both"/>
      </w:pPr>
      <w:r>
        <w:rPr>
          <w:rFonts w:ascii="Times New Roman"/>
          <w:b w:val="false"/>
          <w:i w:val="false"/>
          <w:color w:val="000000"/>
          <w:sz w:val="28"/>
        </w:rPr>
        <w:t xml:space="preserve">
      3) профилактические работы, включая отбор проб масла, доливка масла, замена селикагеля, чистка и обмыв водой загрязненной изоляции оборудования, ошиновка распредустройств, смазка трущихся и вращающихся узлов и элементов. </w:t>
      </w:r>
    </w:p>
    <w:bookmarkStart w:name="z65" w:id="57"/>
    <w:p>
      <w:pPr>
        <w:spacing w:after="0"/>
        <w:ind w:left="0"/>
        <w:jc w:val="both"/>
      </w:pPr>
      <w:r>
        <w:rPr>
          <w:rFonts w:ascii="Times New Roman"/>
          <w:b w:val="false"/>
          <w:i w:val="false"/>
          <w:color w:val="000000"/>
          <w:sz w:val="28"/>
        </w:rPr>
        <w:t>
      6. Техническое обслуживание зданий и сооружений предусматривает выполнение комплекса мероприятий по инженерному надзору и контролю за исправным состоянием зданий и сооружений, их инженерных систем и промплощадки, своевременному устранению отдельных дефектов и выполнению мелких разовых ремонтных работ, в том числе:</w:t>
      </w:r>
    </w:p>
    <w:bookmarkEnd w:id="57"/>
    <w:p>
      <w:pPr>
        <w:spacing w:after="0"/>
        <w:ind w:left="0"/>
        <w:jc w:val="both"/>
      </w:pPr>
      <w:r>
        <w:rPr>
          <w:rFonts w:ascii="Times New Roman"/>
          <w:b w:val="false"/>
          <w:i w:val="false"/>
          <w:color w:val="000000"/>
          <w:sz w:val="28"/>
        </w:rPr>
        <w:t xml:space="preserve">
      1) контроль за соблюдением требований, направленных на сохранение строительных конструкций; </w:t>
      </w:r>
    </w:p>
    <w:p>
      <w:pPr>
        <w:spacing w:after="0"/>
        <w:ind w:left="0"/>
        <w:jc w:val="both"/>
      </w:pPr>
      <w:r>
        <w:rPr>
          <w:rFonts w:ascii="Times New Roman"/>
          <w:b w:val="false"/>
          <w:i w:val="false"/>
          <w:color w:val="000000"/>
          <w:sz w:val="28"/>
        </w:rPr>
        <w:t xml:space="preserve">
      2) обеспечение осмотров и обследований производственных зданий и сооружений по утвержденным графикам; </w:t>
      </w:r>
    </w:p>
    <w:p>
      <w:pPr>
        <w:spacing w:after="0"/>
        <w:ind w:left="0"/>
        <w:jc w:val="both"/>
      </w:pPr>
      <w:r>
        <w:rPr>
          <w:rFonts w:ascii="Times New Roman"/>
          <w:b w:val="false"/>
          <w:i w:val="false"/>
          <w:color w:val="000000"/>
          <w:sz w:val="28"/>
        </w:rPr>
        <w:t xml:space="preserve">
      3) наблюдение за осадками зданий и сооружений; </w:t>
      </w:r>
    </w:p>
    <w:p>
      <w:pPr>
        <w:spacing w:after="0"/>
        <w:ind w:left="0"/>
        <w:jc w:val="both"/>
      </w:pPr>
      <w:r>
        <w:rPr>
          <w:rFonts w:ascii="Times New Roman"/>
          <w:b w:val="false"/>
          <w:i w:val="false"/>
          <w:color w:val="000000"/>
          <w:sz w:val="28"/>
        </w:rPr>
        <w:t xml:space="preserve">
      4) контроль за соблюдением режима эксплуатации, предусмотренного проектом (вибрационные нагрузки, вентиляция, температурно-влажностный режим и т.д.), контроль за предотвращением перегрузок на кровли, перекрытия; </w:t>
      </w:r>
    </w:p>
    <w:p>
      <w:pPr>
        <w:spacing w:after="0"/>
        <w:ind w:left="0"/>
        <w:jc w:val="both"/>
      </w:pPr>
      <w:r>
        <w:rPr>
          <w:rFonts w:ascii="Times New Roman"/>
          <w:b w:val="false"/>
          <w:i w:val="false"/>
          <w:color w:val="000000"/>
          <w:sz w:val="28"/>
        </w:rPr>
        <w:t xml:space="preserve">
      5) наблюдение за развитием деформаций, выявление дефектов строительных конструкций; </w:t>
      </w:r>
    </w:p>
    <w:p>
      <w:pPr>
        <w:spacing w:after="0"/>
        <w:ind w:left="0"/>
        <w:jc w:val="both"/>
      </w:pPr>
      <w:r>
        <w:rPr>
          <w:rFonts w:ascii="Times New Roman"/>
          <w:b w:val="false"/>
          <w:i w:val="false"/>
          <w:color w:val="000000"/>
          <w:sz w:val="28"/>
        </w:rPr>
        <w:t xml:space="preserve">
      6) наблюдение за режимом грунтовых вод, предотвращение обводнения оснований и фундаментов; </w:t>
      </w:r>
    </w:p>
    <w:p>
      <w:pPr>
        <w:spacing w:after="0"/>
        <w:ind w:left="0"/>
        <w:jc w:val="both"/>
      </w:pPr>
      <w:r>
        <w:rPr>
          <w:rFonts w:ascii="Times New Roman"/>
          <w:b w:val="false"/>
          <w:i w:val="false"/>
          <w:color w:val="000000"/>
          <w:sz w:val="28"/>
        </w:rPr>
        <w:t xml:space="preserve">
      7) поддержание в исправном состоянии устройств для отвода атмосферных вод; </w:t>
      </w:r>
    </w:p>
    <w:p>
      <w:pPr>
        <w:spacing w:after="0"/>
        <w:ind w:left="0"/>
        <w:jc w:val="both"/>
      </w:pPr>
      <w:r>
        <w:rPr>
          <w:rFonts w:ascii="Times New Roman"/>
          <w:b w:val="false"/>
          <w:i w:val="false"/>
          <w:color w:val="000000"/>
          <w:sz w:val="28"/>
        </w:rPr>
        <w:t xml:space="preserve">
      8) очистка и промывка конструкций от загрязнения, санитарное содержание зданий и сооружений; </w:t>
      </w:r>
    </w:p>
    <w:p>
      <w:pPr>
        <w:spacing w:after="0"/>
        <w:ind w:left="0"/>
        <w:jc w:val="both"/>
      </w:pPr>
      <w:r>
        <w:rPr>
          <w:rFonts w:ascii="Times New Roman"/>
          <w:b w:val="false"/>
          <w:i w:val="false"/>
          <w:color w:val="000000"/>
          <w:sz w:val="28"/>
        </w:rPr>
        <w:t xml:space="preserve">
      9) контроль за состоянием антикоррозионного покрытия металлических и железобетонных конструкций; </w:t>
      </w:r>
    </w:p>
    <w:p>
      <w:pPr>
        <w:spacing w:after="0"/>
        <w:ind w:left="0"/>
        <w:jc w:val="both"/>
      </w:pPr>
      <w:r>
        <w:rPr>
          <w:rFonts w:ascii="Times New Roman"/>
          <w:b w:val="false"/>
          <w:i w:val="false"/>
          <w:color w:val="000000"/>
          <w:sz w:val="28"/>
        </w:rPr>
        <w:t xml:space="preserve">
      10) выполнение работ по устранению отдельных деформаций, мелкие разовые работы по устранению дефектов; </w:t>
      </w:r>
    </w:p>
    <w:p>
      <w:pPr>
        <w:spacing w:after="0"/>
        <w:ind w:left="0"/>
        <w:jc w:val="both"/>
      </w:pPr>
      <w:r>
        <w:rPr>
          <w:rFonts w:ascii="Times New Roman"/>
          <w:b w:val="false"/>
          <w:i w:val="false"/>
          <w:color w:val="000000"/>
          <w:sz w:val="28"/>
        </w:rPr>
        <w:t xml:space="preserve">
      11) выполнение мероприятий по подготовке к зиме, паводку, противообледенению, противопожарных, по охране окружающей среды.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технического</w:t>
            </w:r>
            <w:r>
              <w:br/>
            </w:r>
            <w:r>
              <w:rPr>
                <w:rFonts w:ascii="Times New Roman"/>
                <w:b w:val="false"/>
                <w:i w:val="false"/>
                <w:color w:val="000000"/>
                <w:sz w:val="20"/>
              </w:rPr>
              <w:t>обслуживания и ремонта</w:t>
            </w:r>
            <w:r>
              <w:br/>
            </w:r>
            <w:r>
              <w:rPr>
                <w:rFonts w:ascii="Times New Roman"/>
                <w:b w:val="false"/>
                <w:i w:val="false"/>
                <w:color w:val="000000"/>
                <w:sz w:val="20"/>
              </w:rPr>
              <w:t>оборудования, зданий и</w:t>
            </w:r>
            <w:r>
              <w:br/>
            </w:r>
            <w:r>
              <w:rPr>
                <w:rFonts w:ascii="Times New Roman"/>
                <w:b w:val="false"/>
                <w:i w:val="false"/>
                <w:color w:val="000000"/>
                <w:sz w:val="20"/>
              </w:rPr>
              <w:t>сооружений электростанций,</w:t>
            </w:r>
            <w:r>
              <w:br/>
            </w:r>
            <w:r>
              <w:rPr>
                <w:rFonts w:ascii="Times New Roman"/>
                <w:b w:val="false"/>
                <w:i w:val="false"/>
                <w:color w:val="000000"/>
                <w:sz w:val="20"/>
              </w:rPr>
              <w:t>тепловых и электрических сетей</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энергетики РК от 07.03.2019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498"/>
        <w:gridCol w:w="6582"/>
      </w:tblGrid>
      <w:tr>
        <w:trPr>
          <w:trHeight w:val="30" w:hRule="atLeast"/>
        </w:trPr>
        <w:tc>
          <w:tcPr>
            <w:tcW w:w="74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5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4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5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организации</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(дата, подпись, фамилия, имя, отчество (при наличии))</w:t>
            </w:r>
          </w:p>
        </w:tc>
      </w:tr>
    </w:tbl>
    <w:bookmarkStart w:name="z25" w:id="58"/>
    <w:p>
      <w:pPr>
        <w:spacing w:after="0"/>
        <w:ind w:left="0"/>
        <w:jc w:val="left"/>
      </w:pPr>
      <w:r>
        <w:rPr>
          <w:rFonts w:ascii="Times New Roman"/>
          <w:b/>
          <w:i w:val="false"/>
          <w:color w:val="000000"/>
        </w:rPr>
        <w:t xml:space="preserve"> Перспективный план ремонта оборудования, зданий и сооружений электростанций, электрических сетей с 20___ года по 20___ год</w:t>
      </w:r>
    </w:p>
    <w:bookmarkEnd w:id="58"/>
    <w:bookmarkStart w:name="z26" w:id="59"/>
    <w:p>
      <w:pPr>
        <w:spacing w:after="0"/>
        <w:ind w:left="0"/>
        <w:jc w:val="left"/>
      </w:pPr>
      <w:r>
        <w:rPr>
          <w:rFonts w:ascii="Times New Roman"/>
          <w:b/>
          <w:i w:val="false"/>
          <w:color w:val="000000"/>
        </w:rPr>
        <w:t xml:space="preserve"> _____________________________________</w:t>
      </w:r>
      <w:r>
        <w:br/>
      </w:r>
      <w:r>
        <w:rPr>
          <w:rFonts w:ascii="Times New Roman"/>
          <w:b/>
          <w:i w:val="false"/>
          <w:color w:val="000000"/>
        </w:rPr>
        <w:t>(наименование организации)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63"/>
        <w:gridCol w:w="2389"/>
        <w:gridCol w:w="720"/>
        <w:gridCol w:w="720"/>
        <w:gridCol w:w="720"/>
        <w:gridCol w:w="1503"/>
        <w:gridCol w:w="1920"/>
        <w:gridCol w:w="1293"/>
        <w:gridCol w:w="1034"/>
        <w:gridCol w:w="875"/>
      </w:tblGrid>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ремонта (капитальный, текущий, перечень основных специальных работ, модернизация)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 время ремонта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продолжительность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 оборудования</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ремонта, тысяч тенге</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вывода в ремонт</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календарные сутки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планируемом виде ремонта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текущем ремонте в течение года, календарные сутки</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последнего капитального ремонта до начала планируемого года (час)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эксплуатации год (час)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27" w:id="60"/>
    <w:p>
      <w:pPr>
        <w:spacing w:after="0"/>
        <w:ind w:left="0"/>
        <w:jc w:val="both"/>
      </w:pPr>
      <w:r>
        <w:rPr>
          <w:rFonts w:ascii="Times New Roman"/>
          <w:b w:val="false"/>
          <w:i w:val="false"/>
          <w:color w:val="000000"/>
          <w:sz w:val="28"/>
        </w:rPr>
        <w:t>
      Технический руководитель ______________________________________</w:t>
      </w:r>
      <w:r>
        <w:br/>
      </w:r>
      <w:r>
        <w:rPr>
          <w:rFonts w:ascii="Times New Roman"/>
          <w:b w:val="false"/>
          <w:i w:val="false"/>
          <w:color w:val="000000"/>
          <w:sz w:val="28"/>
        </w:rPr>
        <w:t xml:space="preserve">       "_____"____________ 20_____год</w:t>
      </w:r>
    </w:p>
    <w:bookmarkEnd w:id="60"/>
    <w:p>
      <w:pPr>
        <w:spacing w:after="0"/>
        <w:ind w:left="0"/>
        <w:jc w:val="both"/>
      </w:pPr>
      <w:r>
        <w:rPr>
          <w:rFonts w:ascii="Times New Roman"/>
          <w:b w:val="false"/>
          <w:i w:val="false"/>
          <w:color w:val="000000"/>
          <w:sz w:val="28"/>
        </w:rPr>
        <w:t>
      Примечание: к перспективному плану прилагается пояснительная записка, в которой обосновываются необходимость выполнения специальных работ, модернизации, указанных в графе 3, наличие технической и сметной документации, потребность в материальных и трудовых ресурсах.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технического обслуживания и</w:t>
            </w:r>
            <w:r>
              <w:br/>
            </w:r>
            <w:r>
              <w:rPr>
                <w:rFonts w:ascii="Times New Roman"/>
                <w:b w:val="false"/>
                <w:i w:val="false"/>
                <w:color w:val="000000"/>
                <w:sz w:val="20"/>
              </w:rPr>
              <w:t>ремонта оборудования,</w:t>
            </w:r>
            <w:r>
              <w:br/>
            </w:r>
            <w:r>
              <w:rPr>
                <w:rFonts w:ascii="Times New Roman"/>
                <w:b w:val="false"/>
                <w:i w:val="false"/>
                <w:color w:val="000000"/>
                <w:sz w:val="20"/>
              </w:rPr>
              <w:t>зданий и сооружений</w:t>
            </w:r>
            <w:r>
              <w:br/>
            </w:r>
            <w:r>
              <w:rPr>
                <w:rFonts w:ascii="Times New Roman"/>
                <w:b w:val="false"/>
                <w:i w:val="false"/>
                <w:color w:val="000000"/>
                <w:sz w:val="20"/>
              </w:rPr>
              <w:t>электростанций, тепловых и</w:t>
            </w:r>
            <w:r>
              <w:br/>
            </w:r>
            <w:r>
              <w:rPr>
                <w:rFonts w:ascii="Times New Roman"/>
                <w:b w:val="false"/>
                <w:i w:val="false"/>
                <w:color w:val="000000"/>
                <w:sz w:val="20"/>
              </w:rPr>
              <w:t>электрических сетей</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энергетики РК от 07.03.2019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632"/>
        <w:gridCol w:w="6448"/>
      </w:tblGrid>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44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6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44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организации</w:t>
            </w:r>
            <w:r>
              <w:br/>
            </w:r>
            <w:r>
              <w:rPr>
                <w:rFonts w:ascii="Times New Roman"/>
                <w:b w:val="false"/>
                <w:i w:val="false"/>
                <w:color w:val="000000"/>
                <w:sz w:val="20"/>
              </w:rPr>
              <w:t>________________________________________________</w:t>
            </w:r>
            <w:r>
              <w:br/>
            </w:r>
            <w:r>
              <w:rPr>
                <w:rFonts w:ascii="Times New Roman"/>
                <w:b w:val="false"/>
                <w:i w:val="false"/>
                <w:color w:val="000000"/>
                <w:sz w:val="20"/>
              </w:rPr>
              <w:t>(дата, подпись, фамилия, имя, отчество (при наличии))</w:t>
            </w:r>
          </w:p>
        </w:tc>
      </w:tr>
    </w:tbl>
    <w:bookmarkStart w:name="z33" w:id="61"/>
    <w:p>
      <w:pPr>
        <w:spacing w:after="0"/>
        <w:ind w:left="0"/>
        <w:jc w:val="left"/>
      </w:pPr>
      <w:r>
        <w:rPr>
          <w:rFonts w:ascii="Times New Roman"/>
          <w:b/>
          <w:i w:val="false"/>
          <w:color w:val="000000"/>
        </w:rPr>
        <w:t xml:space="preserve"> Перспективный план ремонта тепловых сетей с 20__года по 20__год</w:t>
      </w:r>
    </w:p>
    <w:bookmarkEnd w:id="61"/>
    <w:bookmarkStart w:name="z34" w:id="62"/>
    <w:p>
      <w:pPr>
        <w:spacing w:after="0"/>
        <w:ind w:left="0"/>
        <w:jc w:val="left"/>
      </w:pPr>
      <w:r>
        <w:rPr>
          <w:rFonts w:ascii="Times New Roman"/>
          <w:b/>
          <w:i w:val="false"/>
          <w:color w:val="000000"/>
        </w:rPr>
        <w:t xml:space="preserve"> _________________________________________________________</w:t>
      </w:r>
      <w:r>
        <w:br/>
      </w:r>
      <w:r>
        <w:rPr>
          <w:rFonts w:ascii="Times New Roman"/>
          <w:b/>
          <w:i w:val="false"/>
          <w:color w:val="000000"/>
        </w:rPr>
        <w:t>(наименование организации)</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030"/>
        <w:gridCol w:w="1602"/>
        <w:gridCol w:w="1316"/>
        <w:gridCol w:w="1316"/>
        <w:gridCol w:w="1316"/>
        <w:gridCol w:w="1030"/>
        <w:gridCol w:w="1030"/>
        <w:gridCol w:w="1031"/>
        <w:gridCol w:w="1600"/>
      </w:tblGrid>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ремонта</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Эксплуатационный район</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ремонтируемого участка тепловой сети</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ввода в эксплуатацию</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трубопровода, миллиметр</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участка,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 время ремонта</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Примерная стоимость ремонта</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Технический руководитель ______________________________________</w:t>
      </w:r>
      <w:r>
        <w:br/>
      </w:r>
      <w:r>
        <w:rPr>
          <w:rFonts w:ascii="Times New Roman"/>
          <w:b w:val="false"/>
          <w:i w:val="false"/>
          <w:color w:val="000000"/>
          <w:sz w:val="28"/>
        </w:rPr>
        <w:t xml:space="preserve">       "_______" 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технического обслуживания и</w:t>
            </w:r>
            <w:r>
              <w:br/>
            </w:r>
            <w:r>
              <w:rPr>
                <w:rFonts w:ascii="Times New Roman"/>
                <w:b w:val="false"/>
                <w:i w:val="false"/>
                <w:color w:val="000000"/>
                <w:sz w:val="20"/>
              </w:rPr>
              <w:t>ремонта оборудования, зданий и</w:t>
            </w:r>
            <w:r>
              <w:br/>
            </w:r>
            <w:r>
              <w:rPr>
                <w:rFonts w:ascii="Times New Roman"/>
                <w:b w:val="false"/>
                <w:i w:val="false"/>
                <w:color w:val="000000"/>
                <w:sz w:val="20"/>
              </w:rPr>
              <w:t>сооружений электростанций,</w:t>
            </w:r>
            <w:r>
              <w:br/>
            </w:r>
            <w:r>
              <w:rPr>
                <w:rFonts w:ascii="Times New Roman"/>
                <w:b w:val="false"/>
                <w:i w:val="false"/>
                <w:color w:val="000000"/>
                <w:sz w:val="20"/>
              </w:rPr>
              <w:t>тепловых и электрических сетей</w:t>
            </w:r>
          </w:p>
        </w:tc>
      </w:tr>
    </w:tbl>
    <w:p>
      <w:pPr>
        <w:spacing w:after="0"/>
        <w:ind w:left="0"/>
        <w:jc w:val="both"/>
      </w:pPr>
      <w:r>
        <w:rPr>
          <w:rFonts w:ascii="Times New Roman"/>
          <w:b w:val="false"/>
          <w:i w:val="false"/>
          <w:color w:val="ff0000"/>
          <w:sz w:val="28"/>
        </w:rPr>
        <w:t xml:space="preserve">
      Сноска. Приложение 4 в редакции приказа Министра энергетики РК от 07.03.2019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 w:id="63"/>
    <w:p>
      <w:pPr>
        <w:spacing w:after="0"/>
        <w:ind w:left="0"/>
        <w:jc w:val="both"/>
      </w:pPr>
      <w:r>
        <w:rPr>
          <w:rFonts w:ascii="Times New Roman"/>
          <w:b w:val="false"/>
          <w:i w:val="false"/>
          <w:color w:val="000000"/>
          <w:sz w:val="28"/>
        </w:rPr>
        <w:t>
      Электростанция _________________________________</w:t>
      </w:r>
    </w:p>
    <w:bookmarkEnd w:id="63"/>
    <w:bookmarkStart w:name="z40" w:id="64"/>
    <w:p>
      <w:pPr>
        <w:spacing w:after="0"/>
        <w:ind w:left="0"/>
        <w:jc w:val="left"/>
      </w:pPr>
      <w:r>
        <w:rPr>
          <w:rFonts w:ascii="Times New Roman"/>
          <w:b/>
          <w:i w:val="false"/>
          <w:color w:val="000000"/>
        </w:rPr>
        <w:t xml:space="preserve"> ВЕДОМОСТЬ</w:t>
      </w:r>
    </w:p>
    <w:bookmarkEnd w:id="64"/>
    <w:bookmarkStart w:name="z41" w:id="65"/>
    <w:p>
      <w:pPr>
        <w:spacing w:after="0"/>
        <w:ind w:left="0"/>
        <w:jc w:val="left"/>
      </w:pPr>
      <w:r>
        <w:rPr>
          <w:rFonts w:ascii="Times New Roman"/>
          <w:b/>
          <w:i w:val="false"/>
          <w:color w:val="000000"/>
        </w:rPr>
        <w:t xml:space="preserve"> основных параметров технического состояния паротурбинной установки</w:t>
      </w:r>
      <w:r>
        <w:br/>
      </w:r>
      <w:r>
        <w:rPr>
          <w:rFonts w:ascii="Times New Roman"/>
          <w:b/>
          <w:i w:val="false"/>
          <w:color w:val="000000"/>
        </w:rPr>
        <w:t>станции № _____ с турбиной типа (производитель) ______, заводской</w:t>
      </w:r>
      <w:r>
        <w:br/>
      </w:r>
      <w:r>
        <w:rPr>
          <w:rFonts w:ascii="Times New Roman"/>
          <w:b/>
          <w:i w:val="false"/>
          <w:color w:val="000000"/>
        </w:rPr>
        <w:t>№ _________, год выпуска ________, год пуска в эксплуатацию _________</w:t>
      </w:r>
      <w:r>
        <w:br/>
      </w:r>
      <w:r>
        <w:rPr>
          <w:rFonts w:ascii="Times New Roman"/>
          <w:b/>
          <w:i w:val="false"/>
          <w:color w:val="000000"/>
        </w:rPr>
        <w:t>Паротурбинная установка находилась в ремонте</w:t>
      </w:r>
      <w:r>
        <w:br/>
      </w:r>
      <w:r>
        <w:rPr>
          <w:rFonts w:ascii="Times New Roman"/>
          <w:b/>
          <w:i w:val="false"/>
          <w:color w:val="000000"/>
        </w:rPr>
        <w:t>_______________________</w:t>
      </w:r>
      <w:r>
        <w:br/>
      </w:r>
      <w:r>
        <w:rPr>
          <w:rFonts w:ascii="Times New Roman"/>
          <w:b/>
          <w:i w:val="false"/>
          <w:color w:val="000000"/>
        </w:rPr>
        <w:t>(вид ремонта)</w:t>
      </w:r>
      <w:r>
        <w:br/>
      </w:r>
      <w:r>
        <w:rPr>
          <w:rFonts w:ascii="Times New Roman"/>
          <w:b/>
          <w:i w:val="false"/>
          <w:color w:val="000000"/>
        </w:rPr>
        <w:t>с "__" ________ _____ года до "___" ___________ ____ года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6498"/>
        <w:gridCol w:w="1377"/>
        <w:gridCol w:w="1309"/>
        <w:gridCol w:w="713"/>
        <w:gridCol w:w="714"/>
        <w:gridCol w:w="318"/>
      </w:tblGrid>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технического состояния</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эксплуатационных испытаний или изменений</w:t>
            </w:r>
          </w:p>
        </w:tc>
        <w:tc>
          <w:tcPr>
            <w:tcW w:w="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капитального ремонта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параметры</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приведенная мощность турбины, МВт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пара при номинальной мощности, т/ч</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пара в контрольной ступени, МПа (кгс/см2)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подшипников (суммарная), мм/с</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66"/>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66"/>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67"/>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67"/>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68"/>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68"/>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69"/>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69"/>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70"/>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70"/>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71"/>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71"/>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72"/>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72"/>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73"/>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73"/>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74"/>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74"/>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75"/>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75"/>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76"/>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76"/>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12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77"/>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77"/>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13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78"/>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78"/>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 14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79"/>
          <w:p>
            <w:pPr>
              <w:spacing w:after="20"/>
              <w:ind w:left="20"/>
              <w:jc w:val="both"/>
            </w:pPr>
            <w:r>
              <w:rPr>
                <w:rFonts w:ascii="Times New Roman"/>
                <w:b w:val="false"/>
                <w:i w:val="false"/>
                <w:color w:val="000000"/>
                <w:sz w:val="20"/>
              </w:rPr>
              <w:t>
Вертикальная</w:t>
            </w:r>
            <w:r>
              <w:br/>
            </w:r>
            <w:r>
              <w:rPr>
                <w:rFonts w:ascii="Times New Roman"/>
                <w:b w:val="false"/>
                <w:i w:val="false"/>
                <w:color w:val="000000"/>
                <w:sz w:val="20"/>
              </w:rPr>
              <w:t>
</w:t>
            </w:r>
            <w:r>
              <w:rPr>
                <w:rFonts w:ascii="Times New Roman"/>
                <w:b w:val="false"/>
                <w:i w:val="false"/>
                <w:color w:val="000000"/>
                <w:sz w:val="20"/>
              </w:rPr>
              <w:t>Поперечная</w:t>
            </w:r>
            <w:r>
              <w:br/>
            </w:r>
            <w:r>
              <w:rPr>
                <w:rFonts w:ascii="Times New Roman"/>
                <w:b w:val="false"/>
                <w:i w:val="false"/>
                <w:color w:val="000000"/>
                <w:sz w:val="20"/>
              </w:rPr>
              <w:t>
Осевая</w:t>
            </w:r>
          </w:p>
          <w:bookmarkEnd w:id="79"/>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пара в коллекторе обогрева шпилек ЦВД/ЦСД (или в обнизке фланцевого разъема ЦВД/ЦСД), МПа (кгс/см2)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пара за регулирующими клапанами, МПа (кгс/см2)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системы регулирования</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степень неравномерности частоты вращения,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нечувствительности регулирования частоты вращения,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неравномерности регулирования давления пара в отборе,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нечувствительности регулирования давления пара в отборе, % или МПа (кгс/см2)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отбор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отбор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пределы изменения частоты вращения ротора механизмом управления, верхний предел, С-1 (для регуляторов с разделением характеристик не определять); нижний предел, С-1 (нижний предел обязателен)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плотности клапанов в режиме холостого хода</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вращения ротора при закрытых регулирующих клапанах, С-1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баббита вкладышей опорных подшипников, оС</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температура колодок упорного подшипника, 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масла в системе смазки, МПа (кгс/см2)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маслосистемы:</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температурный напор в маслоохладителях, 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масла после маслоохладителей, - 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вакуумной системы:</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температурный напор в конденсаторе, 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гидравлическое сопротивление конденсатора, мм вод. ст.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жесткость конденсата турбины, мкг-экв/л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кислорода в конденсаторе после конденсатных насосов, мкг/л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падения вакуума, мм рт. ст/мин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разрежение, создаваемое эжектором, мм рт. ст.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плотности обратных и предохранительных клапанов:</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мощности турбоагрегата при закрытых обратных клапанах (для турбин с поперечными связями), кВт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частоты вращения холостого хода при закрытых обратных клапанах (для турбин энергоблоков), С-1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в камере отбора при срабатывании предохранительных клапанов, МПа (кгс/см2)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80"/>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(должность, фамилия, имя, отчество (при наличии), подпись, дата).</w:t>
      </w:r>
    </w:p>
    <w:bookmarkEnd w:id="80"/>
    <w:bookmarkStart w:name="z71" w:id="81"/>
    <w:p>
      <w:pPr>
        <w:spacing w:after="0"/>
        <w:ind w:left="0"/>
        <w:jc w:val="both"/>
      </w:pPr>
      <w:r>
        <w:rPr>
          <w:rFonts w:ascii="Times New Roman"/>
          <w:b w:val="false"/>
          <w:i w:val="false"/>
          <w:color w:val="000000"/>
          <w:sz w:val="28"/>
        </w:rPr>
        <w:t>
      Примечание:</w:t>
      </w:r>
    </w:p>
    <w:bookmarkEnd w:id="81"/>
    <w:bookmarkStart w:name="z72" w:id="82"/>
    <w:p>
      <w:pPr>
        <w:spacing w:after="0"/>
        <w:ind w:left="0"/>
        <w:jc w:val="both"/>
      </w:pPr>
      <w:r>
        <w:rPr>
          <w:rFonts w:ascii="Times New Roman"/>
          <w:b w:val="false"/>
          <w:i w:val="false"/>
          <w:color w:val="000000"/>
          <w:sz w:val="28"/>
        </w:rPr>
        <w:t>
      МВт – мегаватт</w:t>
      </w:r>
    </w:p>
    <w:bookmarkEnd w:id="82"/>
    <w:p>
      <w:pPr>
        <w:spacing w:after="0"/>
        <w:ind w:left="0"/>
        <w:jc w:val="both"/>
      </w:pPr>
      <w:r>
        <w:rPr>
          <w:rFonts w:ascii="Times New Roman"/>
          <w:b w:val="false"/>
          <w:i w:val="false"/>
          <w:color w:val="000000"/>
          <w:sz w:val="28"/>
        </w:rPr>
        <w:t>
      т/ч – тонна/час</w:t>
      </w:r>
    </w:p>
    <w:p>
      <w:pPr>
        <w:spacing w:after="0"/>
        <w:ind w:left="0"/>
        <w:jc w:val="both"/>
      </w:pPr>
      <w:r>
        <w:rPr>
          <w:rFonts w:ascii="Times New Roman"/>
          <w:b w:val="false"/>
          <w:i w:val="false"/>
          <w:color w:val="000000"/>
          <w:sz w:val="28"/>
        </w:rPr>
        <w:t>
      МПа – мегапаскаль</w:t>
      </w:r>
    </w:p>
    <w:bookmarkStart w:name="z75" w:id="83"/>
    <w:p>
      <w:pPr>
        <w:spacing w:after="0"/>
        <w:ind w:left="0"/>
        <w:jc w:val="both"/>
      </w:pPr>
      <w:r>
        <w:rPr>
          <w:rFonts w:ascii="Times New Roman"/>
          <w:b w:val="false"/>
          <w:i w:val="false"/>
          <w:color w:val="000000"/>
          <w:sz w:val="28"/>
        </w:rPr>
        <w:t>
      кгс/см2 – килограмм сила/сантиметр2</w:t>
      </w:r>
    </w:p>
    <w:bookmarkEnd w:id="83"/>
    <w:bookmarkStart w:name="z76" w:id="84"/>
    <w:p>
      <w:pPr>
        <w:spacing w:after="0"/>
        <w:ind w:left="0"/>
        <w:jc w:val="both"/>
      </w:pPr>
      <w:r>
        <w:rPr>
          <w:rFonts w:ascii="Times New Roman"/>
          <w:b w:val="false"/>
          <w:i w:val="false"/>
          <w:color w:val="000000"/>
          <w:sz w:val="28"/>
        </w:rPr>
        <w:t>
      мм/с – миллиметр/секунд</w:t>
      </w:r>
    </w:p>
    <w:bookmarkEnd w:id="84"/>
    <w:bookmarkStart w:name="z77" w:id="85"/>
    <w:p>
      <w:pPr>
        <w:spacing w:after="0"/>
        <w:ind w:left="0"/>
        <w:jc w:val="both"/>
      </w:pPr>
      <w:r>
        <w:rPr>
          <w:rFonts w:ascii="Times New Roman"/>
          <w:b w:val="false"/>
          <w:i w:val="false"/>
          <w:color w:val="000000"/>
          <w:sz w:val="28"/>
        </w:rPr>
        <w:t>
      ЦВД/ЦСД – цилиндр высокого давления/цилиндр низкого давления</w:t>
      </w:r>
    </w:p>
    <w:bookmarkEnd w:id="85"/>
    <w:bookmarkStart w:name="z78" w:id="86"/>
    <w:p>
      <w:pPr>
        <w:spacing w:after="0"/>
        <w:ind w:left="0"/>
        <w:jc w:val="both"/>
      </w:pPr>
      <w:r>
        <w:rPr>
          <w:rFonts w:ascii="Times New Roman"/>
          <w:b w:val="false"/>
          <w:i w:val="false"/>
          <w:color w:val="000000"/>
          <w:sz w:val="28"/>
        </w:rPr>
        <w:t>
      мм.вод.ст. – миллиметр водного столба</w:t>
      </w:r>
    </w:p>
    <w:bookmarkEnd w:id="86"/>
    <w:bookmarkStart w:name="z79" w:id="87"/>
    <w:p>
      <w:pPr>
        <w:spacing w:after="0"/>
        <w:ind w:left="0"/>
        <w:jc w:val="both"/>
      </w:pPr>
      <w:r>
        <w:rPr>
          <w:rFonts w:ascii="Times New Roman"/>
          <w:b w:val="false"/>
          <w:i w:val="false"/>
          <w:color w:val="000000"/>
          <w:sz w:val="28"/>
        </w:rPr>
        <w:t>
      мкг-экв/л – микрограмм-эквивалент/литр</w:t>
      </w:r>
    </w:p>
    <w:bookmarkEnd w:id="87"/>
    <w:bookmarkStart w:name="z80" w:id="88"/>
    <w:p>
      <w:pPr>
        <w:spacing w:after="0"/>
        <w:ind w:left="0"/>
        <w:jc w:val="both"/>
      </w:pPr>
      <w:r>
        <w:rPr>
          <w:rFonts w:ascii="Times New Roman"/>
          <w:b w:val="false"/>
          <w:i w:val="false"/>
          <w:color w:val="000000"/>
          <w:sz w:val="28"/>
        </w:rPr>
        <w:t>
      мкг/л – микрограмм/литр</w:t>
      </w:r>
    </w:p>
    <w:bookmarkEnd w:id="88"/>
    <w:bookmarkStart w:name="z81" w:id="89"/>
    <w:p>
      <w:pPr>
        <w:spacing w:after="0"/>
        <w:ind w:left="0"/>
        <w:jc w:val="both"/>
      </w:pPr>
      <w:r>
        <w:rPr>
          <w:rFonts w:ascii="Times New Roman"/>
          <w:b w:val="false"/>
          <w:i w:val="false"/>
          <w:color w:val="000000"/>
          <w:sz w:val="28"/>
        </w:rPr>
        <w:t>
      мм рт. ст/мин – миллиметр ртутного столба/минут</w:t>
      </w:r>
    </w:p>
    <w:bookmarkEnd w:id="89"/>
    <w:p>
      <w:pPr>
        <w:spacing w:after="0"/>
        <w:ind w:left="0"/>
        <w:jc w:val="both"/>
      </w:pPr>
      <w:r>
        <w:rPr>
          <w:rFonts w:ascii="Times New Roman"/>
          <w:b w:val="false"/>
          <w:i w:val="false"/>
          <w:color w:val="000000"/>
          <w:sz w:val="28"/>
        </w:rPr>
        <w:t>
      кВт – киловатт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w:t>
            </w:r>
            <w:r>
              <w:br/>
            </w:r>
            <w:r>
              <w:rPr>
                <w:rFonts w:ascii="Times New Roman"/>
                <w:b w:val="false"/>
                <w:i w:val="false"/>
                <w:color w:val="000000"/>
                <w:sz w:val="20"/>
              </w:rPr>
              <w:t>технического обслуживания и</w:t>
            </w:r>
            <w:r>
              <w:br/>
            </w:r>
            <w:r>
              <w:rPr>
                <w:rFonts w:ascii="Times New Roman"/>
                <w:b w:val="false"/>
                <w:i w:val="false"/>
                <w:color w:val="000000"/>
                <w:sz w:val="20"/>
              </w:rPr>
              <w:t>ремонта оборудования, зданий и</w:t>
            </w:r>
            <w:r>
              <w:br/>
            </w:r>
            <w:r>
              <w:rPr>
                <w:rFonts w:ascii="Times New Roman"/>
                <w:b w:val="false"/>
                <w:i w:val="false"/>
                <w:color w:val="000000"/>
                <w:sz w:val="20"/>
              </w:rPr>
              <w:t>сооружений электростанций,</w:t>
            </w:r>
            <w:r>
              <w:br/>
            </w:r>
            <w:r>
              <w:rPr>
                <w:rFonts w:ascii="Times New Roman"/>
                <w:b w:val="false"/>
                <w:i w:val="false"/>
                <w:color w:val="000000"/>
                <w:sz w:val="20"/>
              </w:rPr>
              <w:t>тепловых и электрических сетей</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энергетики РК от 07.03.2019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 w:id="90"/>
    <w:p>
      <w:pPr>
        <w:spacing w:after="0"/>
        <w:ind w:left="0"/>
        <w:jc w:val="both"/>
      </w:pPr>
      <w:r>
        <w:rPr>
          <w:rFonts w:ascii="Times New Roman"/>
          <w:b w:val="false"/>
          <w:i w:val="false"/>
          <w:color w:val="000000"/>
          <w:sz w:val="28"/>
        </w:rPr>
        <w:t>
      Электростанция _________________________________</w:t>
      </w:r>
    </w:p>
    <w:bookmarkEnd w:id="90"/>
    <w:bookmarkStart w:name="z87" w:id="91"/>
    <w:p>
      <w:pPr>
        <w:spacing w:after="0"/>
        <w:ind w:left="0"/>
        <w:jc w:val="left"/>
      </w:pPr>
      <w:r>
        <w:rPr>
          <w:rFonts w:ascii="Times New Roman"/>
          <w:b/>
          <w:i w:val="false"/>
          <w:color w:val="000000"/>
        </w:rPr>
        <w:t xml:space="preserve"> ВЕДОМОСТЬ</w:t>
      </w:r>
    </w:p>
    <w:bookmarkEnd w:id="91"/>
    <w:bookmarkStart w:name="z88" w:id="92"/>
    <w:p>
      <w:pPr>
        <w:spacing w:after="0"/>
        <w:ind w:left="0"/>
        <w:jc w:val="left"/>
      </w:pPr>
      <w:r>
        <w:rPr>
          <w:rFonts w:ascii="Times New Roman"/>
          <w:b/>
          <w:i w:val="false"/>
          <w:color w:val="000000"/>
        </w:rPr>
        <w:t xml:space="preserve"> основных параметров технического состояния гидротурбинной установки</w:t>
      </w:r>
      <w:r>
        <w:br/>
      </w:r>
      <w:r>
        <w:rPr>
          <w:rFonts w:ascii="Times New Roman"/>
          <w:b/>
          <w:i w:val="false"/>
          <w:color w:val="000000"/>
        </w:rPr>
        <w:t>станции № ____ с турбиной типа ________ завод ________</w:t>
      </w:r>
      <w:r>
        <w:br/>
      </w:r>
      <w:r>
        <w:rPr>
          <w:rFonts w:ascii="Times New Roman"/>
          <w:b/>
          <w:i w:val="false"/>
          <w:color w:val="000000"/>
        </w:rPr>
        <w:t>заводской № ________, год выпуска ____________.</w:t>
      </w:r>
      <w:r>
        <w:br/>
      </w:r>
      <w:r>
        <w:rPr>
          <w:rFonts w:ascii="Times New Roman"/>
          <w:b/>
          <w:i w:val="false"/>
          <w:color w:val="000000"/>
        </w:rPr>
        <w:t>Номинальная мощность турбины ______ МВт, расчетный напор по</w:t>
      </w:r>
      <w:r>
        <w:br/>
      </w:r>
      <w:r>
        <w:rPr>
          <w:rFonts w:ascii="Times New Roman"/>
          <w:b/>
          <w:i w:val="false"/>
          <w:color w:val="000000"/>
        </w:rPr>
        <w:t>мощности _________ м, год выпуска гидротурбинной установки в</w:t>
      </w:r>
      <w:r>
        <w:br/>
      </w:r>
      <w:r>
        <w:rPr>
          <w:rFonts w:ascii="Times New Roman"/>
          <w:b/>
          <w:i w:val="false"/>
          <w:color w:val="000000"/>
        </w:rPr>
        <w:t>эксплуатацию ________</w:t>
      </w:r>
      <w:r>
        <w:br/>
      </w:r>
      <w:r>
        <w:rPr>
          <w:rFonts w:ascii="Times New Roman"/>
          <w:b/>
          <w:i w:val="false"/>
          <w:color w:val="000000"/>
        </w:rPr>
        <w:t>Гидротурбинная установка находилась в</w:t>
      </w:r>
      <w:r>
        <w:br/>
      </w:r>
      <w:r>
        <w:rPr>
          <w:rFonts w:ascii="Times New Roman"/>
          <w:b/>
          <w:i w:val="false"/>
          <w:color w:val="000000"/>
        </w:rPr>
        <w:t>____________________ ремонте</w:t>
      </w:r>
      <w:r>
        <w:br/>
      </w:r>
      <w:r>
        <w:rPr>
          <w:rFonts w:ascii="Times New Roman"/>
          <w:b/>
          <w:i w:val="false"/>
          <w:color w:val="000000"/>
        </w:rPr>
        <w:t>(вид ремонта)</w:t>
      </w:r>
      <w:r>
        <w:br/>
      </w:r>
      <w:r>
        <w:rPr>
          <w:rFonts w:ascii="Times New Roman"/>
          <w:b/>
          <w:i w:val="false"/>
          <w:color w:val="000000"/>
        </w:rPr>
        <w:t>с "___" __________ ________ года до "___" __________ ________ года</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4"/>
        <w:gridCol w:w="6410"/>
        <w:gridCol w:w="1768"/>
        <w:gridCol w:w="964"/>
        <w:gridCol w:w="965"/>
        <w:gridCol w:w="429"/>
      </w:tblGrid>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технического состояния</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эксплуатационных испытаний или изменений</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капитального ремонта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Номинальной мощности (в числителе) и холостому ходу (в знаменателе) соответствуют:</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направляющего аппарата по шкале сервомотора, мм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разворота лопастей рабочего колеса по шкале на маслоприемнике, град.</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в спиральной камере, МПа (кгс/см2)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Номинальной мощности (в числителе) и холостому ходу (в знаменателе) соответствуют:</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мм/с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верхней крестовины генератора:</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нижней крестовины генератора:</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крышки турбины:</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биение вала, мм:</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верхнего подшипника генератора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нижнего подшипника генератора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подшипника турбины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рабочее давление в котле маслонапорной установки (МНУ), МПа (кгс/см2)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включения рабочего маслонасоса (на котел МНУ), МПа (кгс/см2)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включения резервного маслонасоса (на котел МНУ), МПа (кгс/см2)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времени работы насосов на котел МНУ под давлением (числитель) к времени стоянки насосов (знаменатель) при работе гидротурбины под нагрузкой</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насоса № 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насоса № 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открытия направляющего аппарата турбины от 0 до 100 %, 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закрытия направляющего аппарата турбины от 100 % до 0, 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полного разворота лопастей рабочего колеса, 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давление масла в системе регулирования, обеспечивающее закрытие направляющего аппарата гидротурбины без воды, МПа (кгс/см2)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открытия турбинного затвора, 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закрытия турбинного затвора, 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вращения ротора гидротурбины, оборот/минут при котором:</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выключается торможение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срабатывает защита от разгона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снижения частоты вращения ротора от номинальной частоты вращения, при которой включается торможение, 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торможения, 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Установившаяся температура при работе турбины с номинальной мощностью, оС</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ванне подпятника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ванне верхнего подшипника генератора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ванне нижнего подшипника генератора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ванне подшипника турбины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сливном баке МНУ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каждом сегменте подпятника: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вкладыша (сегментов) верхнего подшипника генератора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вкладыша (сегментов) нижнего подшипника генератора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вкладыша (сегментов) подшипника турбины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охлаждающей воды до (в числителе) и после (в знаменателе):</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маслоохладителей верхнего подшипника генератора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маслоохладителей нижнего подшипника генератора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маслоохладителей подшипника турбины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маслоохладителей гидравлической системы регулирования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воздухоохладителей генератора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статора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воздуха до (в числителе) и после (в знаменателе) воздухоохладителей генератора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Измерения производились при следующих условиях:</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отметке верхнего бьефа, 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отметке нижнего бьефа, 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температуре воды, проходящей через турбину, оС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температуре воздуха в шахте турбины, оС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температуре воздуха в помещении установки сливного бака МНУ, оС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93"/>
    <w:p>
      <w:pPr>
        <w:spacing w:after="0"/>
        <w:ind w:left="0"/>
        <w:jc w:val="both"/>
      </w:pPr>
      <w:r>
        <w:rPr>
          <w:rFonts w:ascii="Times New Roman"/>
          <w:b w:val="false"/>
          <w:i w:val="false"/>
          <w:color w:val="000000"/>
          <w:sz w:val="28"/>
        </w:rPr>
        <w:t>
      Примечание: горизонтальную вибрацию и биение вала следует измерять в двух направлениях.</w:t>
      </w:r>
    </w:p>
    <w:bookmarkEnd w:id="93"/>
    <w:bookmarkStart w:name="z90" w:id="94"/>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(должность, фамилия, имя, отчество (при наличии), подпись, дата).</w:t>
      </w:r>
    </w:p>
    <w:bookmarkEnd w:id="94"/>
    <w:bookmarkStart w:name="z91" w:id="95"/>
    <w:p>
      <w:pPr>
        <w:spacing w:after="0"/>
        <w:ind w:left="0"/>
        <w:jc w:val="both"/>
      </w:pPr>
      <w:r>
        <w:rPr>
          <w:rFonts w:ascii="Times New Roman"/>
          <w:b w:val="false"/>
          <w:i w:val="false"/>
          <w:color w:val="000000"/>
          <w:sz w:val="28"/>
        </w:rPr>
        <w:t>
      Примечание:</w:t>
      </w:r>
    </w:p>
    <w:bookmarkEnd w:id="95"/>
    <w:bookmarkStart w:name="z92" w:id="96"/>
    <w:p>
      <w:pPr>
        <w:spacing w:after="0"/>
        <w:ind w:left="0"/>
        <w:jc w:val="both"/>
      </w:pPr>
      <w:r>
        <w:rPr>
          <w:rFonts w:ascii="Times New Roman"/>
          <w:b w:val="false"/>
          <w:i w:val="false"/>
          <w:color w:val="000000"/>
          <w:sz w:val="28"/>
        </w:rPr>
        <w:t>
      град. - градус</w:t>
      </w:r>
    </w:p>
    <w:bookmarkEnd w:id="96"/>
    <w:bookmarkStart w:name="z93" w:id="97"/>
    <w:p>
      <w:pPr>
        <w:spacing w:after="0"/>
        <w:ind w:left="0"/>
        <w:jc w:val="both"/>
      </w:pPr>
      <w:r>
        <w:rPr>
          <w:rFonts w:ascii="Times New Roman"/>
          <w:b w:val="false"/>
          <w:i w:val="false"/>
          <w:color w:val="000000"/>
          <w:sz w:val="28"/>
        </w:rPr>
        <w:t>
      м – метр</w:t>
      </w:r>
    </w:p>
    <w:bookmarkEnd w:id="97"/>
    <w:bookmarkStart w:name="z94" w:id="98"/>
    <w:p>
      <w:pPr>
        <w:spacing w:after="0"/>
        <w:ind w:left="0"/>
        <w:jc w:val="both"/>
      </w:pPr>
      <w:r>
        <w:rPr>
          <w:rFonts w:ascii="Times New Roman"/>
          <w:b w:val="false"/>
          <w:i w:val="false"/>
          <w:color w:val="000000"/>
          <w:sz w:val="28"/>
        </w:rPr>
        <w:t>
      МВт – мегаватт</w:t>
      </w:r>
    </w:p>
    <w:bookmarkEnd w:id="98"/>
    <w:bookmarkStart w:name="z95" w:id="99"/>
    <w:p>
      <w:pPr>
        <w:spacing w:after="0"/>
        <w:ind w:left="0"/>
        <w:jc w:val="both"/>
      </w:pPr>
      <w:r>
        <w:rPr>
          <w:rFonts w:ascii="Times New Roman"/>
          <w:b w:val="false"/>
          <w:i w:val="false"/>
          <w:color w:val="000000"/>
          <w:sz w:val="28"/>
        </w:rPr>
        <w:t>
      МПа – мегапаскаль</w:t>
      </w:r>
    </w:p>
    <w:bookmarkEnd w:id="99"/>
    <w:bookmarkStart w:name="z96" w:id="100"/>
    <w:p>
      <w:pPr>
        <w:spacing w:after="0"/>
        <w:ind w:left="0"/>
        <w:jc w:val="both"/>
      </w:pPr>
      <w:r>
        <w:rPr>
          <w:rFonts w:ascii="Times New Roman"/>
          <w:b w:val="false"/>
          <w:i w:val="false"/>
          <w:color w:val="000000"/>
          <w:sz w:val="28"/>
        </w:rPr>
        <w:t>
      кгс/см2 – килограмм сила/сантиметр2</w:t>
      </w:r>
    </w:p>
    <w:bookmarkEnd w:id="100"/>
    <w:bookmarkStart w:name="z97" w:id="101"/>
    <w:p>
      <w:pPr>
        <w:spacing w:after="0"/>
        <w:ind w:left="0"/>
        <w:jc w:val="both"/>
      </w:pPr>
      <w:r>
        <w:rPr>
          <w:rFonts w:ascii="Times New Roman"/>
          <w:b w:val="false"/>
          <w:i w:val="false"/>
          <w:color w:val="000000"/>
          <w:sz w:val="28"/>
        </w:rPr>
        <w:t>
      мм/с – миллиметр/секунд</w:t>
      </w:r>
    </w:p>
    <w:bookmarkEnd w:id="101"/>
    <w:bookmarkStart w:name="z98" w:id="102"/>
    <w:p>
      <w:pPr>
        <w:spacing w:after="0"/>
        <w:ind w:left="0"/>
        <w:jc w:val="both"/>
      </w:pPr>
      <w:r>
        <w:rPr>
          <w:rFonts w:ascii="Times New Roman"/>
          <w:b w:val="false"/>
          <w:i w:val="false"/>
          <w:color w:val="000000"/>
          <w:sz w:val="28"/>
        </w:rPr>
        <w:t>
      мм – миллиметр</w:t>
      </w:r>
    </w:p>
    <w:bookmarkEnd w:id="102"/>
    <w:bookmarkStart w:name="z99" w:id="103"/>
    <w:p>
      <w:pPr>
        <w:spacing w:after="0"/>
        <w:ind w:left="0"/>
        <w:jc w:val="both"/>
      </w:pPr>
      <w:r>
        <w:rPr>
          <w:rFonts w:ascii="Times New Roman"/>
          <w:b w:val="false"/>
          <w:i w:val="false"/>
          <w:color w:val="000000"/>
          <w:sz w:val="28"/>
        </w:rPr>
        <w:t>
      МНУ – маслонапорная установка</w:t>
      </w:r>
    </w:p>
    <w:bookmarkEnd w:id="103"/>
    <w:p>
      <w:pPr>
        <w:spacing w:after="0"/>
        <w:ind w:left="0"/>
        <w:jc w:val="both"/>
      </w:pPr>
      <w:r>
        <w:rPr>
          <w:rFonts w:ascii="Times New Roman"/>
          <w:b w:val="false"/>
          <w:i w:val="false"/>
          <w:color w:val="000000"/>
          <w:sz w:val="28"/>
        </w:rPr>
        <w:t>
      с –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w:t>
            </w:r>
            <w:r>
              <w:br/>
            </w:r>
            <w:r>
              <w:rPr>
                <w:rFonts w:ascii="Times New Roman"/>
                <w:b w:val="false"/>
                <w:i w:val="false"/>
                <w:color w:val="000000"/>
                <w:sz w:val="20"/>
              </w:rPr>
              <w:t>технического обслуживания и</w:t>
            </w:r>
            <w:r>
              <w:br/>
            </w:r>
            <w:r>
              <w:rPr>
                <w:rFonts w:ascii="Times New Roman"/>
                <w:b w:val="false"/>
                <w:i w:val="false"/>
                <w:color w:val="000000"/>
                <w:sz w:val="20"/>
              </w:rPr>
              <w:t>ремонта оборудования, зданий и</w:t>
            </w:r>
            <w:r>
              <w:br/>
            </w:r>
            <w:r>
              <w:rPr>
                <w:rFonts w:ascii="Times New Roman"/>
                <w:b w:val="false"/>
                <w:i w:val="false"/>
                <w:color w:val="000000"/>
                <w:sz w:val="20"/>
              </w:rPr>
              <w:t>сооружений электростанций,</w:t>
            </w:r>
            <w:r>
              <w:br/>
            </w:r>
            <w:r>
              <w:rPr>
                <w:rFonts w:ascii="Times New Roman"/>
                <w:b w:val="false"/>
                <w:i w:val="false"/>
                <w:color w:val="000000"/>
                <w:sz w:val="20"/>
              </w:rPr>
              <w:t>тепловых и электрических сетей</w:t>
            </w:r>
          </w:p>
        </w:tc>
      </w:tr>
    </w:tbl>
    <w:p>
      <w:pPr>
        <w:spacing w:after="0"/>
        <w:ind w:left="0"/>
        <w:jc w:val="both"/>
      </w:pPr>
      <w:r>
        <w:rPr>
          <w:rFonts w:ascii="Times New Roman"/>
          <w:b w:val="false"/>
          <w:i w:val="false"/>
          <w:color w:val="ff0000"/>
          <w:sz w:val="28"/>
        </w:rPr>
        <w:t xml:space="preserve">
      Сноска. Приложение 6 в редакции приказа Министра энергетики РК от 07.03.2019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 w:id="104"/>
    <w:p>
      <w:pPr>
        <w:spacing w:after="0"/>
        <w:ind w:left="0"/>
        <w:jc w:val="both"/>
      </w:pPr>
      <w:r>
        <w:rPr>
          <w:rFonts w:ascii="Times New Roman"/>
          <w:b w:val="false"/>
          <w:i w:val="false"/>
          <w:color w:val="000000"/>
          <w:sz w:val="28"/>
        </w:rPr>
        <w:t>
      Электростанция _________________________________</w:t>
      </w:r>
    </w:p>
    <w:bookmarkEnd w:id="104"/>
    <w:bookmarkStart w:name="z105" w:id="105"/>
    <w:p>
      <w:pPr>
        <w:spacing w:after="0"/>
        <w:ind w:left="0"/>
        <w:jc w:val="left"/>
      </w:pPr>
      <w:r>
        <w:rPr>
          <w:rFonts w:ascii="Times New Roman"/>
          <w:b/>
          <w:i w:val="false"/>
          <w:color w:val="000000"/>
        </w:rPr>
        <w:t xml:space="preserve"> ВЕДОМОСТЬ</w:t>
      </w:r>
    </w:p>
    <w:bookmarkEnd w:id="105"/>
    <w:bookmarkStart w:name="z106" w:id="106"/>
    <w:p>
      <w:pPr>
        <w:spacing w:after="0"/>
        <w:ind w:left="0"/>
        <w:jc w:val="left"/>
      </w:pPr>
      <w:r>
        <w:rPr>
          <w:rFonts w:ascii="Times New Roman"/>
          <w:b/>
          <w:i w:val="false"/>
          <w:color w:val="000000"/>
        </w:rPr>
        <w:t xml:space="preserve"> основных параметров технического состояния турбогенератора</w:t>
      </w:r>
      <w:r>
        <w:br/>
      </w:r>
      <w:r>
        <w:rPr>
          <w:rFonts w:ascii="Times New Roman"/>
          <w:b/>
          <w:i w:val="false"/>
          <w:color w:val="000000"/>
        </w:rPr>
        <w:t>станции № ____ тип ______, завод (производитель) _______ заводской</w:t>
      </w:r>
      <w:r>
        <w:br/>
      </w:r>
      <w:r>
        <w:rPr>
          <w:rFonts w:ascii="Times New Roman"/>
          <w:b/>
          <w:i w:val="false"/>
          <w:color w:val="000000"/>
        </w:rPr>
        <w:t>№ ______, год выпуска ______, год пуска в эксплуатацию __________.</w:t>
      </w:r>
      <w:r>
        <w:br/>
      </w:r>
      <w:r>
        <w:rPr>
          <w:rFonts w:ascii="Times New Roman"/>
          <w:b/>
          <w:i w:val="false"/>
          <w:color w:val="000000"/>
        </w:rPr>
        <w:t>Номинальная мощность турбины _____ МВт, расчетный напор</w:t>
      </w:r>
      <w:r>
        <w:br/>
      </w:r>
      <w:r>
        <w:rPr>
          <w:rFonts w:ascii="Times New Roman"/>
          <w:b/>
          <w:i w:val="false"/>
          <w:color w:val="000000"/>
        </w:rPr>
        <w:t>по мощности _______ м, год выпуска гидротурбинной установки в</w:t>
      </w:r>
      <w:r>
        <w:br/>
      </w:r>
      <w:r>
        <w:rPr>
          <w:rFonts w:ascii="Times New Roman"/>
          <w:b/>
          <w:i w:val="false"/>
          <w:color w:val="000000"/>
        </w:rPr>
        <w:t>эксплуатацию _______</w:t>
      </w:r>
      <w:r>
        <w:br/>
      </w:r>
      <w:r>
        <w:rPr>
          <w:rFonts w:ascii="Times New Roman"/>
          <w:b/>
          <w:i w:val="false"/>
          <w:color w:val="000000"/>
        </w:rPr>
        <w:t>Турбогенератор находился в</w:t>
      </w:r>
      <w:r>
        <w:br/>
      </w:r>
      <w:r>
        <w:rPr>
          <w:rFonts w:ascii="Times New Roman"/>
          <w:b/>
          <w:i w:val="false"/>
          <w:color w:val="000000"/>
        </w:rPr>
        <w:t>____________________________ ремонте</w:t>
      </w:r>
      <w:r>
        <w:br/>
      </w:r>
      <w:r>
        <w:rPr>
          <w:rFonts w:ascii="Times New Roman"/>
          <w:b/>
          <w:i w:val="false"/>
          <w:color w:val="000000"/>
        </w:rPr>
        <w:t>(вид ремонта)</w:t>
      </w:r>
      <w:r>
        <w:br/>
      </w:r>
      <w:r>
        <w:rPr>
          <w:rFonts w:ascii="Times New Roman"/>
          <w:b/>
          <w:i w:val="false"/>
          <w:color w:val="000000"/>
        </w:rPr>
        <w:t>с "____" __________ ________ года до "____" __________ ________ года</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5667"/>
        <w:gridCol w:w="2154"/>
        <w:gridCol w:w="1174"/>
        <w:gridCol w:w="1175"/>
        <w:gridCol w:w="522"/>
      </w:tblGrid>
      <w:tr>
        <w:trPr>
          <w:trHeight w:val="30" w:hRule="atLeast"/>
        </w:trPr>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технического состояния</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эксплуатационных испытаний или изменений</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капитального ремонта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турбогенератора, МВт</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изоляции, МОм:</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статора (каждая фаза в отдельности относительно корпуса и двух других заземляемых фаз):</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горячем состоянии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холодном состоянии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ротора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возбуждения генератора и возбудителя со всей присоединенной аппаратурой</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возбудителя и под возбудителя (относительно корпуса и бандажей)</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 активных частей (турбогенератора и охлаждающей среды.), оС</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выходящей охлаждающей жидкости из:</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статора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ротора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сердечника статора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выходящего охлаждающего газа из:</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статора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ротора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сердечника статора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статора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ротора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сердечника статора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мм/с (мкм)</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контактных колец:</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статора:</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сердечника статора:</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осевая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осевая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лобовых частей обмотки статора:</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осевая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водорода в собранном генераторе при рабочем давлении, МПа (кгс/см2)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водорода в картере опорного подшипника,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стороны турбины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стороны возбудителя (или со стороны свободного конца вала)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 водорода в корпусе:</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107"/>
    <w:p>
      <w:pPr>
        <w:spacing w:after="0"/>
        <w:ind w:left="0"/>
        <w:jc w:val="both"/>
      </w:pPr>
      <w:r>
        <w:rPr>
          <w:rFonts w:ascii="Times New Roman"/>
          <w:b w:val="false"/>
          <w:i w:val="false"/>
          <w:color w:val="000000"/>
          <w:sz w:val="28"/>
        </w:rPr>
        <w:t>
      Примечание:</w:t>
      </w:r>
    </w:p>
    <w:bookmarkEnd w:id="107"/>
    <w:bookmarkStart w:name="z108" w:id="108"/>
    <w:p>
      <w:pPr>
        <w:spacing w:after="0"/>
        <w:ind w:left="0"/>
        <w:jc w:val="both"/>
      </w:pPr>
      <w:r>
        <w:rPr>
          <w:rFonts w:ascii="Times New Roman"/>
          <w:b w:val="false"/>
          <w:i w:val="false"/>
          <w:color w:val="000000"/>
          <w:sz w:val="28"/>
        </w:rPr>
        <w:t>
      1) в пункте 2 ведомости в числителе указывается сопротивление изоляции через 60 секунд после приложения напряжения, в знаменателе - через 15 секунд;</w:t>
      </w:r>
    </w:p>
    <w:bookmarkEnd w:id="108"/>
    <w:bookmarkStart w:name="z109" w:id="109"/>
    <w:p>
      <w:pPr>
        <w:spacing w:after="0"/>
        <w:ind w:left="0"/>
        <w:jc w:val="both"/>
      </w:pPr>
      <w:r>
        <w:rPr>
          <w:rFonts w:ascii="Times New Roman"/>
          <w:b w:val="false"/>
          <w:i w:val="false"/>
          <w:color w:val="000000"/>
          <w:sz w:val="28"/>
        </w:rPr>
        <w:t>
      2) при определении вертикальной и поперечной вибрации корпуса статора (пункт 4) указать раздельно вибрации полюсной и "обратной" частот;</w:t>
      </w:r>
    </w:p>
    <w:bookmarkEnd w:id="109"/>
    <w:bookmarkStart w:name="z110" w:id="110"/>
    <w:p>
      <w:pPr>
        <w:spacing w:after="0"/>
        <w:ind w:left="0"/>
        <w:jc w:val="both"/>
      </w:pPr>
      <w:r>
        <w:rPr>
          <w:rFonts w:ascii="Times New Roman"/>
          <w:b w:val="false"/>
          <w:i w:val="false"/>
          <w:color w:val="000000"/>
          <w:sz w:val="28"/>
        </w:rPr>
        <w:t>
      3) вибрация лобовых частей обмотки статора измеряется только при специальных испытаниях.</w:t>
      </w:r>
    </w:p>
    <w:bookmarkEnd w:id="110"/>
    <w:bookmarkStart w:name="z111" w:id="111"/>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(должность, фамилия, имя, отчество (при наличии), подпись, дата).</w:t>
      </w:r>
    </w:p>
    <w:bookmarkEnd w:id="111"/>
    <w:bookmarkStart w:name="z112" w:id="112"/>
    <w:p>
      <w:pPr>
        <w:spacing w:after="0"/>
        <w:ind w:left="0"/>
        <w:jc w:val="both"/>
      </w:pPr>
      <w:r>
        <w:rPr>
          <w:rFonts w:ascii="Times New Roman"/>
          <w:b w:val="false"/>
          <w:i w:val="false"/>
          <w:color w:val="000000"/>
          <w:sz w:val="28"/>
        </w:rPr>
        <w:t>
      Примечание:</w:t>
      </w:r>
    </w:p>
    <w:bookmarkEnd w:id="112"/>
    <w:bookmarkStart w:name="z113" w:id="113"/>
    <w:p>
      <w:pPr>
        <w:spacing w:after="0"/>
        <w:ind w:left="0"/>
        <w:jc w:val="both"/>
      </w:pPr>
      <w:r>
        <w:rPr>
          <w:rFonts w:ascii="Times New Roman"/>
          <w:b w:val="false"/>
          <w:i w:val="false"/>
          <w:color w:val="000000"/>
          <w:sz w:val="28"/>
        </w:rPr>
        <w:t>
      МВт – мегаватт</w:t>
      </w:r>
    </w:p>
    <w:bookmarkEnd w:id="113"/>
    <w:bookmarkStart w:name="z114" w:id="114"/>
    <w:p>
      <w:pPr>
        <w:spacing w:after="0"/>
        <w:ind w:left="0"/>
        <w:jc w:val="both"/>
      </w:pPr>
      <w:r>
        <w:rPr>
          <w:rFonts w:ascii="Times New Roman"/>
          <w:b w:val="false"/>
          <w:i w:val="false"/>
          <w:color w:val="000000"/>
          <w:sz w:val="28"/>
        </w:rPr>
        <w:t>
      м – метр</w:t>
      </w:r>
    </w:p>
    <w:bookmarkEnd w:id="114"/>
    <w:bookmarkStart w:name="z115" w:id="115"/>
    <w:p>
      <w:pPr>
        <w:spacing w:after="0"/>
        <w:ind w:left="0"/>
        <w:jc w:val="both"/>
      </w:pPr>
      <w:r>
        <w:rPr>
          <w:rFonts w:ascii="Times New Roman"/>
          <w:b w:val="false"/>
          <w:i w:val="false"/>
          <w:color w:val="000000"/>
          <w:sz w:val="28"/>
        </w:rPr>
        <w:t>
      МОм – мегаом</w:t>
      </w:r>
    </w:p>
    <w:bookmarkEnd w:id="115"/>
    <w:bookmarkStart w:name="z116" w:id="116"/>
    <w:p>
      <w:pPr>
        <w:spacing w:after="0"/>
        <w:ind w:left="0"/>
        <w:jc w:val="both"/>
      </w:pPr>
      <w:r>
        <w:rPr>
          <w:rFonts w:ascii="Times New Roman"/>
          <w:b w:val="false"/>
          <w:i w:val="false"/>
          <w:color w:val="000000"/>
          <w:sz w:val="28"/>
        </w:rPr>
        <w:t>
      мм/с – миллиметр/секунд</w:t>
      </w:r>
    </w:p>
    <w:bookmarkEnd w:id="116"/>
    <w:bookmarkStart w:name="z117" w:id="117"/>
    <w:p>
      <w:pPr>
        <w:spacing w:after="0"/>
        <w:ind w:left="0"/>
        <w:jc w:val="both"/>
      </w:pPr>
      <w:r>
        <w:rPr>
          <w:rFonts w:ascii="Times New Roman"/>
          <w:b w:val="false"/>
          <w:i w:val="false"/>
          <w:color w:val="000000"/>
          <w:sz w:val="28"/>
        </w:rPr>
        <w:t>
      мкм – микрометр</w:t>
      </w:r>
    </w:p>
    <w:bookmarkEnd w:id="117"/>
    <w:bookmarkStart w:name="z118" w:id="118"/>
    <w:p>
      <w:pPr>
        <w:spacing w:after="0"/>
        <w:ind w:left="0"/>
        <w:jc w:val="both"/>
      </w:pPr>
      <w:r>
        <w:rPr>
          <w:rFonts w:ascii="Times New Roman"/>
          <w:b w:val="false"/>
          <w:i w:val="false"/>
          <w:color w:val="000000"/>
          <w:sz w:val="28"/>
        </w:rPr>
        <w:t>
      МПа – мегапаскаль</w:t>
      </w:r>
    </w:p>
    <w:bookmarkEnd w:id="118"/>
    <w:bookmarkStart w:name="z119" w:id="119"/>
    <w:p>
      <w:pPr>
        <w:spacing w:after="0"/>
        <w:ind w:left="0"/>
        <w:jc w:val="both"/>
      </w:pPr>
      <w:r>
        <w:rPr>
          <w:rFonts w:ascii="Times New Roman"/>
          <w:b w:val="false"/>
          <w:i w:val="false"/>
          <w:color w:val="000000"/>
          <w:sz w:val="28"/>
        </w:rPr>
        <w:t>
      кгс/см</w:t>
      </w:r>
      <w:r>
        <w:rPr>
          <w:rFonts w:ascii="Times New Roman"/>
          <w:b w:val="false"/>
          <w:i w:val="false"/>
          <w:color w:val="000000"/>
          <w:vertAlign w:val="superscript"/>
        </w:rPr>
        <w:t>2</w:t>
      </w:r>
      <w:r>
        <w:rPr>
          <w:rFonts w:ascii="Times New Roman"/>
          <w:b w:val="false"/>
          <w:i w:val="false"/>
          <w:color w:val="000000"/>
          <w:sz w:val="28"/>
        </w:rPr>
        <w:t xml:space="preserve"> – килограмм сила/сантиметр</w:t>
      </w:r>
      <w:r>
        <w:rPr>
          <w:rFonts w:ascii="Times New Roman"/>
          <w:b w:val="false"/>
          <w:i w:val="false"/>
          <w:color w:val="000000"/>
          <w:vertAlign w:val="superscript"/>
        </w:rPr>
        <w:t>2</w:t>
      </w:r>
    </w:p>
    <w:bookmarkEnd w:id="119"/>
    <w:p>
      <w:pPr>
        <w:spacing w:after="0"/>
        <w:ind w:left="0"/>
        <w:jc w:val="both"/>
      </w:pPr>
      <w:r>
        <w:rPr>
          <w:rFonts w:ascii="Times New Roman"/>
          <w:b w:val="false"/>
          <w:i w:val="false"/>
          <w:color w:val="000000"/>
          <w:sz w:val="28"/>
        </w:rPr>
        <w:t>
      г/м</w:t>
      </w:r>
      <w:r>
        <w:rPr>
          <w:rFonts w:ascii="Times New Roman"/>
          <w:b w:val="false"/>
          <w:i w:val="false"/>
          <w:color w:val="000000"/>
          <w:vertAlign w:val="superscript"/>
        </w:rPr>
        <w:t>3</w:t>
      </w:r>
      <w:r>
        <w:rPr>
          <w:rFonts w:ascii="Times New Roman"/>
          <w:b w:val="false"/>
          <w:i w:val="false"/>
          <w:color w:val="000000"/>
          <w:sz w:val="28"/>
        </w:rPr>
        <w:t xml:space="preserve"> – грамм/метр</w:t>
      </w:r>
      <w:r>
        <w:rPr>
          <w:rFonts w:ascii="Times New Roman"/>
          <w:b w:val="false"/>
          <w:i w:val="false"/>
          <w:color w:val="000000"/>
          <w:vertAlign w:val="superscript"/>
        </w:rPr>
        <w:t>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w:t>
            </w:r>
            <w:r>
              <w:br/>
            </w:r>
            <w:r>
              <w:rPr>
                <w:rFonts w:ascii="Times New Roman"/>
                <w:b w:val="false"/>
                <w:i w:val="false"/>
                <w:color w:val="000000"/>
                <w:sz w:val="20"/>
              </w:rPr>
              <w:t>технического обслуживания и</w:t>
            </w:r>
            <w:r>
              <w:br/>
            </w:r>
            <w:r>
              <w:rPr>
                <w:rFonts w:ascii="Times New Roman"/>
                <w:b w:val="false"/>
                <w:i w:val="false"/>
                <w:color w:val="000000"/>
                <w:sz w:val="20"/>
              </w:rPr>
              <w:t>ремонта оборудования, зданий и</w:t>
            </w:r>
            <w:r>
              <w:br/>
            </w:r>
            <w:r>
              <w:rPr>
                <w:rFonts w:ascii="Times New Roman"/>
                <w:b w:val="false"/>
                <w:i w:val="false"/>
                <w:color w:val="000000"/>
                <w:sz w:val="20"/>
              </w:rPr>
              <w:t>сооружений электростанций,</w:t>
            </w:r>
            <w:r>
              <w:br/>
            </w:r>
            <w:r>
              <w:rPr>
                <w:rFonts w:ascii="Times New Roman"/>
                <w:b w:val="false"/>
                <w:i w:val="false"/>
                <w:color w:val="000000"/>
                <w:sz w:val="20"/>
              </w:rPr>
              <w:t>тепловых и электрических сетей</w:t>
            </w:r>
          </w:p>
        </w:tc>
      </w:tr>
    </w:tbl>
    <w:p>
      <w:pPr>
        <w:spacing w:after="0"/>
        <w:ind w:left="0"/>
        <w:jc w:val="both"/>
      </w:pPr>
      <w:r>
        <w:rPr>
          <w:rFonts w:ascii="Times New Roman"/>
          <w:b w:val="false"/>
          <w:i w:val="false"/>
          <w:color w:val="ff0000"/>
          <w:sz w:val="28"/>
        </w:rPr>
        <w:t xml:space="preserve">
      Сноска. Приложение 7 в редакции приказа Министра энергетики РК от 07.03.2019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 w:id="120"/>
    <w:p>
      <w:pPr>
        <w:spacing w:after="0"/>
        <w:ind w:left="0"/>
        <w:jc w:val="both"/>
      </w:pPr>
      <w:r>
        <w:rPr>
          <w:rFonts w:ascii="Times New Roman"/>
          <w:b w:val="false"/>
          <w:i w:val="false"/>
          <w:color w:val="000000"/>
          <w:sz w:val="28"/>
        </w:rPr>
        <w:t>
      Электростанция_________________________________</w:t>
      </w:r>
    </w:p>
    <w:bookmarkEnd w:id="120"/>
    <w:bookmarkStart w:name="z125" w:id="121"/>
    <w:p>
      <w:pPr>
        <w:spacing w:after="0"/>
        <w:ind w:left="0"/>
        <w:jc w:val="left"/>
      </w:pPr>
      <w:r>
        <w:rPr>
          <w:rFonts w:ascii="Times New Roman"/>
          <w:b/>
          <w:i w:val="false"/>
          <w:color w:val="000000"/>
        </w:rPr>
        <w:t xml:space="preserve"> ВЕДОМОСТЬ</w:t>
      </w:r>
    </w:p>
    <w:bookmarkEnd w:id="121"/>
    <w:bookmarkStart w:name="z126" w:id="122"/>
    <w:p>
      <w:pPr>
        <w:spacing w:after="0"/>
        <w:ind w:left="0"/>
        <w:jc w:val="left"/>
      </w:pPr>
      <w:r>
        <w:rPr>
          <w:rFonts w:ascii="Times New Roman"/>
          <w:b/>
          <w:i w:val="false"/>
          <w:color w:val="000000"/>
        </w:rPr>
        <w:t xml:space="preserve"> основных параметров технического состояния гидрогенератора</w:t>
      </w:r>
      <w:r>
        <w:br/>
      </w:r>
      <w:r>
        <w:rPr>
          <w:rFonts w:ascii="Times New Roman"/>
          <w:b/>
          <w:i w:val="false"/>
          <w:color w:val="000000"/>
        </w:rPr>
        <w:t>станции № ____, тип ______, завод (производитель) _____, заводской</w:t>
      </w:r>
      <w:r>
        <w:br/>
      </w:r>
      <w:r>
        <w:rPr>
          <w:rFonts w:ascii="Times New Roman"/>
          <w:b/>
          <w:i w:val="false"/>
          <w:color w:val="000000"/>
        </w:rPr>
        <w:t>№ _______, год выпуска _____, год пуска в эксплуатацию ________</w:t>
      </w:r>
      <w:r>
        <w:br/>
      </w:r>
      <w:r>
        <w:rPr>
          <w:rFonts w:ascii="Times New Roman"/>
          <w:b/>
          <w:i w:val="false"/>
          <w:color w:val="000000"/>
        </w:rPr>
        <w:t>Гидрогенератор находился в</w:t>
      </w:r>
      <w:r>
        <w:br/>
      </w:r>
      <w:r>
        <w:rPr>
          <w:rFonts w:ascii="Times New Roman"/>
          <w:b/>
          <w:i w:val="false"/>
          <w:color w:val="000000"/>
        </w:rPr>
        <w:t>___________________________ ремонте</w:t>
      </w:r>
      <w:r>
        <w:br/>
      </w:r>
      <w:r>
        <w:rPr>
          <w:rFonts w:ascii="Times New Roman"/>
          <w:b/>
          <w:i w:val="false"/>
          <w:color w:val="000000"/>
        </w:rPr>
        <w:t>(вид ремонта)</w:t>
      </w:r>
      <w:r>
        <w:br/>
      </w:r>
      <w:r>
        <w:rPr>
          <w:rFonts w:ascii="Times New Roman"/>
          <w:b/>
          <w:i w:val="false"/>
          <w:color w:val="000000"/>
        </w:rPr>
        <w:t>с "____" __________ ________ года до "____" __________ ________ года</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8"/>
        <w:gridCol w:w="2657"/>
        <w:gridCol w:w="3131"/>
        <w:gridCol w:w="1707"/>
        <w:gridCol w:w="1708"/>
        <w:gridCol w:w="759"/>
      </w:tblGrid>
      <w:tr>
        <w:trPr>
          <w:trHeight w:val="30" w:hRule="atLeast"/>
        </w:trPr>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технического состояния</w:t>
            </w:r>
          </w:p>
        </w:tc>
        <w:tc>
          <w:tcPr>
            <w:tcW w:w="3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эксплуатационных испытаний или изменений</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капитального ремонта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гидрогенератора, МВт</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изоляции, МОм</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статора (каждая фаза в отдельности относительно корпуса и двух других заземленных фаз):</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горячем состоянии</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холодном состоянии</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ротора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возбуждения (со всей присоединенной аппаратурой):</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ротора (относительно корпуса и бандажей):</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возбудителя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 активных частей гидрогенератора и охлаждающей среды, оС</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обмоток статора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обмоток ротора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сердечника статора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входящего из отбора, оС</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охлаждающей среды, оС</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статора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ротора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сердечника статора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мм/с (мкм)</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статора генератора (полюсная частота):</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тангенциальная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статора генератора (оборотная частота):</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тангенциальная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сердечника статора (полюсная частота):</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тангенциальная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сердечника статора (оборотная частота):</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тангенциальная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опорной крестовины (у подпятника):</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тангенциальная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турбинного подшипника:</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тангенциальная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Биение вала, мм</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верхнего генераторного подшипника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корпуса турбинного подшипника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коллектора возбудителя:</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холодном состоянии</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горячем состоянии</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контактных колец:</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верхнего</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нижнего</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23"/>
    <w:p>
      <w:pPr>
        <w:spacing w:after="0"/>
        <w:ind w:left="0"/>
        <w:jc w:val="both"/>
      </w:pPr>
      <w:r>
        <w:rPr>
          <w:rFonts w:ascii="Times New Roman"/>
          <w:b w:val="false"/>
          <w:i w:val="false"/>
          <w:color w:val="000000"/>
          <w:sz w:val="28"/>
        </w:rPr>
        <w:t>
      Примечание:</w:t>
      </w:r>
    </w:p>
    <w:bookmarkEnd w:id="123"/>
    <w:bookmarkStart w:name="z128" w:id="124"/>
    <w:p>
      <w:pPr>
        <w:spacing w:after="0"/>
        <w:ind w:left="0"/>
        <w:jc w:val="both"/>
      </w:pPr>
      <w:r>
        <w:rPr>
          <w:rFonts w:ascii="Times New Roman"/>
          <w:b w:val="false"/>
          <w:i w:val="false"/>
          <w:color w:val="000000"/>
          <w:sz w:val="28"/>
        </w:rPr>
        <w:t>
      1) в пункте 2 ведомости в числителе указывается сопротивление изоляции через 60 секунд после приложения напряжения, в знаменателе - через 15 секунд;</w:t>
      </w:r>
    </w:p>
    <w:bookmarkEnd w:id="124"/>
    <w:bookmarkStart w:name="z129" w:id="125"/>
    <w:p>
      <w:pPr>
        <w:spacing w:after="0"/>
        <w:ind w:left="0"/>
        <w:jc w:val="both"/>
      </w:pPr>
      <w:r>
        <w:rPr>
          <w:rFonts w:ascii="Times New Roman"/>
          <w:b w:val="false"/>
          <w:i w:val="false"/>
          <w:color w:val="000000"/>
          <w:sz w:val="28"/>
        </w:rPr>
        <w:t>
      2) замеры вибрации (пункт 4) проводятся при холостом ходе гидрогенератора без возбуждения, холостом ходе с возбуждением и номинальном режиме в горячем состоянии.</w:t>
      </w:r>
    </w:p>
    <w:bookmarkEnd w:id="125"/>
    <w:bookmarkStart w:name="z130" w:id="126"/>
    <w:p>
      <w:pPr>
        <w:spacing w:after="0"/>
        <w:ind w:left="0"/>
        <w:jc w:val="both"/>
      </w:pPr>
      <w:r>
        <w:rPr>
          <w:rFonts w:ascii="Times New Roman"/>
          <w:b w:val="false"/>
          <w:i w:val="false"/>
          <w:color w:val="000000"/>
          <w:sz w:val="28"/>
        </w:rPr>
        <w:t>
      ________________________________________________________ (должность, фамилия, имя, отчество (при наличии), подпись, дата).</w:t>
      </w:r>
    </w:p>
    <w:bookmarkEnd w:id="126"/>
    <w:bookmarkStart w:name="z131" w:id="127"/>
    <w:p>
      <w:pPr>
        <w:spacing w:after="0"/>
        <w:ind w:left="0"/>
        <w:jc w:val="both"/>
      </w:pPr>
      <w:r>
        <w:rPr>
          <w:rFonts w:ascii="Times New Roman"/>
          <w:b w:val="false"/>
          <w:i w:val="false"/>
          <w:color w:val="000000"/>
          <w:sz w:val="28"/>
        </w:rPr>
        <w:t>
      Примечание:</w:t>
      </w:r>
    </w:p>
    <w:bookmarkEnd w:id="127"/>
    <w:bookmarkStart w:name="z132" w:id="128"/>
    <w:p>
      <w:pPr>
        <w:spacing w:after="0"/>
        <w:ind w:left="0"/>
        <w:jc w:val="both"/>
      </w:pPr>
      <w:r>
        <w:rPr>
          <w:rFonts w:ascii="Times New Roman"/>
          <w:b w:val="false"/>
          <w:i w:val="false"/>
          <w:color w:val="000000"/>
          <w:sz w:val="28"/>
        </w:rPr>
        <w:t>
      МОм – мегаом</w:t>
      </w:r>
    </w:p>
    <w:bookmarkEnd w:id="128"/>
    <w:bookmarkStart w:name="z133" w:id="129"/>
    <w:p>
      <w:pPr>
        <w:spacing w:after="0"/>
        <w:ind w:left="0"/>
        <w:jc w:val="both"/>
      </w:pPr>
      <w:r>
        <w:rPr>
          <w:rFonts w:ascii="Times New Roman"/>
          <w:b w:val="false"/>
          <w:i w:val="false"/>
          <w:color w:val="000000"/>
          <w:sz w:val="28"/>
        </w:rPr>
        <w:t>
      МВт – мегаватт</w:t>
      </w:r>
    </w:p>
    <w:bookmarkEnd w:id="129"/>
    <w:bookmarkStart w:name="z134" w:id="130"/>
    <w:p>
      <w:pPr>
        <w:spacing w:after="0"/>
        <w:ind w:left="0"/>
        <w:jc w:val="both"/>
      </w:pPr>
      <w:r>
        <w:rPr>
          <w:rFonts w:ascii="Times New Roman"/>
          <w:b w:val="false"/>
          <w:i w:val="false"/>
          <w:color w:val="000000"/>
          <w:sz w:val="28"/>
        </w:rPr>
        <w:t>
      мм/с – миллиметр/секунд</w:t>
      </w:r>
    </w:p>
    <w:bookmarkEnd w:id="130"/>
    <w:p>
      <w:pPr>
        <w:spacing w:after="0"/>
        <w:ind w:left="0"/>
        <w:jc w:val="both"/>
      </w:pPr>
      <w:r>
        <w:rPr>
          <w:rFonts w:ascii="Times New Roman"/>
          <w:b w:val="false"/>
          <w:i w:val="false"/>
          <w:color w:val="000000"/>
          <w:sz w:val="28"/>
        </w:rPr>
        <w:t>
      мкм – микрометр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w:t>
            </w:r>
            <w:r>
              <w:br/>
            </w:r>
            <w:r>
              <w:rPr>
                <w:rFonts w:ascii="Times New Roman"/>
                <w:b w:val="false"/>
                <w:i w:val="false"/>
                <w:color w:val="000000"/>
                <w:sz w:val="20"/>
              </w:rPr>
              <w:t>технического обслуживания и</w:t>
            </w:r>
            <w:r>
              <w:br/>
            </w:r>
            <w:r>
              <w:rPr>
                <w:rFonts w:ascii="Times New Roman"/>
                <w:b w:val="false"/>
                <w:i w:val="false"/>
                <w:color w:val="000000"/>
                <w:sz w:val="20"/>
              </w:rPr>
              <w:t>ремонта оборудования, зданий и</w:t>
            </w:r>
            <w:r>
              <w:br/>
            </w:r>
            <w:r>
              <w:rPr>
                <w:rFonts w:ascii="Times New Roman"/>
                <w:b w:val="false"/>
                <w:i w:val="false"/>
                <w:color w:val="000000"/>
                <w:sz w:val="20"/>
              </w:rPr>
              <w:t>сооружений электростанций,</w:t>
            </w:r>
            <w:r>
              <w:br/>
            </w:r>
            <w:r>
              <w:rPr>
                <w:rFonts w:ascii="Times New Roman"/>
                <w:b w:val="false"/>
                <w:i w:val="false"/>
                <w:color w:val="000000"/>
                <w:sz w:val="20"/>
              </w:rPr>
              <w:t>тепловых и электрических сетей</w:t>
            </w:r>
          </w:p>
        </w:tc>
      </w:tr>
    </w:tbl>
    <w:p>
      <w:pPr>
        <w:spacing w:after="0"/>
        <w:ind w:left="0"/>
        <w:jc w:val="both"/>
      </w:pPr>
      <w:r>
        <w:rPr>
          <w:rFonts w:ascii="Times New Roman"/>
          <w:b w:val="false"/>
          <w:i w:val="false"/>
          <w:color w:val="ff0000"/>
          <w:sz w:val="28"/>
        </w:rPr>
        <w:t xml:space="preserve">
      Сноска. Приложение 8 в редакции приказа Министра энергетики РК от 07.03.2019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9" w:id="131"/>
    <w:p>
      <w:pPr>
        <w:spacing w:after="0"/>
        <w:ind w:left="0"/>
        <w:jc w:val="both"/>
      </w:pPr>
      <w:r>
        <w:rPr>
          <w:rFonts w:ascii="Times New Roman"/>
          <w:b w:val="false"/>
          <w:i w:val="false"/>
          <w:color w:val="000000"/>
          <w:sz w:val="28"/>
        </w:rPr>
        <w:t>
      Электростанция_________________________________</w:t>
      </w:r>
    </w:p>
    <w:bookmarkEnd w:id="131"/>
    <w:bookmarkStart w:name="z140" w:id="132"/>
    <w:p>
      <w:pPr>
        <w:spacing w:after="0"/>
        <w:ind w:left="0"/>
        <w:jc w:val="left"/>
      </w:pPr>
      <w:r>
        <w:rPr>
          <w:rFonts w:ascii="Times New Roman"/>
          <w:b/>
          <w:i w:val="false"/>
          <w:color w:val="000000"/>
        </w:rPr>
        <w:t xml:space="preserve"> ВЕДОМОСТЬ</w:t>
      </w:r>
    </w:p>
    <w:bookmarkEnd w:id="132"/>
    <w:bookmarkStart w:name="z141" w:id="133"/>
    <w:p>
      <w:pPr>
        <w:spacing w:after="0"/>
        <w:ind w:left="0"/>
        <w:jc w:val="left"/>
      </w:pPr>
      <w:r>
        <w:rPr>
          <w:rFonts w:ascii="Times New Roman"/>
          <w:b/>
          <w:i w:val="false"/>
          <w:color w:val="000000"/>
        </w:rPr>
        <w:t xml:space="preserve"> основных параметров технического состояния синхронного</w:t>
      </w:r>
      <w:r>
        <w:br/>
      </w:r>
      <w:r>
        <w:rPr>
          <w:rFonts w:ascii="Times New Roman"/>
          <w:b/>
          <w:i w:val="false"/>
          <w:color w:val="000000"/>
        </w:rPr>
        <w:t>компенсатора станции № ______, тип _______, завод (производитель)</w:t>
      </w:r>
      <w:r>
        <w:br/>
      </w:r>
      <w:r>
        <w:rPr>
          <w:rFonts w:ascii="Times New Roman"/>
          <w:b/>
          <w:i w:val="false"/>
          <w:color w:val="000000"/>
        </w:rPr>
        <w:t>_________, заводской № ____, год выпуска ________, год пуска</w:t>
      </w:r>
      <w:r>
        <w:br/>
      </w:r>
      <w:r>
        <w:rPr>
          <w:rFonts w:ascii="Times New Roman"/>
          <w:b/>
          <w:i w:val="false"/>
          <w:color w:val="000000"/>
        </w:rPr>
        <w:t>в эксплуатацию _________</w:t>
      </w:r>
      <w:r>
        <w:br/>
      </w:r>
      <w:r>
        <w:rPr>
          <w:rFonts w:ascii="Times New Roman"/>
          <w:b/>
          <w:i w:val="false"/>
          <w:color w:val="000000"/>
        </w:rPr>
        <w:t>Синхронный компенсатор находился в ремонте</w:t>
      </w:r>
      <w:r>
        <w:br/>
      </w:r>
      <w:r>
        <w:rPr>
          <w:rFonts w:ascii="Times New Roman"/>
          <w:b/>
          <w:i w:val="false"/>
          <w:color w:val="000000"/>
        </w:rPr>
        <w:t>_____________________________</w:t>
      </w:r>
      <w:r>
        <w:br/>
      </w:r>
      <w:r>
        <w:rPr>
          <w:rFonts w:ascii="Times New Roman"/>
          <w:b/>
          <w:i w:val="false"/>
          <w:color w:val="000000"/>
        </w:rPr>
        <w:t>(вид ремонта)</w:t>
      </w:r>
      <w:r>
        <w:br/>
      </w:r>
      <w:r>
        <w:rPr>
          <w:rFonts w:ascii="Times New Roman"/>
          <w:b/>
          <w:i w:val="false"/>
          <w:color w:val="000000"/>
        </w:rPr>
        <w:t>с "____" __________ ________ года до "____" __________ ________ года</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4709"/>
        <w:gridCol w:w="1129"/>
        <w:gridCol w:w="2098"/>
        <w:gridCol w:w="1144"/>
        <w:gridCol w:w="1145"/>
        <w:gridCol w:w="509"/>
      </w:tblGrid>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технического состояния</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эксплуатационных испытаний или изменений</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капитального ремонта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синхронного компенсатора, МВА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изоляции, МОм;</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обмотки статора (каждая фаза в отдельности относительно корпуса и двух других заземленных фаз):</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горячем состоянии</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холодном состоянии</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возбуждения синхронного компенсатора и возбудителя со всей присоединенной аппаратурой</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 активных частей синхронного компенсатора, оС:</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обмоток статора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обмоток ротора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сердечника статора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мм/с (мкм):</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подшипника № 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осевая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подшипника № 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осевая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подшипника № 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осевая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подшипника № 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осевая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водорода в собранном синхронном компенсаторе при рабочем давлении, МПа (кгс/см2)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134"/>
    <w:p>
      <w:pPr>
        <w:spacing w:after="0"/>
        <w:ind w:left="0"/>
        <w:jc w:val="both"/>
      </w:pPr>
      <w:r>
        <w:rPr>
          <w:rFonts w:ascii="Times New Roman"/>
          <w:b w:val="false"/>
          <w:i w:val="false"/>
          <w:color w:val="000000"/>
          <w:sz w:val="28"/>
        </w:rPr>
        <w:t>
      Примечание: в пункте 2 ведомости в числителе указывается сопротивление изоляции через 60 секунд после приложения напряжения, в знаменателе - через 15 секунд.</w:t>
      </w:r>
    </w:p>
    <w:bookmarkEnd w:id="134"/>
    <w:bookmarkStart w:name="z143" w:id="135"/>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(должность, фамилия, имя, отчество (при наличии), подпись, дата).</w:t>
      </w:r>
    </w:p>
    <w:bookmarkEnd w:id="135"/>
    <w:bookmarkStart w:name="z144" w:id="136"/>
    <w:p>
      <w:pPr>
        <w:spacing w:after="0"/>
        <w:ind w:left="0"/>
        <w:jc w:val="both"/>
      </w:pPr>
      <w:r>
        <w:rPr>
          <w:rFonts w:ascii="Times New Roman"/>
          <w:b w:val="false"/>
          <w:i w:val="false"/>
          <w:color w:val="000000"/>
          <w:sz w:val="28"/>
        </w:rPr>
        <w:t>
      Примечание:</w:t>
      </w:r>
    </w:p>
    <w:bookmarkEnd w:id="136"/>
    <w:bookmarkStart w:name="z145" w:id="137"/>
    <w:p>
      <w:pPr>
        <w:spacing w:after="0"/>
        <w:ind w:left="0"/>
        <w:jc w:val="both"/>
      </w:pPr>
      <w:r>
        <w:rPr>
          <w:rFonts w:ascii="Times New Roman"/>
          <w:b w:val="false"/>
          <w:i w:val="false"/>
          <w:color w:val="000000"/>
          <w:sz w:val="28"/>
        </w:rPr>
        <w:t>
      МВА - мегавольтампер</w:t>
      </w:r>
    </w:p>
    <w:bookmarkEnd w:id="137"/>
    <w:bookmarkStart w:name="z146" w:id="138"/>
    <w:p>
      <w:pPr>
        <w:spacing w:after="0"/>
        <w:ind w:left="0"/>
        <w:jc w:val="both"/>
      </w:pPr>
      <w:r>
        <w:rPr>
          <w:rFonts w:ascii="Times New Roman"/>
          <w:b w:val="false"/>
          <w:i w:val="false"/>
          <w:color w:val="000000"/>
          <w:sz w:val="28"/>
        </w:rPr>
        <w:t>
      МОм – мегаом</w:t>
      </w:r>
    </w:p>
    <w:bookmarkEnd w:id="138"/>
    <w:bookmarkStart w:name="z147" w:id="139"/>
    <w:p>
      <w:pPr>
        <w:spacing w:after="0"/>
        <w:ind w:left="0"/>
        <w:jc w:val="both"/>
      </w:pPr>
      <w:r>
        <w:rPr>
          <w:rFonts w:ascii="Times New Roman"/>
          <w:b w:val="false"/>
          <w:i w:val="false"/>
          <w:color w:val="000000"/>
          <w:sz w:val="28"/>
        </w:rPr>
        <w:t>
      МПа – мегапаскаль</w:t>
      </w:r>
    </w:p>
    <w:bookmarkEnd w:id="139"/>
    <w:bookmarkStart w:name="z148" w:id="140"/>
    <w:p>
      <w:pPr>
        <w:spacing w:after="0"/>
        <w:ind w:left="0"/>
        <w:jc w:val="both"/>
      </w:pPr>
      <w:r>
        <w:rPr>
          <w:rFonts w:ascii="Times New Roman"/>
          <w:b w:val="false"/>
          <w:i w:val="false"/>
          <w:color w:val="000000"/>
          <w:sz w:val="28"/>
        </w:rPr>
        <w:t>
      кгс/см</w:t>
      </w:r>
      <w:r>
        <w:rPr>
          <w:rFonts w:ascii="Times New Roman"/>
          <w:b w:val="false"/>
          <w:i w:val="false"/>
          <w:color w:val="000000"/>
          <w:vertAlign w:val="superscript"/>
        </w:rPr>
        <w:t xml:space="preserve">2 </w:t>
      </w:r>
      <w:r>
        <w:rPr>
          <w:rFonts w:ascii="Times New Roman"/>
          <w:b w:val="false"/>
          <w:i w:val="false"/>
          <w:color w:val="000000"/>
          <w:sz w:val="28"/>
        </w:rPr>
        <w:t>– килограмм сила/сантиметр</w:t>
      </w:r>
      <w:r>
        <w:rPr>
          <w:rFonts w:ascii="Times New Roman"/>
          <w:b w:val="false"/>
          <w:i w:val="false"/>
          <w:color w:val="000000"/>
          <w:vertAlign w:val="superscript"/>
        </w:rPr>
        <w:t>2</w:t>
      </w:r>
    </w:p>
    <w:bookmarkEnd w:id="140"/>
    <w:bookmarkStart w:name="z149" w:id="141"/>
    <w:p>
      <w:pPr>
        <w:spacing w:after="0"/>
        <w:ind w:left="0"/>
        <w:jc w:val="both"/>
      </w:pPr>
      <w:r>
        <w:rPr>
          <w:rFonts w:ascii="Times New Roman"/>
          <w:b w:val="false"/>
          <w:i w:val="false"/>
          <w:color w:val="000000"/>
          <w:sz w:val="28"/>
        </w:rPr>
        <w:t>
      мкм – микрометр</w:t>
      </w:r>
    </w:p>
    <w:bookmarkEnd w:id="141"/>
    <w:p>
      <w:pPr>
        <w:spacing w:after="0"/>
        <w:ind w:left="0"/>
        <w:jc w:val="both"/>
      </w:pPr>
      <w:r>
        <w:rPr>
          <w:rFonts w:ascii="Times New Roman"/>
          <w:b w:val="false"/>
          <w:i w:val="false"/>
          <w:color w:val="000000"/>
          <w:sz w:val="28"/>
        </w:rPr>
        <w:t>
      мм/с – миллиметр/секунд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w:t>
            </w:r>
            <w:r>
              <w:br/>
            </w:r>
            <w:r>
              <w:rPr>
                <w:rFonts w:ascii="Times New Roman"/>
                <w:b w:val="false"/>
                <w:i w:val="false"/>
                <w:color w:val="000000"/>
                <w:sz w:val="20"/>
              </w:rPr>
              <w:t>технического обслуживания и</w:t>
            </w:r>
            <w:r>
              <w:br/>
            </w:r>
            <w:r>
              <w:rPr>
                <w:rFonts w:ascii="Times New Roman"/>
                <w:b w:val="false"/>
                <w:i w:val="false"/>
                <w:color w:val="000000"/>
                <w:sz w:val="20"/>
              </w:rPr>
              <w:t>ремонта оборудования, зданий и</w:t>
            </w:r>
            <w:r>
              <w:br/>
            </w:r>
            <w:r>
              <w:rPr>
                <w:rFonts w:ascii="Times New Roman"/>
                <w:b w:val="false"/>
                <w:i w:val="false"/>
                <w:color w:val="000000"/>
                <w:sz w:val="20"/>
              </w:rPr>
              <w:t>сооружений электростанций,</w:t>
            </w:r>
            <w:r>
              <w:br/>
            </w:r>
            <w:r>
              <w:rPr>
                <w:rFonts w:ascii="Times New Roman"/>
                <w:b w:val="false"/>
                <w:i w:val="false"/>
                <w:color w:val="000000"/>
                <w:sz w:val="20"/>
              </w:rPr>
              <w:t>тепловых и электрических сетей</w:t>
            </w:r>
          </w:p>
        </w:tc>
      </w:tr>
    </w:tbl>
    <w:p>
      <w:pPr>
        <w:spacing w:after="0"/>
        <w:ind w:left="0"/>
        <w:jc w:val="both"/>
      </w:pPr>
      <w:r>
        <w:rPr>
          <w:rFonts w:ascii="Times New Roman"/>
          <w:b w:val="false"/>
          <w:i w:val="false"/>
          <w:color w:val="ff0000"/>
          <w:sz w:val="28"/>
        </w:rPr>
        <w:t xml:space="preserve">
      Сноска. Приложение 9 в редакции приказа Министра энергетики РК от 07.03.2019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 w:id="142"/>
    <w:p>
      <w:pPr>
        <w:spacing w:after="0"/>
        <w:ind w:left="0"/>
        <w:jc w:val="both"/>
      </w:pPr>
      <w:r>
        <w:rPr>
          <w:rFonts w:ascii="Times New Roman"/>
          <w:b w:val="false"/>
          <w:i w:val="false"/>
          <w:color w:val="000000"/>
          <w:sz w:val="28"/>
        </w:rPr>
        <w:t>
      Электростанция_________________________________</w:t>
      </w:r>
    </w:p>
    <w:bookmarkEnd w:id="142"/>
    <w:bookmarkStart w:name="z155" w:id="143"/>
    <w:p>
      <w:pPr>
        <w:spacing w:after="0"/>
        <w:ind w:left="0"/>
        <w:jc w:val="left"/>
      </w:pPr>
      <w:r>
        <w:rPr>
          <w:rFonts w:ascii="Times New Roman"/>
          <w:b/>
          <w:i w:val="false"/>
          <w:color w:val="000000"/>
        </w:rPr>
        <w:t xml:space="preserve"> ВЕДОМОСТЬ</w:t>
      </w:r>
    </w:p>
    <w:bookmarkEnd w:id="143"/>
    <w:bookmarkStart w:name="z156" w:id="144"/>
    <w:p>
      <w:pPr>
        <w:spacing w:after="0"/>
        <w:ind w:left="0"/>
        <w:jc w:val="left"/>
      </w:pPr>
      <w:r>
        <w:rPr>
          <w:rFonts w:ascii="Times New Roman"/>
          <w:b/>
          <w:i w:val="false"/>
          <w:color w:val="000000"/>
        </w:rPr>
        <w:t xml:space="preserve"> основных параметров технического состояния трансформатора</w:t>
      </w:r>
      <w:r>
        <w:br/>
      </w:r>
      <w:r>
        <w:rPr>
          <w:rFonts w:ascii="Times New Roman"/>
          <w:b/>
          <w:i w:val="false"/>
          <w:color w:val="000000"/>
        </w:rPr>
        <w:t>станции (подстанция) № ______, заводской № ______, тип ____, завод</w:t>
      </w:r>
      <w:r>
        <w:br/>
      </w:r>
      <w:r>
        <w:rPr>
          <w:rFonts w:ascii="Times New Roman"/>
          <w:b/>
          <w:i w:val="false"/>
          <w:color w:val="000000"/>
        </w:rPr>
        <w:t>(производитель) _______, год выпуска _______, год пуска в эксплуатацию</w:t>
      </w:r>
      <w:r>
        <w:br/>
      </w:r>
      <w:r>
        <w:rPr>
          <w:rFonts w:ascii="Times New Roman"/>
          <w:b/>
          <w:i w:val="false"/>
          <w:color w:val="000000"/>
        </w:rPr>
        <w:t>______</w:t>
      </w:r>
      <w:r>
        <w:br/>
      </w:r>
      <w:r>
        <w:rPr>
          <w:rFonts w:ascii="Times New Roman"/>
          <w:b/>
          <w:i w:val="false"/>
          <w:color w:val="000000"/>
        </w:rPr>
        <w:t>Трансформатор находился в</w:t>
      </w:r>
      <w:r>
        <w:br/>
      </w:r>
      <w:r>
        <w:rPr>
          <w:rFonts w:ascii="Times New Roman"/>
          <w:b/>
          <w:i w:val="false"/>
          <w:color w:val="000000"/>
        </w:rPr>
        <w:t>____________________________ ремонте</w:t>
      </w:r>
      <w:r>
        <w:br/>
      </w:r>
      <w:r>
        <w:rPr>
          <w:rFonts w:ascii="Times New Roman"/>
          <w:b/>
          <w:i w:val="false"/>
          <w:color w:val="000000"/>
        </w:rPr>
        <w:t>(вид ремонта)</w:t>
      </w:r>
      <w:r>
        <w:br/>
      </w:r>
      <w:r>
        <w:rPr>
          <w:rFonts w:ascii="Times New Roman"/>
          <w:b/>
          <w:i w:val="false"/>
          <w:color w:val="000000"/>
        </w:rPr>
        <w:t>с "____" __________ ________ года до "____" __________ ________ года</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6684"/>
        <w:gridCol w:w="691"/>
        <w:gridCol w:w="377"/>
        <w:gridCol w:w="377"/>
        <w:gridCol w:w="3447"/>
      </w:tblGrid>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технического состояния</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эксплуатационных испытаний или изменений</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капитального ремонта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МВА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кВ</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соединения обмоток</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холостого хода, кВт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холостого хода,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изоляции обмоток (R60, МОм) при температуре обмотки трансформатора, оС</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Вносятся значения, измеренные мегометром на напряжение 2500 В</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Тангенс угла диэлектрических потерь изоляции обмоток (tg d, %) при температуре обмотки трансформатора, оС</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5"/>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_______</w:t>
            </w:r>
          </w:p>
          <w:bookmarkEnd w:id="145"/>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С2/С50 при температуре обмотки трансформатора, оС</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6"/>
          <w:p>
            <w:pPr>
              <w:spacing w:after="20"/>
              <w:ind w:left="20"/>
              <w:jc w:val="both"/>
            </w:pPr>
            <w:r>
              <w:rPr>
                <w:rFonts w:ascii="Times New Roman"/>
                <w:b w:val="false"/>
                <w:i w:val="false"/>
                <w:color w:val="000000"/>
                <w:sz w:val="20"/>
              </w:rPr>
              <w:t>
Сопротивление обмоток постоянному току (R, Ом) на всех ответвлениях при температуре обмотки трансформатора оС _____________________</w:t>
            </w:r>
            <w:r>
              <w:br/>
            </w:r>
            <w:r>
              <w:rPr>
                <w:rFonts w:ascii="Times New Roman"/>
                <w:b w:val="false"/>
                <w:i w:val="false"/>
                <w:color w:val="000000"/>
                <w:sz w:val="20"/>
              </w:rPr>
              <w:t>
Ом</w:t>
            </w:r>
          </w:p>
          <w:bookmarkEnd w:id="146"/>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Вносятся значения сопротивления при номинальном положении переключателей. Значения на остальных положениях переключателей указываются в протоколе испытаний</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трансформации</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ВН-СН</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ВН-НН</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СН-НН</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всех фаз</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межлистовой изоляции магнитопровода постоянному току, Ом</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изоляции, Ом</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ярмовых балок</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сопротивления изоляции может быть заменено испытанием приложенным напряжением 1000 В переменного тока 50 Гц</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прессующих колец</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стяжных шпилек (бандажей) ярма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магнитопровода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Влагосодержание твердой изоляции обморок, % (при наличии образцов)</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данным руководства по капитальному ремонту трансформаторов напряжением 110-750 кВ мощностью 80 МВА и более</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отношения D С/С</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Сокращенный физико-химический анализ масла из бака трансформатора и устройства регулятора под нагрузкой (при наличии)</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числителе указываются данные анализа масла из бака трансформатора, в знаменателе из устройства регулятор под нагрузкой с указанием даты отбора пробы и температуры масла при отборе</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влагосодержание,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механических примесей (г/т)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водорастворимых кислот и щелочей</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кислотное число, мгКОН/г масла, не более</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вспышки паров, оС</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прочность, кВ</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tg</w:t>
            </w:r>
            <w:r>
              <w:br/>
            </w:r>
            <w:r>
              <w:rPr>
                <w:rFonts w:ascii="Times New Roman"/>
                <w:b w:val="false"/>
                <w:i w:val="false"/>
                <w:color w:val="000000"/>
                <w:sz w:val="20"/>
              </w:rPr>
              <w:t>
</w:t>
            </w:r>
          </w:p>
          <w:bookmarkEnd w:id="147"/>
          <w:p>
            <w:pPr>
              <w:spacing w:after="20"/>
              <w:ind w:left="20"/>
              <w:jc w:val="both"/>
            </w:pPr>
            <w:r>
              <w:drawing>
                <wp:inline distT="0" distB="0" distL="0" distR="0">
                  <wp:extent cx="889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900" cy="152400"/>
                          </a:xfrm>
                          <a:prstGeom prst="rect">
                            <a:avLst/>
                          </a:prstGeom>
                        </pic:spPr>
                      </pic:pic>
                    </a:graphicData>
                  </a:graphic>
                </wp:inline>
              </w:drawing>
            </w:r>
          </w:p>
          <w:p>
            <w:pPr>
              <w:spacing w:after="0"/>
              <w:ind w:left="0"/>
              <w:jc w:val="both"/>
            </w:pPr>
            <w:r>
              <w:br/>
            </w:r>
            <w:r>
              <w:rPr>
                <w:rFonts w:ascii="Times New Roman"/>
                <w:b w:val="false"/>
                <w:i w:val="false"/>
                <w:color w:val="000000"/>
                <w:sz w:val="20"/>
              </w:rPr>
              <w:t>
при температуре 20оС,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tg</w:t>
            </w:r>
            <w:r>
              <w:br/>
            </w:r>
            <w:r>
              <w:rPr>
                <w:rFonts w:ascii="Times New Roman"/>
                <w:b w:val="false"/>
                <w:i w:val="false"/>
                <w:color w:val="000000"/>
                <w:sz w:val="20"/>
              </w:rPr>
              <w:t>
</w:t>
            </w:r>
          </w:p>
          <w:bookmarkEnd w:id="148"/>
          <w:p>
            <w:pPr>
              <w:spacing w:after="20"/>
              <w:ind w:left="20"/>
              <w:jc w:val="both"/>
            </w:pPr>
            <w:r>
              <w:drawing>
                <wp:inline distT="0" distB="0" distL="0" distR="0">
                  <wp:extent cx="889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 cy="152400"/>
                          </a:xfrm>
                          <a:prstGeom prst="rect">
                            <a:avLst/>
                          </a:prstGeom>
                        </pic:spPr>
                      </pic:pic>
                    </a:graphicData>
                  </a:graphic>
                </wp:inline>
              </w:drawing>
            </w:r>
          </w:p>
          <w:p>
            <w:pPr>
              <w:spacing w:after="0"/>
              <w:ind w:left="0"/>
              <w:jc w:val="both"/>
            </w:pPr>
            <w:r>
              <w:br/>
            </w:r>
            <w:r>
              <w:rPr>
                <w:rFonts w:ascii="Times New Roman"/>
                <w:b w:val="false"/>
                <w:i w:val="false"/>
                <w:color w:val="000000"/>
                <w:sz w:val="20"/>
              </w:rPr>
              <w:t>
при температуре 70оС,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tg</w:t>
            </w:r>
            <w:r>
              <w:br/>
            </w:r>
            <w:r>
              <w:rPr>
                <w:rFonts w:ascii="Times New Roman"/>
                <w:b w:val="false"/>
                <w:i w:val="false"/>
                <w:color w:val="000000"/>
                <w:sz w:val="20"/>
              </w:rPr>
              <w:t>
</w:t>
            </w:r>
          </w:p>
          <w:bookmarkEnd w:id="149"/>
          <w:p>
            <w:pPr>
              <w:spacing w:after="20"/>
              <w:ind w:left="20"/>
              <w:jc w:val="both"/>
            </w:pPr>
            <w:r>
              <w:drawing>
                <wp:inline distT="0" distB="0" distL="0" distR="0">
                  <wp:extent cx="889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900" cy="152400"/>
                          </a:xfrm>
                          <a:prstGeom prst="rect">
                            <a:avLst/>
                          </a:prstGeom>
                        </pic:spPr>
                      </pic:pic>
                    </a:graphicData>
                  </a:graphic>
                </wp:inline>
              </w:drawing>
            </w:r>
          </w:p>
          <w:p>
            <w:pPr>
              <w:spacing w:after="0"/>
              <w:ind w:left="0"/>
              <w:jc w:val="both"/>
            </w:pPr>
            <w:r>
              <w:br/>
            </w:r>
            <w:r>
              <w:rPr>
                <w:rFonts w:ascii="Times New Roman"/>
                <w:b w:val="false"/>
                <w:i w:val="false"/>
                <w:color w:val="000000"/>
                <w:sz w:val="20"/>
              </w:rPr>
              <w:t>
при температуре 90оС,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газосодержание, % объема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хроматографический анализ газов в масле</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150"/>
    <w:p>
      <w:pPr>
        <w:spacing w:after="0"/>
        <w:ind w:left="0"/>
        <w:jc w:val="both"/>
      </w:pPr>
      <w:r>
        <w:rPr>
          <w:rFonts w:ascii="Times New Roman"/>
          <w:b w:val="false"/>
          <w:i w:val="false"/>
          <w:color w:val="000000"/>
          <w:sz w:val="28"/>
        </w:rPr>
        <w:t>
      Заливка маслом проводилась _________________ _________________________________</w:t>
      </w:r>
      <w:r>
        <w:br/>
      </w:r>
      <w:r>
        <w:rPr>
          <w:rFonts w:ascii="Times New Roman"/>
          <w:b w:val="false"/>
          <w:i w:val="false"/>
          <w:color w:val="000000"/>
          <w:sz w:val="28"/>
        </w:rPr>
        <w:t xml:space="preserve">                               (метод заливки, вакуум) (продолжительность заливки)</w:t>
      </w:r>
      <w:r>
        <w:br/>
      </w:r>
      <w:r>
        <w:rPr>
          <w:rFonts w:ascii="Times New Roman"/>
          <w:b w:val="false"/>
          <w:i w:val="false"/>
          <w:color w:val="000000"/>
          <w:sz w:val="28"/>
        </w:rPr>
        <w:t>Продолжительность отстоя масла до испытания ____________________________</w:t>
      </w:r>
      <w:r>
        <w:br/>
      </w:r>
      <w:r>
        <w:rPr>
          <w:rFonts w:ascii="Times New Roman"/>
          <w:b w:val="false"/>
          <w:i w:val="false"/>
          <w:color w:val="000000"/>
          <w:sz w:val="28"/>
        </w:rPr>
        <w:t>Продолжительность соприкосновения активной части с окружающим воздухом, _______ часов, температура</w:t>
      </w:r>
      <w:r>
        <w:br/>
      </w:r>
      <w:r>
        <w:rPr>
          <w:rFonts w:ascii="Times New Roman"/>
          <w:b w:val="false"/>
          <w:i w:val="false"/>
          <w:color w:val="000000"/>
          <w:sz w:val="28"/>
        </w:rPr>
        <w:t>активной части, измеренная на верхнем ярме магнитопровода, в начальный период соприкосновения с</w:t>
      </w:r>
      <w:r>
        <w:br/>
      </w:r>
      <w:r>
        <w:rPr>
          <w:rFonts w:ascii="Times New Roman"/>
          <w:b w:val="false"/>
          <w:i w:val="false"/>
          <w:color w:val="000000"/>
          <w:sz w:val="28"/>
        </w:rPr>
        <w:t>воздухом, оС ________, в конце оС ________.</w:t>
      </w:r>
      <w:r>
        <w:br/>
      </w:r>
      <w:r>
        <w:rPr>
          <w:rFonts w:ascii="Times New Roman"/>
          <w:b w:val="false"/>
          <w:i w:val="false"/>
          <w:color w:val="000000"/>
          <w:sz w:val="28"/>
        </w:rPr>
        <w:t>Ремонт производился в условиях _______________________________________</w:t>
      </w:r>
      <w:r>
        <w:br/>
      </w:r>
      <w:r>
        <w:rPr>
          <w:rFonts w:ascii="Times New Roman"/>
          <w:b w:val="false"/>
          <w:i w:val="false"/>
          <w:color w:val="000000"/>
          <w:sz w:val="28"/>
        </w:rPr>
        <w:t xml:space="preserve">                                     (завода, энергопредприятия)</w:t>
      </w:r>
      <w:r>
        <w:br/>
      </w:r>
      <w:r>
        <w:rPr>
          <w:rFonts w:ascii="Times New Roman"/>
          <w:b w:val="false"/>
          <w:i w:val="false"/>
          <w:color w:val="000000"/>
          <w:sz w:val="28"/>
        </w:rPr>
        <w:t>Метод нагрева ____________, продолжительность,__________ часов</w:t>
      </w:r>
    </w:p>
    <w:bookmarkEnd w:id="150"/>
    <w:bookmarkStart w:name="z166" w:id="151"/>
    <w:p>
      <w:pPr>
        <w:spacing w:after="0"/>
        <w:ind w:left="0"/>
        <w:jc w:val="both"/>
      </w:pPr>
      <w:r>
        <w:rPr>
          <w:rFonts w:ascii="Times New Roman"/>
          <w:b w:val="false"/>
          <w:i w:val="false"/>
          <w:color w:val="000000"/>
          <w:sz w:val="28"/>
        </w:rPr>
        <w:t>
      Примечание:</w:t>
      </w:r>
    </w:p>
    <w:bookmarkEnd w:id="151"/>
    <w:bookmarkStart w:name="z167" w:id="152"/>
    <w:p>
      <w:pPr>
        <w:spacing w:after="0"/>
        <w:ind w:left="0"/>
        <w:jc w:val="both"/>
      </w:pPr>
      <w:r>
        <w:rPr>
          <w:rFonts w:ascii="Times New Roman"/>
          <w:b w:val="false"/>
          <w:i w:val="false"/>
          <w:color w:val="000000"/>
          <w:sz w:val="28"/>
        </w:rPr>
        <w:t>
      1) образцы твердой изоляции (пункт 13 ведомости) отобрать в начале вскрытия и перед заливкой активной части маслом;</w:t>
      </w:r>
    </w:p>
    <w:bookmarkEnd w:id="152"/>
    <w:bookmarkStart w:name="z168" w:id="153"/>
    <w:p>
      <w:pPr>
        <w:spacing w:after="0"/>
        <w:ind w:left="0"/>
        <w:jc w:val="both"/>
      </w:pPr>
      <w:r>
        <w:rPr>
          <w:rFonts w:ascii="Times New Roman"/>
          <w:b w:val="false"/>
          <w:i w:val="false"/>
          <w:color w:val="000000"/>
          <w:sz w:val="28"/>
        </w:rPr>
        <w:t>
      2) характеристики изоляции по пункту 15 ведомости определяют при температуре не ниже 10оС у трансформаторов мощностью до 80 MBА, напряжением до 150 кВ, для остальных трансформаторов – при температуре не менее нижнего значения, указанного в заводском протоколе испытаний.</w:t>
      </w:r>
    </w:p>
    <w:bookmarkEnd w:id="153"/>
    <w:bookmarkStart w:name="z169" w:id="154"/>
    <w:p>
      <w:pPr>
        <w:spacing w:after="0"/>
        <w:ind w:left="0"/>
        <w:jc w:val="both"/>
      </w:pPr>
      <w:r>
        <w:rPr>
          <w:rFonts w:ascii="Times New Roman"/>
          <w:b w:val="false"/>
          <w:i w:val="false"/>
          <w:color w:val="000000"/>
          <w:sz w:val="28"/>
        </w:rPr>
        <w:t>
      Результаты испытаний, измерений маслонаполненных вводов (испытания и измерения проводятся в соответствии с действующими нормативными актами)</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2921"/>
        <w:gridCol w:w="440"/>
        <w:gridCol w:w="440"/>
        <w:gridCol w:w="440"/>
        <w:gridCol w:w="440"/>
        <w:gridCol w:w="440"/>
        <w:gridCol w:w="440"/>
        <w:gridCol w:w="440"/>
        <w:gridCol w:w="4485"/>
      </w:tblGrid>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w:t>
            </w:r>
          </w:p>
        </w:tc>
        <w:tc>
          <w:tcPr>
            <w:tcW w:w="4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ввода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Испытательное напряжение, кВ</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испытания, час</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температуре, оС</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температуре, оС</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пФ.</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приводятся в числителе - после ремонта, в знаменателе - до ремонта</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в вводах</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механических примесей</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Влагосодержание,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водорастворимых кислот и щелочей</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вспышки в закрытом тигле, оС, не ниже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Кислотное число, мгКОН/г масла, не более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прочность изоляции, кВ</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5"/>
          <w:p>
            <w:pPr>
              <w:spacing w:after="20"/>
              <w:ind w:left="20"/>
              <w:jc w:val="both"/>
            </w:pPr>
          </w:p>
          <w:bookmarkEnd w:id="155"/>
          <w:p>
            <w:pPr>
              <w:spacing w:after="20"/>
              <w:ind w:left="20"/>
              <w:jc w:val="both"/>
            </w:pPr>
            <w:r>
              <w:drawing>
                <wp:inline distT="0" distB="0" distL="0" distR="0">
                  <wp:extent cx="228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при температуре 20оС</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6"/>
          <w:p>
            <w:pPr>
              <w:spacing w:after="20"/>
              <w:ind w:left="20"/>
              <w:jc w:val="both"/>
            </w:pPr>
          </w:p>
          <w:bookmarkEnd w:id="156"/>
          <w:p>
            <w:pPr>
              <w:spacing w:after="20"/>
              <w:ind w:left="20"/>
              <w:jc w:val="both"/>
            </w:pPr>
            <w:r>
              <w:drawing>
                <wp:inline distT="0" distB="0" distL="0" distR="0">
                  <wp:extent cx="228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при температуре 70оС</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7"/>
          <w:p>
            <w:pPr>
              <w:spacing w:after="20"/>
              <w:ind w:left="20"/>
              <w:jc w:val="both"/>
            </w:pPr>
          </w:p>
          <w:bookmarkEnd w:id="157"/>
          <w:p>
            <w:pPr>
              <w:spacing w:after="20"/>
              <w:ind w:left="20"/>
              <w:jc w:val="both"/>
            </w:pPr>
            <w:r>
              <w:drawing>
                <wp:inline distT="0" distB="0" distL="0" distR="0">
                  <wp:extent cx="228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при температуре 90оС</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158"/>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(должность, фамилия, имя, отчество (при наличии), подпись, дата).</w:t>
      </w:r>
    </w:p>
    <w:bookmarkEnd w:id="158"/>
    <w:bookmarkStart w:name="z174" w:id="159"/>
    <w:p>
      <w:pPr>
        <w:spacing w:after="0"/>
        <w:ind w:left="0"/>
        <w:jc w:val="both"/>
      </w:pPr>
      <w:r>
        <w:rPr>
          <w:rFonts w:ascii="Times New Roman"/>
          <w:b w:val="false"/>
          <w:i w:val="false"/>
          <w:color w:val="000000"/>
          <w:sz w:val="28"/>
        </w:rPr>
        <w:t>
      Примечание:</w:t>
      </w:r>
    </w:p>
    <w:bookmarkEnd w:id="159"/>
    <w:bookmarkStart w:name="z175" w:id="160"/>
    <w:p>
      <w:pPr>
        <w:spacing w:after="0"/>
        <w:ind w:left="0"/>
        <w:jc w:val="both"/>
      </w:pPr>
      <w:r>
        <w:rPr>
          <w:rFonts w:ascii="Times New Roman"/>
          <w:b w:val="false"/>
          <w:i w:val="false"/>
          <w:color w:val="000000"/>
          <w:sz w:val="28"/>
        </w:rPr>
        <w:t>
      МВА – мегавольтампер</w:t>
      </w:r>
    </w:p>
    <w:bookmarkEnd w:id="160"/>
    <w:bookmarkStart w:name="z176" w:id="161"/>
    <w:p>
      <w:pPr>
        <w:spacing w:after="0"/>
        <w:ind w:left="0"/>
        <w:jc w:val="both"/>
      </w:pPr>
      <w:r>
        <w:rPr>
          <w:rFonts w:ascii="Times New Roman"/>
          <w:b w:val="false"/>
          <w:i w:val="false"/>
          <w:color w:val="000000"/>
          <w:sz w:val="28"/>
        </w:rPr>
        <w:t>
      кВ – киловольт</w:t>
      </w:r>
    </w:p>
    <w:bookmarkEnd w:id="161"/>
    <w:bookmarkStart w:name="z177" w:id="162"/>
    <w:p>
      <w:pPr>
        <w:spacing w:after="0"/>
        <w:ind w:left="0"/>
        <w:jc w:val="both"/>
      </w:pPr>
      <w:r>
        <w:rPr>
          <w:rFonts w:ascii="Times New Roman"/>
          <w:b w:val="false"/>
          <w:i w:val="false"/>
          <w:color w:val="000000"/>
          <w:sz w:val="28"/>
        </w:rPr>
        <w:t>
      кВт – киловатт</w:t>
      </w:r>
    </w:p>
    <w:bookmarkEnd w:id="162"/>
    <w:bookmarkStart w:name="z178" w:id="163"/>
    <w:p>
      <w:pPr>
        <w:spacing w:after="0"/>
        <w:ind w:left="0"/>
        <w:jc w:val="both"/>
      </w:pPr>
      <w:r>
        <w:rPr>
          <w:rFonts w:ascii="Times New Roman"/>
          <w:b w:val="false"/>
          <w:i w:val="false"/>
          <w:color w:val="000000"/>
          <w:sz w:val="28"/>
        </w:rPr>
        <w:t>
      МОм – мегаом</w:t>
      </w:r>
    </w:p>
    <w:bookmarkEnd w:id="163"/>
    <w:bookmarkStart w:name="z179" w:id="164"/>
    <w:p>
      <w:pPr>
        <w:spacing w:after="0"/>
        <w:ind w:left="0"/>
        <w:jc w:val="both"/>
      </w:pPr>
      <w:r>
        <w:rPr>
          <w:rFonts w:ascii="Times New Roman"/>
          <w:b w:val="false"/>
          <w:i w:val="false"/>
          <w:color w:val="000000"/>
          <w:sz w:val="28"/>
        </w:rPr>
        <w:t>
      Гц – герц</w:t>
      </w:r>
    </w:p>
    <w:bookmarkEnd w:id="164"/>
    <w:bookmarkStart w:name="z180" w:id="165"/>
    <w:p>
      <w:pPr>
        <w:spacing w:after="0"/>
        <w:ind w:left="0"/>
        <w:jc w:val="both"/>
      </w:pPr>
      <w:r>
        <w:rPr>
          <w:rFonts w:ascii="Times New Roman"/>
          <w:b w:val="false"/>
          <w:i w:val="false"/>
          <w:color w:val="000000"/>
          <w:sz w:val="28"/>
        </w:rPr>
        <w:t>
      В – вольт</w:t>
      </w:r>
    </w:p>
    <w:bookmarkEnd w:id="165"/>
    <w:bookmarkStart w:name="z181" w:id="166"/>
    <w:p>
      <w:pPr>
        <w:spacing w:after="0"/>
        <w:ind w:left="0"/>
        <w:jc w:val="both"/>
      </w:pPr>
      <w:r>
        <w:rPr>
          <w:rFonts w:ascii="Times New Roman"/>
          <w:b w:val="false"/>
          <w:i w:val="false"/>
          <w:color w:val="000000"/>
          <w:sz w:val="28"/>
        </w:rPr>
        <w:t>
      г/т – грамм/тонна</w:t>
      </w:r>
    </w:p>
    <w:bookmarkEnd w:id="166"/>
    <w:bookmarkStart w:name="z182" w:id="167"/>
    <w:p>
      <w:pPr>
        <w:spacing w:after="0"/>
        <w:ind w:left="0"/>
        <w:jc w:val="both"/>
      </w:pPr>
      <w:r>
        <w:rPr>
          <w:rFonts w:ascii="Times New Roman"/>
          <w:b w:val="false"/>
          <w:i w:val="false"/>
          <w:color w:val="000000"/>
          <w:sz w:val="28"/>
        </w:rPr>
        <w:t>
      мгКОН/г – миллиграмм КалийОН/грамм</w:t>
      </w:r>
    </w:p>
    <w:bookmarkEnd w:id="167"/>
    <w:p>
      <w:pPr>
        <w:spacing w:after="0"/>
        <w:ind w:left="0"/>
        <w:jc w:val="both"/>
      </w:pPr>
      <w:r>
        <w:rPr>
          <w:rFonts w:ascii="Times New Roman"/>
          <w:b w:val="false"/>
          <w:i w:val="false"/>
          <w:color w:val="000000"/>
          <w:sz w:val="28"/>
        </w:rPr>
        <w:t>
      пФ – пикофарад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организации</w:t>
            </w:r>
            <w:r>
              <w:br/>
            </w:r>
            <w:r>
              <w:rPr>
                <w:rFonts w:ascii="Times New Roman"/>
                <w:b w:val="false"/>
                <w:i w:val="false"/>
                <w:color w:val="000000"/>
                <w:sz w:val="20"/>
              </w:rPr>
              <w:t>технического обслуживания и</w:t>
            </w:r>
            <w:r>
              <w:br/>
            </w:r>
            <w:r>
              <w:rPr>
                <w:rFonts w:ascii="Times New Roman"/>
                <w:b w:val="false"/>
                <w:i w:val="false"/>
                <w:color w:val="000000"/>
                <w:sz w:val="20"/>
              </w:rPr>
              <w:t>ремонта оборудования, зданий и</w:t>
            </w:r>
            <w:r>
              <w:br/>
            </w:r>
            <w:r>
              <w:rPr>
                <w:rFonts w:ascii="Times New Roman"/>
                <w:b w:val="false"/>
                <w:i w:val="false"/>
                <w:color w:val="000000"/>
                <w:sz w:val="20"/>
              </w:rPr>
              <w:t>сооружений электростанций,</w:t>
            </w:r>
            <w:r>
              <w:br/>
            </w:r>
            <w:r>
              <w:rPr>
                <w:rFonts w:ascii="Times New Roman"/>
                <w:b w:val="false"/>
                <w:i w:val="false"/>
                <w:color w:val="000000"/>
                <w:sz w:val="20"/>
              </w:rPr>
              <w:t>тепловых и электрических сетей</w:t>
            </w:r>
          </w:p>
        </w:tc>
      </w:tr>
    </w:tbl>
    <w:p>
      <w:pPr>
        <w:spacing w:after="0"/>
        <w:ind w:left="0"/>
        <w:jc w:val="both"/>
      </w:pPr>
      <w:r>
        <w:rPr>
          <w:rFonts w:ascii="Times New Roman"/>
          <w:b w:val="false"/>
          <w:i w:val="false"/>
          <w:color w:val="ff0000"/>
          <w:sz w:val="28"/>
        </w:rPr>
        <w:t xml:space="preserve">
      Сноска. Приложение 10 в редакции приказа Министра энергетики РК от 07.03.2019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 w:id="168"/>
    <w:p>
      <w:pPr>
        <w:spacing w:after="0"/>
        <w:ind w:left="0"/>
        <w:jc w:val="both"/>
      </w:pPr>
      <w:r>
        <w:rPr>
          <w:rFonts w:ascii="Times New Roman"/>
          <w:b w:val="false"/>
          <w:i w:val="false"/>
          <w:color w:val="000000"/>
          <w:sz w:val="28"/>
        </w:rPr>
        <w:t>
      Электростанция _________________________________</w:t>
      </w:r>
    </w:p>
    <w:bookmarkEnd w:id="168"/>
    <w:bookmarkStart w:name="z188" w:id="169"/>
    <w:p>
      <w:pPr>
        <w:spacing w:after="0"/>
        <w:ind w:left="0"/>
        <w:jc w:val="left"/>
      </w:pPr>
      <w:r>
        <w:rPr>
          <w:rFonts w:ascii="Times New Roman"/>
          <w:b/>
          <w:i w:val="false"/>
          <w:color w:val="000000"/>
        </w:rPr>
        <w:t xml:space="preserve"> ВЕДОМОСТЬ</w:t>
      </w:r>
    </w:p>
    <w:bookmarkEnd w:id="169"/>
    <w:bookmarkStart w:name="z189" w:id="170"/>
    <w:p>
      <w:pPr>
        <w:spacing w:after="0"/>
        <w:ind w:left="0"/>
        <w:jc w:val="left"/>
      </w:pPr>
      <w:r>
        <w:rPr>
          <w:rFonts w:ascii="Times New Roman"/>
          <w:b/>
          <w:i w:val="false"/>
          <w:color w:val="000000"/>
        </w:rPr>
        <w:t xml:space="preserve"> основных параметров технического состояния золоулавливающей</w:t>
      </w:r>
      <w:r>
        <w:br/>
      </w:r>
      <w:r>
        <w:rPr>
          <w:rFonts w:ascii="Times New Roman"/>
          <w:b/>
          <w:i w:val="false"/>
          <w:color w:val="000000"/>
        </w:rPr>
        <w:t>установки № ______, тип _____, завод (производитель)______________,</w:t>
      </w:r>
      <w:r>
        <w:br/>
      </w:r>
      <w:r>
        <w:rPr>
          <w:rFonts w:ascii="Times New Roman"/>
          <w:b/>
          <w:i w:val="false"/>
          <w:color w:val="000000"/>
        </w:rPr>
        <w:t>заводской № _____, год выпуска _____, год пуска в эксплуатацию _______</w:t>
      </w:r>
      <w:r>
        <w:br/>
      </w:r>
      <w:r>
        <w:rPr>
          <w:rFonts w:ascii="Times New Roman"/>
          <w:b/>
          <w:i w:val="false"/>
          <w:color w:val="000000"/>
        </w:rPr>
        <w:t>Золоулавливающая установка установлена за котлом ______ типа ________,</w:t>
      </w:r>
      <w:r>
        <w:br/>
      </w:r>
      <w:r>
        <w:rPr>
          <w:rFonts w:ascii="Times New Roman"/>
          <w:b/>
          <w:i w:val="false"/>
          <w:color w:val="000000"/>
        </w:rPr>
        <w:t>станции № ____ и находилась в</w:t>
      </w:r>
      <w:r>
        <w:br/>
      </w:r>
      <w:r>
        <w:rPr>
          <w:rFonts w:ascii="Times New Roman"/>
          <w:b/>
          <w:i w:val="false"/>
          <w:color w:val="000000"/>
        </w:rPr>
        <w:t>_______________________________ ремонте</w:t>
      </w:r>
      <w:r>
        <w:br/>
      </w:r>
      <w:r>
        <w:rPr>
          <w:rFonts w:ascii="Times New Roman"/>
          <w:b/>
          <w:i w:val="false"/>
          <w:color w:val="000000"/>
        </w:rPr>
        <w:t>(вид ремонта)</w:t>
      </w:r>
      <w:r>
        <w:br/>
      </w:r>
      <w:r>
        <w:rPr>
          <w:rFonts w:ascii="Times New Roman"/>
          <w:b/>
          <w:i w:val="false"/>
          <w:color w:val="000000"/>
        </w:rPr>
        <w:t>с "____" __________ ________ года до "____" __________ ________ года</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4411"/>
        <w:gridCol w:w="1562"/>
        <w:gridCol w:w="1817"/>
        <w:gridCol w:w="991"/>
        <w:gridCol w:w="991"/>
        <w:gridCol w:w="440"/>
      </w:tblGrid>
      <w:tr>
        <w:trPr>
          <w:trHeight w:val="30"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технического состояния</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эксплуатационных испытаний или изменений</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капитального ремонта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газов, поступающих на очистку, оС</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газов за золоулавливающей установкой, оС</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горючих в уносе,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твердого топлива, т/ч</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Избыток воздуха перед золоулавливающей установкой</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Избыток воздуха после золоулавливающей установки</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Присосы воздуха в золоулавливающей установке,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дымовых газов, поступающих на очистку при нормальных условиях, м3/ч</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золоулавливающей установки, МПа (кгс/см2)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воды на орошение золоулавливающей установки, т/ч</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воды на орошение труб Вентури, т/ч</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золы, уходящей с дымовыми газами в атмосферу, т/ч</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электроэнергии на очистку 1000 м3 газа, кВт/ч</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дымовых газов в электрофильтре: горловине трубы Вентури, м/с</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очистки дымовых газов,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Задымленность дымовых газов при нормальных условиях:</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золоулавливающей установкой, г/м3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золоулавливающей установки, г/м3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Вольтамперные характеристики электрофильтров:</w:t>
            </w:r>
          </w:p>
        </w:tc>
      </w:tr>
      <w:tr>
        <w:trPr>
          <w:trHeight w:val="30"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воздухе,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дымовых газах,</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влаги в уходящих газах за эмульгатором, %</w:t>
            </w:r>
          </w:p>
        </w:tc>
      </w:tr>
    </w:tbl>
    <w:bookmarkStart w:name="z190" w:id="171"/>
    <w:p>
      <w:pPr>
        <w:spacing w:after="0"/>
        <w:ind w:left="0"/>
        <w:jc w:val="both"/>
      </w:pPr>
      <w:r>
        <w:rPr>
          <w:rFonts w:ascii="Times New Roman"/>
          <w:b w:val="false"/>
          <w:i w:val="false"/>
          <w:color w:val="000000"/>
          <w:sz w:val="28"/>
        </w:rPr>
        <w:t>
      Примечание: при наличии нескольких параллельно работающих золоулавливающих аппаратов показатели указывать для каждого аппарата и средний показатель на установку в целом.</w:t>
      </w:r>
    </w:p>
    <w:bookmarkEnd w:id="171"/>
    <w:bookmarkStart w:name="z191" w:id="172"/>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(должность, фамилия, имя, отчество (при наличии), подпись, дата).</w:t>
      </w:r>
    </w:p>
    <w:bookmarkEnd w:id="172"/>
    <w:bookmarkStart w:name="z192" w:id="173"/>
    <w:p>
      <w:pPr>
        <w:spacing w:after="0"/>
        <w:ind w:left="0"/>
        <w:jc w:val="both"/>
      </w:pPr>
      <w:r>
        <w:rPr>
          <w:rFonts w:ascii="Times New Roman"/>
          <w:b w:val="false"/>
          <w:i w:val="false"/>
          <w:color w:val="000000"/>
          <w:sz w:val="28"/>
        </w:rPr>
        <w:t>
      Примечание:</w:t>
      </w:r>
    </w:p>
    <w:bookmarkEnd w:id="173"/>
    <w:bookmarkStart w:name="z193" w:id="174"/>
    <w:p>
      <w:pPr>
        <w:spacing w:after="0"/>
        <w:ind w:left="0"/>
        <w:jc w:val="both"/>
      </w:pPr>
      <w:r>
        <w:rPr>
          <w:rFonts w:ascii="Times New Roman"/>
          <w:b w:val="false"/>
          <w:i w:val="false"/>
          <w:color w:val="000000"/>
          <w:sz w:val="28"/>
        </w:rPr>
        <w:t>
      т/ч – тонна/час</w:t>
      </w:r>
    </w:p>
    <w:bookmarkEnd w:id="174"/>
    <w:bookmarkStart w:name="z194" w:id="175"/>
    <w:p>
      <w:pPr>
        <w:spacing w:after="0"/>
        <w:ind w:left="0"/>
        <w:jc w:val="both"/>
      </w:pPr>
      <w:r>
        <w:rPr>
          <w:rFonts w:ascii="Times New Roman"/>
          <w:b w:val="false"/>
          <w:i w:val="false"/>
          <w:color w:val="000000"/>
          <w:sz w:val="28"/>
        </w:rPr>
        <w:t>
      м3/ч – метр3/час</w:t>
      </w:r>
    </w:p>
    <w:bookmarkEnd w:id="175"/>
    <w:bookmarkStart w:name="z195" w:id="176"/>
    <w:p>
      <w:pPr>
        <w:spacing w:after="0"/>
        <w:ind w:left="0"/>
        <w:jc w:val="both"/>
      </w:pPr>
      <w:r>
        <w:rPr>
          <w:rFonts w:ascii="Times New Roman"/>
          <w:b w:val="false"/>
          <w:i w:val="false"/>
          <w:color w:val="000000"/>
          <w:sz w:val="28"/>
        </w:rPr>
        <w:t>
      кгс/см2 – килограмм сила/сантиметр2</w:t>
      </w:r>
    </w:p>
    <w:bookmarkEnd w:id="176"/>
    <w:bookmarkStart w:name="z196" w:id="177"/>
    <w:p>
      <w:pPr>
        <w:spacing w:after="0"/>
        <w:ind w:left="0"/>
        <w:jc w:val="both"/>
      </w:pPr>
      <w:r>
        <w:rPr>
          <w:rFonts w:ascii="Times New Roman"/>
          <w:b w:val="false"/>
          <w:i w:val="false"/>
          <w:color w:val="000000"/>
          <w:sz w:val="28"/>
        </w:rPr>
        <w:t>
      кВт/час – киловатт/час</w:t>
      </w:r>
    </w:p>
    <w:bookmarkEnd w:id="177"/>
    <w:bookmarkStart w:name="z197" w:id="178"/>
    <w:p>
      <w:pPr>
        <w:spacing w:after="0"/>
        <w:ind w:left="0"/>
        <w:jc w:val="both"/>
      </w:pPr>
      <w:r>
        <w:rPr>
          <w:rFonts w:ascii="Times New Roman"/>
          <w:b w:val="false"/>
          <w:i w:val="false"/>
          <w:color w:val="000000"/>
          <w:sz w:val="28"/>
        </w:rPr>
        <w:t>
      м/с – метр/секунд</w:t>
      </w:r>
    </w:p>
    <w:bookmarkEnd w:id="178"/>
    <w:bookmarkStart w:name="z198" w:id="179"/>
    <w:p>
      <w:pPr>
        <w:spacing w:after="0"/>
        <w:ind w:left="0"/>
        <w:jc w:val="both"/>
      </w:pPr>
      <w:r>
        <w:rPr>
          <w:rFonts w:ascii="Times New Roman"/>
          <w:b w:val="false"/>
          <w:i w:val="false"/>
          <w:color w:val="000000"/>
          <w:sz w:val="28"/>
        </w:rPr>
        <w:t>
      г/м3 – грамм/метр3</w:t>
      </w:r>
    </w:p>
    <w:bookmarkEnd w:id="179"/>
    <w:bookmarkStart w:name="z199" w:id="180"/>
    <w:p>
      <w:pPr>
        <w:spacing w:after="0"/>
        <w:ind w:left="0"/>
        <w:jc w:val="both"/>
      </w:pPr>
      <w:r>
        <w:rPr>
          <w:rFonts w:ascii="Times New Roman"/>
          <w:b w:val="false"/>
          <w:i w:val="false"/>
          <w:color w:val="000000"/>
          <w:sz w:val="28"/>
        </w:rPr>
        <w:t>
      кВ – киловольт</w:t>
      </w:r>
    </w:p>
    <w:bookmarkEnd w:id="180"/>
    <w:p>
      <w:pPr>
        <w:spacing w:after="0"/>
        <w:ind w:left="0"/>
        <w:jc w:val="both"/>
      </w:pPr>
      <w:r>
        <w:rPr>
          <w:rFonts w:ascii="Times New Roman"/>
          <w:b w:val="false"/>
          <w:i w:val="false"/>
          <w:color w:val="000000"/>
          <w:sz w:val="28"/>
        </w:rPr>
        <w:t>
      мА – миллиампер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организации</w:t>
            </w:r>
            <w:r>
              <w:br/>
            </w:r>
            <w:r>
              <w:rPr>
                <w:rFonts w:ascii="Times New Roman"/>
                <w:b w:val="false"/>
                <w:i w:val="false"/>
                <w:color w:val="000000"/>
                <w:sz w:val="20"/>
              </w:rPr>
              <w:t>технического обслуживания и</w:t>
            </w:r>
            <w:r>
              <w:br/>
            </w:r>
            <w:r>
              <w:rPr>
                <w:rFonts w:ascii="Times New Roman"/>
                <w:b w:val="false"/>
                <w:i w:val="false"/>
                <w:color w:val="000000"/>
                <w:sz w:val="20"/>
              </w:rPr>
              <w:t>ремонта оборудования, зданий и</w:t>
            </w:r>
            <w:r>
              <w:br/>
            </w:r>
            <w:r>
              <w:rPr>
                <w:rFonts w:ascii="Times New Roman"/>
                <w:b w:val="false"/>
                <w:i w:val="false"/>
                <w:color w:val="000000"/>
                <w:sz w:val="20"/>
              </w:rPr>
              <w:t>сооружений электростанций,</w:t>
            </w:r>
            <w:r>
              <w:br/>
            </w:r>
            <w:r>
              <w:rPr>
                <w:rFonts w:ascii="Times New Roman"/>
                <w:b w:val="false"/>
                <w:i w:val="false"/>
                <w:color w:val="000000"/>
                <w:sz w:val="20"/>
              </w:rPr>
              <w:t>тепловых и электрических сетей</w:t>
            </w:r>
          </w:p>
        </w:tc>
      </w:tr>
    </w:tbl>
    <w:p>
      <w:pPr>
        <w:spacing w:after="0"/>
        <w:ind w:left="0"/>
        <w:jc w:val="both"/>
      </w:pPr>
      <w:r>
        <w:rPr>
          <w:rFonts w:ascii="Times New Roman"/>
          <w:b w:val="false"/>
          <w:i w:val="false"/>
          <w:color w:val="ff0000"/>
          <w:sz w:val="28"/>
        </w:rPr>
        <w:t xml:space="preserve">
      Сноска. Приложение 11 в редакции приказа Министра энергетики РК от 07.03.2019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4" w:id="181"/>
    <w:p>
      <w:pPr>
        <w:spacing w:after="0"/>
        <w:ind w:left="0"/>
        <w:jc w:val="both"/>
      </w:pPr>
      <w:r>
        <w:rPr>
          <w:rFonts w:ascii="Times New Roman"/>
          <w:b w:val="false"/>
          <w:i w:val="false"/>
          <w:color w:val="000000"/>
          <w:sz w:val="28"/>
        </w:rPr>
        <w:t>
      Электростанция _________________________________</w:t>
      </w:r>
    </w:p>
    <w:bookmarkEnd w:id="181"/>
    <w:bookmarkStart w:name="z205" w:id="182"/>
    <w:p>
      <w:pPr>
        <w:spacing w:after="0"/>
        <w:ind w:left="0"/>
        <w:jc w:val="left"/>
      </w:pPr>
      <w:r>
        <w:rPr>
          <w:rFonts w:ascii="Times New Roman"/>
          <w:b/>
          <w:i w:val="false"/>
          <w:color w:val="000000"/>
        </w:rPr>
        <w:t xml:space="preserve"> ВЕДОМОСТЬ</w:t>
      </w:r>
    </w:p>
    <w:bookmarkEnd w:id="182"/>
    <w:bookmarkStart w:name="z206" w:id="183"/>
    <w:p>
      <w:pPr>
        <w:spacing w:after="0"/>
        <w:ind w:left="0"/>
        <w:jc w:val="left"/>
      </w:pPr>
      <w:r>
        <w:rPr>
          <w:rFonts w:ascii="Times New Roman"/>
          <w:b/>
          <w:i w:val="false"/>
          <w:color w:val="000000"/>
        </w:rPr>
        <w:t xml:space="preserve"> основных параметров технического состояния котельной установки,</w:t>
      </w:r>
      <w:r>
        <w:br/>
      </w:r>
      <w:r>
        <w:rPr>
          <w:rFonts w:ascii="Times New Roman"/>
          <w:b/>
          <w:i w:val="false"/>
          <w:color w:val="000000"/>
        </w:rPr>
        <w:t>станции № ________, с паровым котлом типа ________, завод ________,</w:t>
      </w:r>
      <w:r>
        <w:br/>
      </w:r>
      <w:r>
        <w:rPr>
          <w:rFonts w:ascii="Times New Roman"/>
          <w:b/>
          <w:i w:val="false"/>
          <w:color w:val="000000"/>
        </w:rPr>
        <w:t>заводской № _____, год выпуска ________, год пуска в эксплуатацию _______</w:t>
      </w:r>
      <w:r>
        <w:br/>
      </w:r>
      <w:r>
        <w:rPr>
          <w:rFonts w:ascii="Times New Roman"/>
          <w:b/>
          <w:i w:val="false"/>
          <w:color w:val="000000"/>
        </w:rPr>
        <w:t>Котельная установка находилась в</w:t>
      </w:r>
      <w:r>
        <w:br/>
      </w:r>
      <w:r>
        <w:rPr>
          <w:rFonts w:ascii="Times New Roman"/>
          <w:b/>
          <w:i w:val="false"/>
          <w:color w:val="000000"/>
        </w:rPr>
        <w:t>_____________________________</w:t>
      </w:r>
      <w:r>
        <w:br/>
      </w:r>
      <w:r>
        <w:rPr>
          <w:rFonts w:ascii="Times New Roman"/>
          <w:b/>
          <w:i w:val="false"/>
          <w:color w:val="000000"/>
        </w:rPr>
        <w:t>(вид ремонта)</w:t>
      </w:r>
      <w:r>
        <w:br/>
      </w:r>
      <w:r>
        <w:rPr>
          <w:rFonts w:ascii="Times New Roman"/>
          <w:b/>
          <w:i w:val="false"/>
          <w:color w:val="000000"/>
        </w:rPr>
        <w:t>с "____" __________ ________ года до "____" __________ ________ года</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5249"/>
        <w:gridCol w:w="2117"/>
        <w:gridCol w:w="1154"/>
        <w:gridCol w:w="1155"/>
        <w:gridCol w:w="513"/>
      </w:tblGrid>
      <w:tr>
        <w:trPr>
          <w:trHeight w:val="30" w:hRule="atLeast"/>
        </w:trPr>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технического состояния</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Заводские, проектные или нормативны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эксплуатационных испытаний или изменений</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капитального ремонта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Паропроизводительность, т/ч</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перегретого пара, МПа (кгс/см2)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перегретого пара, оС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пара на выходе из промежуточного перегревателя, МПа (кгс/см2)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пара на выходе из промежуточного перегревателя, оС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питательной воды до экономайзера, оС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питательной воды за экономайзером, оС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до воздухоподогревателя, оС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за воздухоподогревателем, оС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уходящих газов за воздухоподогревателем, оС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Газовое сопротивление воздухоподогревателя, мм вод. ст.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сопротивление газового тракта, мм вод. ст.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сопротивление воздушного тракта, мм вод. ст.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избытка воздуха: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котлом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воздухоподогревателем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дымососом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Присосы воздуха в топку,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тепла с уходящими газами,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полезного действия котельной установки, брутто,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электроэнергии на собственные нужды, кВт ч/т пара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электроэнергии на тягу и дутье, кВт ч/т пара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электроэнергии на помол топлива, кВт ч/т топлива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184"/>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(должность, фамилия, имя, отчество (при наличии), подпись, дата).</w:t>
      </w:r>
    </w:p>
    <w:bookmarkEnd w:id="184"/>
    <w:bookmarkStart w:name="z208" w:id="185"/>
    <w:p>
      <w:pPr>
        <w:spacing w:after="0"/>
        <w:ind w:left="0"/>
        <w:jc w:val="both"/>
      </w:pPr>
      <w:r>
        <w:rPr>
          <w:rFonts w:ascii="Times New Roman"/>
          <w:b w:val="false"/>
          <w:i w:val="false"/>
          <w:color w:val="000000"/>
          <w:sz w:val="28"/>
        </w:rPr>
        <w:t>
      Примечание:</w:t>
      </w:r>
    </w:p>
    <w:bookmarkEnd w:id="185"/>
    <w:bookmarkStart w:name="z209" w:id="186"/>
    <w:p>
      <w:pPr>
        <w:spacing w:after="0"/>
        <w:ind w:left="0"/>
        <w:jc w:val="both"/>
      </w:pPr>
      <w:r>
        <w:rPr>
          <w:rFonts w:ascii="Times New Roman"/>
          <w:b w:val="false"/>
          <w:i w:val="false"/>
          <w:color w:val="000000"/>
          <w:sz w:val="28"/>
        </w:rPr>
        <w:t>
      т/ч – тонна/час</w:t>
      </w:r>
    </w:p>
    <w:bookmarkEnd w:id="186"/>
    <w:bookmarkStart w:name="z210" w:id="187"/>
    <w:p>
      <w:pPr>
        <w:spacing w:after="0"/>
        <w:ind w:left="0"/>
        <w:jc w:val="both"/>
      </w:pPr>
      <w:r>
        <w:rPr>
          <w:rFonts w:ascii="Times New Roman"/>
          <w:b w:val="false"/>
          <w:i w:val="false"/>
          <w:color w:val="000000"/>
          <w:sz w:val="28"/>
        </w:rPr>
        <w:t>
      МПа – мегапаскаль</w:t>
      </w:r>
    </w:p>
    <w:bookmarkEnd w:id="187"/>
    <w:bookmarkStart w:name="z211" w:id="188"/>
    <w:p>
      <w:pPr>
        <w:spacing w:after="0"/>
        <w:ind w:left="0"/>
        <w:jc w:val="both"/>
      </w:pPr>
      <w:r>
        <w:rPr>
          <w:rFonts w:ascii="Times New Roman"/>
          <w:b w:val="false"/>
          <w:i w:val="false"/>
          <w:color w:val="000000"/>
          <w:sz w:val="28"/>
        </w:rPr>
        <w:t>
      кгс/см</w:t>
      </w:r>
      <w:r>
        <w:rPr>
          <w:rFonts w:ascii="Times New Roman"/>
          <w:b w:val="false"/>
          <w:i w:val="false"/>
          <w:color w:val="000000"/>
          <w:vertAlign w:val="superscript"/>
        </w:rPr>
        <w:t>2</w:t>
      </w:r>
      <w:r>
        <w:rPr>
          <w:rFonts w:ascii="Times New Roman"/>
          <w:b w:val="false"/>
          <w:i w:val="false"/>
          <w:color w:val="000000"/>
          <w:sz w:val="28"/>
        </w:rPr>
        <w:t xml:space="preserve"> – килограмм сила/сантиметр</w:t>
      </w:r>
      <w:r>
        <w:rPr>
          <w:rFonts w:ascii="Times New Roman"/>
          <w:b w:val="false"/>
          <w:i w:val="false"/>
          <w:color w:val="000000"/>
          <w:vertAlign w:val="superscript"/>
        </w:rPr>
        <w:t>2</w:t>
      </w:r>
    </w:p>
    <w:bookmarkEnd w:id="188"/>
    <w:bookmarkStart w:name="z212" w:id="189"/>
    <w:p>
      <w:pPr>
        <w:spacing w:after="0"/>
        <w:ind w:left="0"/>
        <w:jc w:val="both"/>
      </w:pPr>
      <w:r>
        <w:rPr>
          <w:rFonts w:ascii="Times New Roman"/>
          <w:b w:val="false"/>
          <w:i w:val="false"/>
          <w:color w:val="000000"/>
          <w:sz w:val="28"/>
        </w:rPr>
        <w:t>
      мм. вод. ст. – миллиметр водного столба</w:t>
      </w:r>
    </w:p>
    <w:bookmarkEnd w:id="189"/>
    <w:bookmarkStart w:name="z213" w:id="190"/>
    <w:p>
      <w:pPr>
        <w:spacing w:after="0"/>
        <w:ind w:left="0"/>
        <w:jc w:val="both"/>
      </w:pPr>
      <w:r>
        <w:rPr>
          <w:rFonts w:ascii="Times New Roman"/>
          <w:b w:val="false"/>
          <w:i w:val="false"/>
          <w:color w:val="000000"/>
          <w:sz w:val="28"/>
        </w:rPr>
        <w:t>
      кВт ч/т – киловатт час/тонна</w:t>
      </w:r>
    </w:p>
    <w:bookmarkEnd w:id="1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организации</w:t>
            </w:r>
            <w:r>
              <w:br/>
            </w:r>
            <w:r>
              <w:rPr>
                <w:rFonts w:ascii="Times New Roman"/>
                <w:b w:val="false"/>
                <w:i w:val="false"/>
                <w:color w:val="000000"/>
                <w:sz w:val="20"/>
              </w:rPr>
              <w:t>технического обслуживания и</w:t>
            </w:r>
            <w:r>
              <w:br/>
            </w:r>
            <w:r>
              <w:rPr>
                <w:rFonts w:ascii="Times New Roman"/>
                <w:b w:val="false"/>
                <w:i w:val="false"/>
                <w:color w:val="000000"/>
                <w:sz w:val="20"/>
              </w:rPr>
              <w:t>ремонта оборудования, зданий и</w:t>
            </w:r>
            <w:r>
              <w:br/>
            </w:r>
            <w:r>
              <w:rPr>
                <w:rFonts w:ascii="Times New Roman"/>
                <w:b w:val="false"/>
                <w:i w:val="false"/>
                <w:color w:val="000000"/>
                <w:sz w:val="20"/>
              </w:rPr>
              <w:t>сооружений электростанций,</w:t>
            </w:r>
            <w:r>
              <w:br/>
            </w:r>
            <w:r>
              <w:rPr>
                <w:rFonts w:ascii="Times New Roman"/>
                <w:b w:val="false"/>
                <w:i w:val="false"/>
                <w:color w:val="000000"/>
                <w:sz w:val="20"/>
              </w:rPr>
              <w:t>тепловых и электрических сетей</w:t>
            </w:r>
          </w:p>
        </w:tc>
      </w:tr>
    </w:tbl>
    <w:p>
      <w:pPr>
        <w:spacing w:after="0"/>
        <w:ind w:left="0"/>
        <w:jc w:val="both"/>
      </w:pPr>
      <w:r>
        <w:rPr>
          <w:rFonts w:ascii="Times New Roman"/>
          <w:b w:val="false"/>
          <w:i w:val="false"/>
          <w:color w:val="ff0000"/>
          <w:sz w:val="28"/>
        </w:rPr>
        <w:t xml:space="preserve">
      Сноска. Правила дополнены приложением 12 в соответствии с приказом Министра энергетики РК от 07.03.2019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6" w:id="191"/>
    <w:p>
      <w:pPr>
        <w:spacing w:after="0"/>
        <w:ind w:left="0"/>
        <w:jc w:val="both"/>
      </w:pPr>
      <w:r>
        <w:rPr>
          <w:rFonts w:ascii="Times New Roman"/>
          <w:b w:val="false"/>
          <w:i w:val="false"/>
          <w:color w:val="000000"/>
          <w:sz w:val="28"/>
        </w:rPr>
        <w:t>
      Электрические сети_________________________________</w:t>
      </w:r>
    </w:p>
    <w:bookmarkEnd w:id="191"/>
    <w:bookmarkStart w:name="z217" w:id="192"/>
    <w:p>
      <w:pPr>
        <w:spacing w:after="0"/>
        <w:ind w:left="0"/>
        <w:jc w:val="left"/>
      </w:pPr>
      <w:r>
        <w:rPr>
          <w:rFonts w:ascii="Times New Roman"/>
          <w:b/>
          <w:i w:val="false"/>
          <w:color w:val="000000"/>
        </w:rPr>
        <w:t xml:space="preserve"> ВЕДОМОСТЬ</w:t>
      </w:r>
    </w:p>
    <w:bookmarkEnd w:id="192"/>
    <w:bookmarkStart w:name="z218" w:id="193"/>
    <w:p>
      <w:pPr>
        <w:spacing w:after="0"/>
        <w:ind w:left="0"/>
        <w:jc w:val="left"/>
      </w:pPr>
      <w:r>
        <w:rPr>
          <w:rFonts w:ascii="Times New Roman"/>
          <w:b/>
          <w:i w:val="false"/>
          <w:color w:val="000000"/>
        </w:rPr>
        <w:t xml:space="preserve"> основных параметров технического состояния трансформатора</w:t>
      </w:r>
      <w:r>
        <w:br/>
      </w:r>
      <w:r>
        <w:rPr>
          <w:rFonts w:ascii="Times New Roman"/>
          <w:b/>
          <w:i w:val="false"/>
          <w:color w:val="000000"/>
        </w:rPr>
        <w:t>станции (подстанция) ____________ № ______, заводской № ______, тип ____,</w:t>
      </w:r>
      <w:r>
        <w:br/>
      </w:r>
      <w:r>
        <w:rPr>
          <w:rFonts w:ascii="Times New Roman"/>
          <w:b/>
          <w:i w:val="false"/>
          <w:color w:val="000000"/>
        </w:rPr>
        <w:t>завод (производитель) _______, год выпуска _______, год ввода эксплуатацию</w:t>
      </w:r>
      <w:r>
        <w:br/>
      </w:r>
      <w:r>
        <w:rPr>
          <w:rFonts w:ascii="Times New Roman"/>
          <w:b/>
          <w:i w:val="false"/>
          <w:color w:val="000000"/>
        </w:rPr>
        <w:t>______</w:t>
      </w:r>
      <w:r>
        <w:br/>
      </w:r>
      <w:r>
        <w:rPr>
          <w:rFonts w:ascii="Times New Roman"/>
          <w:b/>
          <w:i w:val="false"/>
          <w:color w:val="000000"/>
        </w:rPr>
        <w:t>Трансформатор находился в</w:t>
      </w:r>
      <w:r>
        <w:br/>
      </w:r>
      <w:r>
        <w:rPr>
          <w:rFonts w:ascii="Times New Roman"/>
          <w:b/>
          <w:i w:val="false"/>
          <w:color w:val="000000"/>
        </w:rPr>
        <w:t>_____________________ ремонте</w:t>
      </w:r>
      <w:r>
        <w:br/>
      </w:r>
      <w:r>
        <w:rPr>
          <w:rFonts w:ascii="Times New Roman"/>
          <w:b/>
          <w:i w:val="false"/>
          <w:color w:val="000000"/>
        </w:rPr>
        <w:t>(вид ремонта)</w:t>
      </w:r>
      <w:r>
        <w:br/>
      </w:r>
      <w:r>
        <w:rPr>
          <w:rFonts w:ascii="Times New Roman"/>
          <w:b/>
          <w:i w:val="false"/>
          <w:color w:val="000000"/>
        </w:rPr>
        <w:t>с "____" __________ ________ года до "____" __________ ________ года</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6665"/>
        <w:gridCol w:w="802"/>
        <w:gridCol w:w="437"/>
        <w:gridCol w:w="437"/>
        <w:gridCol w:w="3360"/>
      </w:tblGrid>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технического состояния</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эксплуатационных испытаний или изменений</w:t>
            </w:r>
          </w:p>
        </w:tc>
        <w:tc>
          <w:tcPr>
            <w:tcW w:w="3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капитального ремонта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холостого хода, кВт</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изоляции обмоток (R60, МОм) при температуре обмотки трансформатора, оС</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Вносятся значения, измеренные мегометром на напряжение 2500 В</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Тангенс угла диэлектрических потерь изоляции обмоток (tg </w:t>
            </w:r>
          </w:p>
          <w:p>
            <w:pPr>
              <w:spacing w:after="20"/>
              <w:ind w:left="20"/>
              <w:jc w:val="both"/>
            </w:pPr>
            <w:r>
              <w:drawing>
                <wp:inline distT="0" distB="0" distL="0" distR="0">
                  <wp:extent cx="889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8900" cy="152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 при температуре обмотки трансформатора, оС</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С2/С50 при температуре обмотки трансформатора, оС</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обмоток постоянному току (R, Ом) при температуре обмотки трансформатора оС __________________</w:t>
            </w:r>
            <w:r>
              <w:br/>
            </w:r>
            <w:r>
              <w:rPr>
                <w:rFonts w:ascii="Times New Roman"/>
                <w:b w:val="false"/>
                <w:i w:val="false"/>
                <w:color w:val="000000"/>
                <w:sz w:val="20"/>
              </w:rPr>
              <w:t>
Ом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Вносятся значения сопротивления при номинальном положении переключателей. Значения на остальных положениях переключателей указываются в протоколе испытаний</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трансформации</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ВН-СН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ВН-НН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СН-НН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изоляции, Ом</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ярмовых балок</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сопротивления изоляции может быть заменено испытанием приложенным напряжением 1000 В переменного тока 50 Гц</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прессующих колец</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стяжных шпилек (бандажей) ярма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магнитопровода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Сокращенный физико-химический анализ масла из бака трансформатора и устройства регулятора под нагрузкой (при наличии)</w:t>
            </w:r>
          </w:p>
        </w:tc>
        <w:tc>
          <w:tcPr>
            <w:tcW w:w="3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числителе указываются данные анализа масла из бака трансформатора, в знаменателе из устройства регулятор под нагрузкой с указанием даты отбора пробы и температуры масла при отборе</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влагосодержание,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механических примесей (г/т)</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водорастворимых кислот и щелочей</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кислотное число, мгКОН/г масла, не более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вспышки паров, оС</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прочность, кВ</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tg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при температуре 20 оС,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383" w:id="194"/>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(должность, фамилия, имя, отчество (при наличии), подпись, дата).</w:t>
      </w:r>
    </w:p>
    <w:bookmarkEnd w:id="194"/>
    <w:bookmarkStart w:name="z384" w:id="195"/>
    <w:p>
      <w:pPr>
        <w:spacing w:after="0"/>
        <w:ind w:left="0"/>
        <w:jc w:val="both"/>
      </w:pPr>
      <w:r>
        <w:rPr>
          <w:rFonts w:ascii="Times New Roman"/>
          <w:b w:val="false"/>
          <w:i w:val="false"/>
          <w:color w:val="000000"/>
          <w:sz w:val="28"/>
        </w:rPr>
        <w:t>
      Примечание:</w:t>
      </w:r>
    </w:p>
    <w:bookmarkEnd w:id="195"/>
    <w:bookmarkStart w:name="z385" w:id="196"/>
    <w:p>
      <w:pPr>
        <w:spacing w:after="0"/>
        <w:ind w:left="0"/>
        <w:jc w:val="both"/>
      </w:pPr>
      <w:r>
        <w:rPr>
          <w:rFonts w:ascii="Times New Roman"/>
          <w:b w:val="false"/>
          <w:i w:val="false"/>
          <w:color w:val="000000"/>
          <w:sz w:val="28"/>
        </w:rPr>
        <w:t>
      кВт – киловатт</w:t>
      </w:r>
    </w:p>
    <w:bookmarkEnd w:id="196"/>
    <w:bookmarkStart w:name="z386" w:id="197"/>
    <w:p>
      <w:pPr>
        <w:spacing w:after="0"/>
        <w:ind w:left="0"/>
        <w:jc w:val="both"/>
      </w:pPr>
      <w:r>
        <w:rPr>
          <w:rFonts w:ascii="Times New Roman"/>
          <w:b w:val="false"/>
          <w:i w:val="false"/>
          <w:color w:val="000000"/>
          <w:sz w:val="28"/>
        </w:rPr>
        <w:t>
      МОм – мегаом</w:t>
      </w:r>
    </w:p>
    <w:bookmarkEnd w:id="197"/>
    <w:bookmarkStart w:name="z387" w:id="198"/>
    <w:p>
      <w:pPr>
        <w:spacing w:after="0"/>
        <w:ind w:left="0"/>
        <w:jc w:val="both"/>
      </w:pPr>
      <w:r>
        <w:rPr>
          <w:rFonts w:ascii="Times New Roman"/>
          <w:b w:val="false"/>
          <w:i w:val="false"/>
          <w:color w:val="000000"/>
          <w:sz w:val="28"/>
        </w:rPr>
        <w:t>
      В – вольт</w:t>
      </w:r>
    </w:p>
    <w:bookmarkEnd w:id="198"/>
    <w:bookmarkStart w:name="z388" w:id="199"/>
    <w:p>
      <w:pPr>
        <w:spacing w:after="0"/>
        <w:ind w:left="0"/>
        <w:jc w:val="both"/>
      </w:pPr>
      <w:r>
        <w:rPr>
          <w:rFonts w:ascii="Times New Roman"/>
          <w:b w:val="false"/>
          <w:i w:val="false"/>
          <w:color w:val="000000"/>
          <w:sz w:val="28"/>
        </w:rPr>
        <w:t>
      Гц - герц</w:t>
      </w:r>
    </w:p>
    <w:bookmarkEnd w:id="199"/>
    <w:bookmarkStart w:name="z389" w:id="200"/>
    <w:p>
      <w:pPr>
        <w:spacing w:after="0"/>
        <w:ind w:left="0"/>
        <w:jc w:val="both"/>
      </w:pPr>
      <w:r>
        <w:rPr>
          <w:rFonts w:ascii="Times New Roman"/>
          <w:b w:val="false"/>
          <w:i w:val="false"/>
          <w:color w:val="000000"/>
          <w:sz w:val="28"/>
        </w:rPr>
        <w:t>
      г/т – грамм/тонна</w:t>
      </w:r>
    </w:p>
    <w:bookmarkEnd w:id="200"/>
    <w:bookmarkStart w:name="z390" w:id="201"/>
    <w:p>
      <w:pPr>
        <w:spacing w:after="0"/>
        <w:ind w:left="0"/>
        <w:jc w:val="both"/>
      </w:pPr>
      <w:r>
        <w:rPr>
          <w:rFonts w:ascii="Times New Roman"/>
          <w:b w:val="false"/>
          <w:i w:val="false"/>
          <w:color w:val="000000"/>
          <w:sz w:val="28"/>
        </w:rPr>
        <w:t>
      мгКОН/г – миллиграмм Калий ОН/грамм</w:t>
      </w:r>
    </w:p>
    <w:bookmarkEnd w:id="201"/>
    <w:bookmarkStart w:name="z391" w:id="202"/>
    <w:p>
      <w:pPr>
        <w:spacing w:after="0"/>
        <w:ind w:left="0"/>
        <w:jc w:val="both"/>
      </w:pPr>
      <w:r>
        <w:rPr>
          <w:rFonts w:ascii="Times New Roman"/>
          <w:b w:val="false"/>
          <w:i w:val="false"/>
          <w:color w:val="000000"/>
          <w:sz w:val="28"/>
        </w:rPr>
        <w:t>
      кВ – киловольт</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организации</w:t>
            </w:r>
            <w:r>
              <w:br/>
            </w:r>
            <w:r>
              <w:rPr>
                <w:rFonts w:ascii="Times New Roman"/>
                <w:b w:val="false"/>
                <w:i w:val="false"/>
                <w:color w:val="000000"/>
                <w:sz w:val="20"/>
              </w:rPr>
              <w:t>технического обслуживания и</w:t>
            </w:r>
            <w:r>
              <w:br/>
            </w:r>
            <w:r>
              <w:rPr>
                <w:rFonts w:ascii="Times New Roman"/>
                <w:b w:val="false"/>
                <w:i w:val="false"/>
                <w:color w:val="000000"/>
                <w:sz w:val="20"/>
              </w:rPr>
              <w:t>ремонта оборудования, зданий и</w:t>
            </w:r>
            <w:r>
              <w:br/>
            </w:r>
            <w:r>
              <w:rPr>
                <w:rFonts w:ascii="Times New Roman"/>
                <w:b w:val="false"/>
                <w:i w:val="false"/>
                <w:color w:val="000000"/>
                <w:sz w:val="20"/>
              </w:rPr>
              <w:t>сооружений электростанций,</w:t>
            </w:r>
            <w:r>
              <w:br/>
            </w:r>
            <w:r>
              <w:rPr>
                <w:rFonts w:ascii="Times New Roman"/>
                <w:b w:val="false"/>
                <w:i w:val="false"/>
                <w:color w:val="000000"/>
                <w:sz w:val="20"/>
              </w:rPr>
              <w:t>тепловых и электрических сетей</w:t>
            </w:r>
          </w:p>
        </w:tc>
      </w:tr>
    </w:tbl>
    <w:p>
      <w:pPr>
        <w:spacing w:after="0"/>
        <w:ind w:left="0"/>
        <w:jc w:val="both"/>
      </w:pPr>
      <w:r>
        <w:rPr>
          <w:rFonts w:ascii="Times New Roman"/>
          <w:b w:val="false"/>
          <w:i w:val="false"/>
          <w:color w:val="ff0000"/>
          <w:sz w:val="28"/>
        </w:rPr>
        <w:t xml:space="preserve">
      Сноска. Правила дополнены приложением 13 в соответствии с приказом Министра энергетики РК от 07.03.2019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5" w:id="203"/>
    <w:p>
      <w:pPr>
        <w:spacing w:after="0"/>
        <w:ind w:left="0"/>
        <w:jc w:val="both"/>
      </w:pPr>
      <w:r>
        <w:rPr>
          <w:rFonts w:ascii="Times New Roman"/>
          <w:b w:val="false"/>
          <w:i w:val="false"/>
          <w:color w:val="000000"/>
          <w:sz w:val="28"/>
        </w:rPr>
        <w:t>
      Электрические сети______________________________</w:t>
      </w:r>
    </w:p>
    <w:bookmarkEnd w:id="203"/>
    <w:bookmarkStart w:name="z396" w:id="204"/>
    <w:p>
      <w:pPr>
        <w:spacing w:after="0"/>
        <w:ind w:left="0"/>
        <w:jc w:val="left"/>
      </w:pPr>
      <w:r>
        <w:rPr>
          <w:rFonts w:ascii="Times New Roman"/>
          <w:b/>
          <w:i w:val="false"/>
          <w:color w:val="000000"/>
        </w:rPr>
        <w:t xml:space="preserve"> ВЕДОМОСТЬ</w:t>
      </w:r>
    </w:p>
    <w:bookmarkEnd w:id="204"/>
    <w:bookmarkStart w:name="z397" w:id="205"/>
    <w:p>
      <w:pPr>
        <w:spacing w:after="0"/>
        <w:ind w:left="0"/>
        <w:jc w:val="left"/>
      </w:pPr>
      <w:r>
        <w:rPr>
          <w:rFonts w:ascii="Times New Roman"/>
          <w:b/>
          <w:i w:val="false"/>
          <w:color w:val="000000"/>
        </w:rPr>
        <w:t xml:space="preserve"> основных параметров технического состояния воздушных линий</w:t>
      </w:r>
      <w:r>
        <w:br/>
      </w:r>
      <w:r>
        <w:rPr>
          <w:rFonts w:ascii="Times New Roman"/>
          <w:b/>
          <w:i w:val="false"/>
          <w:color w:val="000000"/>
        </w:rPr>
        <w:t>электропередач</w:t>
      </w:r>
      <w:r>
        <w:br/>
      </w:r>
      <w:r>
        <w:rPr>
          <w:rFonts w:ascii="Times New Roman"/>
          <w:b/>
          <w:i w:val="false"/>
          <w:color w:val="000000"/>
        </w:rPr>
        <w:t>на: _____________________________________________________</w:t>
      </w:r>
      <w:r>
        <w:br/>
      </w:r>
      <w:r>
        <w:rPr>
          <w:rFonts w:ascii="Times New Roman"/>
          <w:b/>
          <w:i w:val="false"/>
          <w:color w:val="000000"/>
        </w:rPr>
        <w:t>(указывается диспетчерское наименование участка линии)</w:t>
      </w:r>
      <w:r>
        <w:br/>
      </w:r>
      <w:r>
        <w:rPr>
          <w:rFonts w:ascii="Times New Roman"/>
          <w:b/>
          <w:i w:val="false"/>
          <w:color w:val="000000"/>
        </w:rPr>
        <w:t>год ввода в эксплуатацию ______линия находилась в</w:t>
      </w:r>
      <w:r>
        <w:br/>
      </w:r>
      <w:r>
        <w:rPr>
          <w:rFonts w:ascii="Times New Roman"/>
          <w:b/>
          <w:i w:val="false"/>
          <w:color w:val="000000"/>
        </w:rPr>
        <w:t>____________________ ремонте</w:t>
      </w:r>
      <w:r>
        <w:br/>
      </w:r>
      <w:r>
        <w:rPr>
          <w:rFonts w:ascii="Times New Roman"/>
          <w:b/>
          <w:i w:val="false"/>
          <w:color w:val="000000"/>
        </w:rPr>
        <w:t>(вид ремонта)</w:t>
      </w:r>
      <w:r>
        <w:br/>
      </w:r>
      <w:r>
        <w:rPr>
          <w:rFonts w:ascii="Times New Roman"/>
          <w:b/>
          <w:i w:val="false"/>
          <w:color w:val="000000"/>
        </w:rPr>
        <w:t>с "____" __________ ________ года до "____" __________ ________ года</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2840"/>
        <w:gridCol w:w="2840"/>
        <w:gridCol w:w="1549"/>
        <w:gridCol w:w="1549"/>
        <w:gridCol w:w="688"/>
      </w:tblGrid>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технического состояния</w:t>
            </w:r>
          </w:p>
        </w:tc>
        <w:tc>
          <w:tcPr>
            <w:tcW w:w="2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эксплуатационных испытаний или изменений</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капитального ремонта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напряжение, кВ</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Эксплуатационное напряжение, кВ</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км</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и сечение провода</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проводов в фазе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цепей</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опор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схемы плавки гололеда</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изоляции</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сопротивления заземления и заземляющих устройств</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падения напряжения</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падения сопротивления</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изоляторов повышенным напряжением промышленной частоты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2" w:id="206"/>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(должность, фамилия, имя, отчество (при наличии), подпись, дата).</w:t>
      </w:r>
    </w:p>
    <w:bookmarkEnd w:id="206"/>
    <w:bookmarkStart w:name="z503" w:id="207"/>
    <w:p>
      <w:pPr>
        <w:spacing w:after="0"/>
        <w:ind w:left="0"/>
        <w:jc w:val="both"/>
      </w:pPr>
      <w:r>
        <w:rPr>
          <w:rFonts w:ascii="Times New Roman"/>
          <w:b w:val="false"/>
          <w:i w:val="false"/>
          <w:color w:val="000000"/>
          <w:sz w:val="28"/>
        </w:rPr>
        <w:t>
      Примечание:</w:t>
      </w:r>
    </w:p>
    <w:bookmarkEnd w:id="207"/>
    <w:bookmarkStart w:name="z504" w:id="208"/>
    <w:p>
      <w:pPr>
        <w:spacing w:after="0"/>
        <w:ind w:left="0"/>
        <w:jc w:val="both"/>
      </w:pPr>
      <w:r>
        <w:rPr>
          <w:rFonts w:ascii="Times New Roman"/>
          <w:b w:val="false"/>
          <w:i w:val="false"/>
          <w:color w:val="000000"/>
          <w:sz w:val="28"/>
        </w:rPr>
        <w:t>
      кВ – киловольт</w:t>
      </w:r>
    </w:p>
    <w:bookmarkEnd w:id="208"/>
    <w:bookmarkStart w:name="z505" w:id="209"/>
    <w:p>
      <w:pPr>
        <w:spacing w:after="0"/>
        <w:ind w:left="0"/>
        <w:jc w:val="both"/>
      </w:pPr>
      <w:r>
        <w:rPr>
          <w:rFonts w:ascii="Times New Roman"/>
          <w:b w:val="false"/>
          <w:i w:val="false"/>
          <w:color w:val="000000"/>
          <w:sz w:val="28"/>
        </w:rPr>
        <w:t>
      км – километр</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организации</w:t>
            </w:r>
            <w:r>
              <w:br/>
            </w:r>
            <w:r>
              <w:rPr>
                <w:rFonts w:ascii="Times New Roman"/>
                <w:b w:val="false"/>
                <w:i w:val="false"/>
                <w:color w:val="000000"/>
                <w:sz w:val="20"/>
              </w:rPr>
              <w:t>технического обслуживания и</w:t>
            </w:r>
            <w:r>
              <w:br/>
            </w:r>
            <w:r>
              <w:rPr>
                <w:rFonts w:ascii="Times New Roman"/>
                <w:b w:val="false"/>
                <w:i w:val="false"/>
                <w:color w:val="000000"/>
                <w:sz w:val="20"/>
              </w:rPr>
              <w:t>ремонта оборудования, зданий и</w:t>
            </w:r>
            <w:r>
              <w:br/>
            </w:r>
            <w:r>
              <w:rPr>
                <w:rFonts w:ascii="Times New Roman"/>
                <w:b w:val="false"/>
                <w:i w:val="false"/>
                <w:color w:val="000000"/>
                <w:sz w:val="20"/>
              </w:rPr>
              <w:t>сооружений электростанций,</w:t>
            </w:r>
            <w:r>
              <w:br/>
            </w:r>
            <w:r>
              <w:rPr>
                <w:rFonts w:ascii="Times New Roman"/>
                <w:b w:val="false"/>
                <w:i w:val="false"/>
                <w:color w:val="000000"/>
                <w:sz w:val="20"/>
              </w:rPr>
              <w:t>тепловых и электрических сетей</w:t>
            </w:r>
          </w:p>
        </w:tc>
      </w:tr>
    </w:tbl>
    <w:p>
      <w:pPr>
        <w:spacing w:after="0"/>
        <w:ind w:left="0"/>
        <w:jc w:val="both"/>
      </w:pPr>
      <w:r>
        <w:rPr>
          <w:rFonts w:ascii="Times New Roman"/>
          <w:b w:val="false"/>
          <w:i w:val="false"/>
          <w:color w:val="ff0000"/>
          <w:sz w:val="28"/>
        </w:rPr>
        <w:t xml:space="preserve">
      Сноска. Правила дополнены приложением 14 в соответствии с приказом Министра энергетики РК от 07.03.2019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9" w:id="210"/>
    <w:p>
      <w:pPr>
        <w:spacing w:after="0"/>
        <w:ind w:left="0"/>
        <w:jc w:val="both"/>
      </w:pPr>
      <w:r>
        <w:rPr>
          <w:rFonts w:ascii="Times New Roman"/>
          <w:b w:val="false"/>
          <w:i w:val="false"/>
          <w:color w:val="000000"/>
          <w:sz w:val="28"/>
        </w:rPr>
        <w:t>
      Электрические сети_____________________________</w:t>
      </w:r>
    </w:p>
    <w:bookmarkEnd w:id="210"/>
    <w:bookmarkStart w:name="z510" w:id="211"/>
    <w:p>
      <w:pPr>
        <w:spacing w:after="0"/>
        <w:ind w:left="0"/>
        <w:jc w:val="left"/>
      </w:pPr>
      <w:r>
        <w:rPr>
          <w:rFonts w:ascii="Times New Roman"/>
          <w:b/>
          <w:i w:val="false"/>
          <w:color w:val="000000"/>
        </w:rPr>
        <w:t xml:space="preserve"> ВЕДОМОСТЬ</w:t>
      </w:r>
    </w:p>
    <w:bookmarkEnd w:id="211"/>
    <w:bookmarkStart w:name="z511" w:id="212"/>
    <w:p>
      <w:pPr>
        <w:spacing w:after="0"/>
        <w:ind w:left="0"/>
        <w:jc w:val="left"/>
      </w:pPr>
      <w:r>
        <w:rPr>
          <w:rFonts w:ascii="Times New Roman"/>
          <w:b/>
          <w:i w:val="false"/>
          <w:color w:val="000000"/>
        </w:rPr>
        <w:t xml:space="preserve"> основных параметров технического состояния кабельных линий</w:t>
      </w:r>
      <w:r>
        <w:br/>
      </w:r>
      <w:r>
        <w:rPr>
          <w:rFonts w:ascii="Times New Roman"/>
          <w:b/>
          <w:i w:val="false"/>
          <w:color w:val="000000"/>
        </w:rPr>
        <w:t>электропередач</w:t>
      </w:r>
      <w:r>
        <w:br/>
      </w:r>
      <w:r>
        <w:rPr>
          <w:rFonts w:ascii="Times New Roman"/>
          <w:b/>
          <w:i w:val="false"/>
          <w:color w:val="000000"/>
        </w:rPr>
        <w:t>на: _____________________________________________________</w:t>
      </w:r>
      <w:r>
        <w:br/>
      </w:r>
      <w:r>
        <w:rPr>
          <w:rFonts w:ascii="Times New Roman"/>
          <w:b/>
          <w:i w:val="false"/>
          <w:color w:val="000000"/>
        </w:rPr>
        <w:t>(указывается диспетчерское наименование участка линии)</w:t>
      </w:r>
      <w:r>
        <w:br/>
      </w:r>
      <w:r>
        <w:rPr>
          <w:rFonts w:ascii="Times New Roman"/>
          <w:b/>
          <w:i w:val="false"/>
          <w:color w:val="000000"/>
        </w:rPr>
        <w:t>год ввода в эксплуатацию ______</w:t>
      </w:r>
      <w:r>
        <w:br/>
      </w:r>
      <w:r>
        <w:rPr>
          <w:rFonts w:ascii="Times New Roman"/>
          <w:b/>
          <w:i w:val="false"/>
          <w:color w:val="000000"/>
        </w:rPr>
        <w:t>линия находилась в ремонте</w:t>
      </w:r>
      <w:r>
        <w:br/>
      </w:r>
      <w:r>
        <w:rPr>
          <w:rFonts w:ascii="Times New Roman"/>
          <w:b/>
          <w:i w:val="false"/>
          <w:color w:val="000000"/>
        </w:rPr>
        <w:t>с "____" __________ ________ года до "____" __________ ________ года</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4118"/>
        <w:gridCol w:w="2649"/>
        <w:gridCol w:w="1121"/>
        <w:gridCol w:w="1127"/>
        <w:gridCol w:w="642"/>
      </w:tblGrid>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технического состояния</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эксплуатационных испытаний или изменений</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ремонта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напряжение, кВ</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Эксплуатационное напряжение, кВ</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км</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кабеля</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Сечение жилы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прокладки</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прокладки</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соединительных муфт</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нагрузка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сопротивления изоляции</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повышенным напряжением выпрямленного тока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повышенным напряжением промышленной частоты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активного сопротивления жил</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электрической рабочей емкости жил</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распределения тока по одножильным кабелям</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защиты от блуждающих токов</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на наличие нерастворенного воздуха (пропиточное испытание)</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подпитывающих агрегатов и автоматического подогрева концевых муфт</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антикоррозийного покрытия</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характеристик масла и изоляционной жидкости</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сопротивления заземления</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2" w:id="213"/>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(должность, фамилия, имя, отчество (при наличии), подпись, дата).</w:t>
      </w:r>
    </w:p>
    <w:bookmarkEnd w:id="213"/>
    <w:bookmarkStart w:name="z673" w:id="214"/>
    <w:p>
      <w:pPr>
        <w:spacing w:after="0"/>
        <w:ind w:left="0"/>
        <w:jc w:val="both"/>
      </w:pPr>
      <w:r>
        <w:rPr>
          <w:rFonts w:ascii="Times New Roman"/>
          <w:b w:val="false"/>
          <w:i w:val="false"/>
          <w:color w:val="000000"/>
          <w:sz w:val="28"/>
        </w:rPr>
        <w:t>
      Примечание:</w:t>
      </w:r>
    </w:p>
    <w:bookmarkEnd w:id="214"/>
    <w:bookmarkStart w:name="z674" w:id="215"/>
    <w:p>
      <w:pPr>
        <w:spacing w:after="0"/>
        <w:ind w:left="0"/>
        <w:jc w:val="both"/>
      </w:pPr>
      <w:r>
        <w:rPr>
          <w:rFonts w:ascii="Times New Roman"/>
          <w:b w:val="false"/>
          <w:i w:val="false"/>
          <w:color w:val="000000"/>
          <w:sz w:val="28"/>
        </w:rPr>
        <w:t>
      кВ – киловольт</w:t>
      </w:r>
    </w:p>
    <w:bookmarkEnd w:id="215"/>
    <w:bookmarkStart w:name="z675" w:id="216"/>
    <w:p>
      <w:pPr>
        <w:spacing w:after="0"/>
        <w:ind w:left="0"/>
        <w:jc w:val="both"/>
      </w:pPr>
      <w:r>
        <w:rPr>
          <w:rFonts w:ascii="Times New Roman"/>
          <w:b w:val="false"/>
          <w:i w:val="false"/>
          <w:color w:val="000000"/>
          <w:sz w:val="28"/>
        </w:rPr>
        <w:t>
      км – километр</w:t>
      </w:r>
    </w:p>
    <w:bookmarkEnd w:id="2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