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c4c2" w14:textId="f8bc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Единых правил взаимодействия и централизованного управления сетями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января 2015 года № 66. Зарегистрирован в Министерстве юстиции Республики Казахстан 17 марта 2015 года № 10465. Утратил силу приказом Председателя Комитета национальной безопасности Республики Казахстан от 27 марта 2018 года № 25/нс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27.03.2018 </w:t>
      </w:r>
      <w:r>
        <w:rPr>
          <w:rFonts w:ascii="Times New Roman"/>
          <w:b w:val="false"/>
          <w:i w:val="false"/>
          <w:color w:val="ff0000"/>
          <w:sz w:val="28"/>
        </w:rPr>
        <w:t>№ 25/нс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5 июля 2004 года "О связи"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Единые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и централизованного управления сетями телекоммуникаций.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 С.С.)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периодических печатных изданиях и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Жумагалиева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А. Даулбаев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66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Правила взаимодействия и централизованного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сетями телекоммуникации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единые Правила взаимодействия и централизованного управления сетями телекоммуникаций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"О связи" (далее - Закон) и определяют порядок взаимодействия и централизованного управления сетями телекоммуникаций.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сети, составляющие единую сеть телекоммуникаций Республики Казахстан, за исключением сетей телекоммуникаций специального назначения.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определения: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централизованного управления сетями телекоммуникаций (далее - Система ЦУСТ) - комплекс организационно-технических мероприятий по формированию управляющих параметров и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зарубежные операторы связи - физические или юридические лица, оказывающие услуги связи за пределами Республики Казахстан.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Централизованное управление сетями телекоммуникаций в Республике Казахстан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целях: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сбора и анализа информации о текущем состоянии трафика сетей телекоммуникаций на международных линиях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приостановления деятельности любых сетей и средств связи по решению судов, предписание Генерального Прокурора Республики Казахстан или его заместителей в случае использования средств связи в преступных целях, наносящих ущерб интересам личности, общества и государства, а также для распространения информации, нарушающей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выборах, содержащей призывы к осуществлению экстремистской и террористической деятельности, массовым беспорядкам, а равно к участию в массовых (публичных) мероприятиях, проводимых с нарушением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уполномоченных государственных органов правом приоритетного использования, а также приостановления деятельности любых сетей и средств связи (за исключением правительственной связи) в случае наступления чрезвычайных ситуаций природного и техногенного характера.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взаимодействия и централизованного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сетями телекоммуникаций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Присоединение и взаимодействие сетей телекоммуникаций, включая пропуск трафика и порядок взаиморасчетов, осуществляется в порядке, определяемом уполномоченным органом в соответствии с подпунктом 19-13)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Операторы междугородной и международной связи обеспечивают интеграцию своих центров управления сетями телекоммуникаций с Системой ЦУСТ.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Подключение сетей телекоммуникаций операторов междугородной и международной связи к Системе ЦУСТ осуществляется на основании двусторонних соглашений между операторами междугородной и международной связи и государственной технической службы, предусматривающих меры организационно-технического обеспечения, функционирования, устойчивости и информационной безопасности сетей телекоммуникаций, и согласованных с уполномоченным органом.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Операторы междугородной и международной связи осуществляют обмен трафиком с зарубежными операторами связи через Систему ЦУСТ.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Операторы связи осуществляют обмен трафиком с зарубежными операторами связи исключительно через операторов междугородной и международной связи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угрозе или возникновении чрезвычайной ситуации социального, природного и техногенного характера, а также введении  чрезвычайного положения управление сетями связи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уполномоченным органом во взаимодействии с другими уполномоченными государственными органами.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получении решения о приостановлении деятельности сетей и (или) средств связи государственная техническая служба незамедлительно обеспечивает выполнение этого решения и информирует  операторов связи об используемых технологических параметрах обеспечения его выполнения.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осуществления контроля за исполнением указанного решения оператор связи обеспечивает физический доступ к собственному  центру управления сетью телекоммуникаций уполномоченному органу.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если лицо, использующее сети и (или) средства связи в преступных целях, наносящих ущерб интересам личности, общества и государства, а также для распространения информации, нарушающей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выборах, содержащей призывы к осуществлению экстремистской и террористической деятельности, массовым беспорядкам, а равно к участию в массовых (публичных) мероприятиях, проводимых с нарушением установленного порядка, удалило ее, то оно направляет уведомление об этом в уполномоченный орган в области связи.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получения уведомления,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Закона, и проверки его достоверности уполномоченный орган дает поручение государственной технической службе об отмене требования,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Государственная техническая служба после получения от уполномоченного органа поручения,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Закона, незамедлительно обеспечивает выполнение этого решения и информирует операторов связи об используемых технологических параметрах обеспечения его выполнения.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