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35ae" w14:textId="1e53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30 июля 2009 года № 434 "Об утверждении Государственного реестра селекционных достижений, допущенных к использованию в Республике Казахстан, и Перечня перспективных сортов сельскохозяйственных растений"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13 февраля 2015 года № 4-2/102. Зарегистрирован в Министерстве юстиции Республики Казахстан 17 марта 2015 года № 10472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8 февраля 2003 года «О семеноводстве»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июля 2009 года № 434 «Об утверждении Государственного реестра селекционных достижений, допущенных к использованию в Республике Казахстан, и Перечня перспективных сортов сельскохозяйственных растений» (зарегистрирован в Реестре государственной регистрации нормативных правовых актов за № 5759, опубликован в Собрании актов центральных исполнительных и иных центральных государственных органов Республики Казахстан, № 10,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селекционных достижений, допущенных к использованию в Республике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«Зерновые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Пшеница мягкая озимая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Triticum aestivum L. emend. Fiori et Paol»: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6"/>
        <w:gridCol w:w="1207"/>
        <w:gridCol w:w="3195"/>
        <w:gridCol w:w="1862"/>
        <w:gridCol w:w="763"/>
        <w:gridCol w:w="763"/>
        <w:gridCol w:w="530"/>
        <w:gridCol w:w="763"/>
        <w:gridCol w:w="531"/>
      </w:tblGrid>
      <w:tr>
        <w:trPr>
          <w:trHeight w:val="120" w:hRule="atLeast"/>
        </w:trPr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6"/>
        <w:gridCol w:w="1207"/>
        <w:gridCol w:w="3195"/>
        <w:gridCol w:w="1862"/>
        <w:gridCol w:w="763"/>
        <w:gridCol w:w="763"/>
        <w:gridCol w:w="530"/>
        <w:gridCol w:w="763"/>
        <w:gridCol w:w="531"/>
      </w:tblGrid>
      <w:tr>
        <w:trPr>
          <w:trHeight w:val="570" w:hRule="atLeast"/>
        </w:trPr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АРАП УЛУЧШЕННЫЙ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9"/>
        <w:gridCol w:w="1217"/>
        <w:gridCol w:w="3221"/>
        <w:gridCol w:w="1972"/>
        <w:gridCol w:w="652"/>
        <w:gridCol w:w="652"/>
        <w:gridCol w:w="652"/>
        <w:gridCol w:w="652"/>
        <w:gridCol w:w="653"/>
      </w:tblGrid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БУЛАВА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89, 41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9"/>
        <w:gridCol w:w="1205"/>
        <w:gridCol w:w="3189"/>
        <w:gridCol w:w="1859"/>
        <w:gridCol w:w="762"/>
        <w:gridCol w:w="715"/>
        <w:gridCol w:w="599"/>
        <w:gridCol w:w="762"/>
        <w:gridCol w:w="530"/>
      </w:tblGrid>
      <w:tr>
        <w:trPr>
          <w:trHeight w:val="555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ВИКТОРИЯ ОДЕССКАЯ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139, 169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ДАУЛЕТ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«Тритикале озимый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Triticosecale Wittmack»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«Тритикале озимая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Triticosecale Wittmack», текст на государственном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«Пшеница мягкая яровая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aestivum L. emend. Fiori et Paol»: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6"/>
        <w:gridCol w:w="1219"/>
        <w:gridCol w:w="3180"/>
        <w:gridCol w:w="1999"/>
        <w:gridCol w:w="653"/>
        <w:gridCol w:w="653"/>
        <w:gridCol w:w="653"/>
        <w:gridCol w:w="653"/>
        <w:gridCol w:w="654"/>
      </w:tblGrid>
      <w:tr>
        <w:trPr>
          <w:trHeight w:val="3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АЛЬБИДУМ 31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2"/>
        <w:gridCol w:w="1250"/>
        <w:gridCol w:w="3184"/>
        <w:gridCol w:w="1855"/>
        <w:gridCol w:w="761"/>
        <w:gridCol w:w="761"/>
        <w:gridCol w:w="527"/>
        <w:gridCol w:w="761"/>
        <w:gridCol w:w="529"/>
      </w:tblGrid>
      <w:tr>
        <w:trPr>
          <w:trHeight w:val="120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АЛЬБИДУМ 32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6"/>
        <w:gridCol w:w="1219"/>
        <w:gridCol w:w="3180"/>
        <w:gridCol w:w="1999"/>
        <w:gridCol w:w="653"/>
        <w:gridCol w:w="653"/>
        <w:gridCol w:w="653"/>
        <w:gridCol w:w="653"/>
        <w:gridCol w:w="654"/>
      </w:tblGrid>
      <w:tr>
        <w:trPr>
          <w:trHeight w:val="3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2"/>
        <w:gridCol w:w="1250"/>
        <w:gridCol w:w="3184"/>
        <w:gridCol w:w="1855"/>
        <w:gridCol w:w="761"/>
        <w:gridCol w:w="761"/>
        <w:gridCol w:w="527"/>
        <w:gridCol w:w="761"/>
        <w:gridCol w:w="529"/>
      </w:tblGrid>
      <w:tr>
        <w:trPr>
          <w:trHeight w:val="120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САПА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1"/>
        <w:gridCol w:w="1201"/>
        <w:gridCol w:w="3132"/>
        <w:gridCol w:w="1969"/>
        <w:gridCol w:w="643"/>
        <w:gridCol w:w="643"/>
        <w:gridCol w:w="643"/>
        <w:gridCol w:w="644"/>
        <w:gridCol w:w="644"/>
      </w:tblGrid>
      <w:tr>
        <w:trPr>
          <w:trHeight w:val="30" w:hRule="atLeast"/>
        </w:trPr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ГВАДАЛУП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2"/>
        <w:gridCol w:w="1250"/>
        <w:gridCol w:w="3184"/>
        <w:gridCol w:w="1855"/>
        <w:gridCol w:w="761"/>
        <w:gridCol w:w="761"/>
        <w:gridCol w:w="527"/>
        <w:gridCol w:w="761"/>
        <w:gridCol w:w="529"/>
      </w:tblGrid>
      <w:tr>
        <w:trPr>
          <w:trHeight w:val="120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ГЛУБОЧАНКА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1"/>
        <w:gridCol w:w="1201"/>
        <w:gridCol w:w="3132"/>
        <w:gridCol w:w="1969"/>
        <w:gridCol w:w="643"/>
        <w:gridCol w:w="643"/>
        <w:gridCol w:w="643"/>
        <w:gridCol w:w="644"/>
        <w:gridCol w:w="644"/>
      </w:tblGrid>
      <w:tr>
        <w:trPr>
          <w:trHeight w:val="30" w:hRule="atLeast"/>
        </w:trPr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25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1"/>
        <w:gridCol w:w="1239"/>
        <w:gridCol w:w="3158"/>
        <w:gridCol w:w="1840"/>
        <w:gridCol w:w="754"/>
        <w:gridCol w:w="755"/>
        <w:gridCol w:w="523"/>
        <w:gridCol w:w="755"/>
        <w:gridCol w:w="525"/>
      </w:tblGrid>
      <w:tr>
        <w:trPr>
          <w:trHeight w:val="120" w:hRule="atLeast"/>
        </w:trPr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КАРАБАЛЫКСКАЯ 20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1, 10, 13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1"/>
        <w:gridCol w:w="1201"/>
        <w:gridCol w:w="3132"/>
        <w:gridCol w:w="1969"/>
        <w:gridCol w:w="643"/>
        <w:gridCol w:w="643"/>
        <w:gridCol w:w="643"/>
        <w:gridCol w:w="644"/>
        <w:gridCol w:w="644"/>
      </w:tblGrid>
      <w:tr>
        <w:trPr>
          <w:trHeight w:val="30" w:hRule="atLeast"/>
        </w:trPr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8, 10, 12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2"/>
        <w:gridCol w:w="1250"/>
        <w:gridCol w:w="3184"/>
        <w:gridCol w:w="1855"/>
        <w:gridCol w:w="761"/>
        <w:gridCol w:w="761"/>
        <w:gridCol w:w="527"/>
        <w:gridCol w:w="761"/>
        <w:gridCol w:w="529"/>
      </w:tblGrid>
      <w:tr>
        <w:trPr>
          <w:trHeight w:val="120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30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3, 5, 8, 12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КОНДИТЕРСКАЯ ЯРОВАЯ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1, 8, 10, 12, 13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9"/>
        <w:gridCol w:w="1217"/>
        <w:gridCol w:w="3221"/>
        <w:gridCol w:w="1878"/>
        <w:gridCol w:w="770"/>
        <w:gridCol w:w="722"/>
        <w:gridCol w:w="794"/>
        <w:gridCol w:w="534"/>
        <w:gridCol w:w="535"/>
      </w:tblGrid>
      <w:tr>
        <w:trPr>
          <w:trHeight w:val="12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САМГАУ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2"/>
        <w:gridCol w:w="1243"/>
        <w:gridCol w:w="3078"/>
        <w:gridCol w:w="1848"/>
        <w:gridCol w:w="834"/>
        <w:gridCol w:w="834"/>
        <w:gridCol w:w="618"/>
        <w:gridCol w:w="618"/>
        <w:gridCol w:w="835"/>
      </w:tblGrid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САМГАУ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18, 30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9"/>
        <w:gridCol w:w="1217"/>
        <w:gridCol w:w="3221"/>
        <w:gridCol w:w="1972"/>
        <w:gridCol w:w="652"/>
        <w:gridCol w:w="652"/>
        <w:gridCol w:w="652"/>
        <w:gridCol w:w="652"/>
        <w:gridCol w:w="653"/>
      </w:tblGrid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ШОРТАНДИНСКАЯ 2007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6"/>
        <w:gridCol w:w="1184"/>
        <w:gridCol w:w="3218"/>
        <w:gridCol w:w="1862"/>
        <w:gridCol w:w="716"/>
        <w:gridCol w:w="763"/>
        <w:gridCol w:w="764"/>
        <w:gridCol w:w="530"/>
        <w:gridCol w:w="577"/>
      </w:tblGrid>
      <w:tr>
        <w:trPr>
          <w:trHeight w:val="255" w:hRule="atLeast"/>
        </w:trPr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ШОРТАНДИНСКАЯ 2012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1, 12, 13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«Пшеница твердая яровая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durum Desf»: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6"/>
        <w:gridCol w:w="1219"/>
        <w:gridCol w:w="3180"/>
        <w:gridCol w:w="1999"/>
        <w:gridCol w:w="653"/>
        <w:gridCol w:w="653"/>
        <w:gridCol w:w="653"/>
        <w:gridCol w:w="653"/>
        <w:gridCol w:w="654"/>
      </w:tblGrid>
      <w:tr>
        <w:trPr>
          <w:trHeight w:val="3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АЛТЫН-ДАЛА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(*), 13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6"/>
        <w:gridCol w:w="1184"/>
        <w:gridCol w:w="3218"/>
        <w:gridCol w:w="1862"/>
        <w:gridCol w:w="716"/>
        <w:gridCol w:w="763"/>
        <w:gridCol w:w="764"/>
        <w:gridCol w:w="530"/>
        <w:gridCol w:w="577"/>
      </w:tblGrid>
      <w:tr>
        <w:trPr>
          <w:trHeight w:val="255" w:hRule="atLeast"/>
        </w:trPr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АСАНГАЛИ 20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6"/>
        <w:gridCol w:w="1219"/>
        <w:gridCol w:w="3180"/>
        <w:gridCol w:w="1999"/>
        <w:gridCol w:w="653"/>
        <w:gridCol w:w="653"/>
        <w:gridCol w:w="653"/>
        <w:gridCol w:w="653"/>
        <w:gridCol w:w="654"/>
      </w:tblGrid>
      <w:tr>
        <w:trPr>
          <w:trHeight w:val="3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КАРГАЛА 69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6"/>
        <w:gridCol w:w="1184"/>
        <w:gridCol w:w="3218"/>
        <w:gridCol w:w="1862"/>
        <w:gridCol w:w="716"/>
        <w:gridCol w:w="763"/>
        <w:gridCol w:w="764"/>
        <w:gridCol w:w="530"/>
        <w:gridCol w:w="577"/>
      </w:tblGrid>
      <w:tr>
        <w:trPr>
          <w:trHeight w:val="255" w:hRule="atLeast"/>
        </w:trPr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ЛАВИНА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«Ячмень яровой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Hordeum vulgare L. sensu lato»: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1"/>
        <w:gridCol w:w="1201"/>
        <w:gridCol w:w="3132"/>
        <w:gridCol w:w="1969"/>
        <w:gridCol w:w="643"/>
        <w:gridCol w:w="643"/>
        <w:gridCol w:w="643"/>
        <w:gridCol w:w="644"/>
        <w:gridCol w:w="644"/>
      </w:tblGrid>
      <w:tr>
        <w:trPr>
          <w:trHeight w:val="30" w:hRule="atLeast"/>
        </w:trPr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ВАКУЛА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6"/>
        <w:gridCol w:w="1184"/>
        <w:gridCol w:w="3218"/>
        <w:gridCol w:w="1862"/>
        <w:gridCol w:w="716"/>
        <w:gridCol w:w="763"/>
        <w:gridCol w:w="764"/>
        <w:gridCol w:w="530"/>
        <w:gridCol w:w="577"/>
      </w:tblGrid>
      <w:tr>
        <w:trPr>
          <w:trHeight w:val="255" w:hRule="atLeast"/>
        </w:trPr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6"/>
        <w:gridCol w:w="1219"/>
        <w:gridCol w:w="3180"/>
        <w:gridCol w:w="1999"/>
        <w:gridCol w:w="653"/>
        <w:gridCol w:w="653"/>
        <w:gridCol w:w="653"/>
        <w:gridCol w:w="653"/>
        <w:gridCol w:w="654"/>
      </w:tblGrid>
      <w:tr>
        <w:trPr>
          <w:trHeight w:val="3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ОДЕССКИЙ 100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3, 5, 6, 14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6"/>
        <w:gridCol w:w="1184"/>
        <w:gridCol w:w="3218"/>
        <w:gridCol w:w="1862"/>
        <w:gridCol w:w="716"/>
        <w:gridCol w:w="763"/>
        <w:gridCol w:w="764"/>
        <w:gridCol w:w="530"/>
        <w:gridCol w:w="577"/>
      </w:tblGrid>
      <w:tr>
        <w:trPr>
          <w:trHeight w:val="255" w:hRule="atLeast"/>
        </w:trPr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ОДИССЕЙ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6"/>
        <w:gridCol w:w="1219"/>
        <w:gridCol w:w="3180"/>
        <w:gridCol w:w="1999"/>
        <w:gridCol w:w="653"/>
        <w:gridCol w:w="653"/>
        <w:gridCol w:w="653"/>
        <w:gridCol w:w="653"/>
        <w:gridCol w:w="654"/>
      </w:tblGrid>
      <w:tr>
        <w:trPr>
          <w:trHeight w:val="3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РИКОТЕНЗЕ 2006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6"/>
        <w:gridCol w:w="1184"/>
        <w:gridCol w:w="3218"/>
        <w:gridCol w:w="1862"/>
        <w:gridCol w:w="716"/>
        <w:gridCol w:w="763"/>
        <w:gridCol w:w="764"/>
        <w:gridCol w:w="530"/>
        <w:gridCol w:w="577"/>
      </w:tblGrid>
      <w:tr>
        <w:trPr>
          <w:trHeight w:val="255" w:hRule="atLeast"/>
        </w:trPr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САНШАЙН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6"/>
        <w:gridCol w:w="1219"/>
        <w:gridCol w:w="3180"/>
        <w:gridCol w:w="1999"/>
        <w:gridCol w:w="653"/>
        <w:gridCol w:w="653"/>
        <w:gridCol w:w="653"/>
        <w:gridCol w:w="653"/>
        <w:gridCol w:w="654"/>
      </w:tblGrid>
      <w:tr>
        <w:trPr>
          <w:trHeight w:val="3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АРУЫ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31, 18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6"/>
        <w:gridCol w:w="1184"/>
        <w:gridCol w:w="3218"/>
        <w:gridCol w:w="1862"/>
        <w:gridCol w:w="716"/>
        <w:gridCol w:w="763"/>
        <w:gridCol w:w="764"/>
        <w:gridCol w:w="530"/>
        <w:gridCol w:w="577"/>
      </w:tblGrid>
      <w:tr>
        <w:trPr>
          <w:trHeight w:val="255" w:hRule="atLeast"/>
        </w:trPr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ТРАВЕЛЕР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9"/>
        <w:gridCol w:w="1217"/>
        <w:gridCol w:w="3174"/>
        <w:gridCol w:w="1996"/>
        <w:gridCol w:w="652"/>
        <w:gridCol w:w="652"/>
        <w:gridCol w:w="652"/>
        <w:gridCol w:w="675"/>
        <w:gridCol w:w="653"/>
      </w:tblGrid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УБАГАН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6"/>
        <w:gridCol w:w="1184"/>
        <w:gridCol w:w="3218"/>
        <w:gridCol w:w="1862"/>
        <w:gridCol w:w="716"/>
        <w:gridCol w:w="763"/>
        <w:gridCol w:w="764"/>
        <w:gridCol w:w="530"/>
        <w:gridCol w:w="577"/>
      </w:tblGrid>
      <w:tr>
        <w:trPr>
          <w:trHeight w:val="255" w:hRule="atLeast"/>
        </w:trPr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УЛАР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«Овес яровой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Avena sativa L»: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9"/>
        <w:gridCol w:w="1217"/>
        <w:gridCol w:w="3221"/>
        <w:gridCol w:w="1878"/>
        <w:gridCol w:w="770"/>
        <w:gridCol w:w="722"/>
        <w:gridCol w:w="794"/>
        <w:gridCol w:w="534"/>
        <w:gridCol w:w="535"/>
      </w:tblGrid>
      <w:tr>
        <w:trPr>
          <w:trHeight w:val="12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2"/>
        <w:gridCol w:w="1243"/>
        <w:gridCol w:w="3078"/>
        <w:gridCol w:w="1848"/>
        <w:gridCol w:w="834"/>
        <w:gridCol w:w="834"/>
        <w:gridCol w:w="618"/>
        <w:gridCol w:w="618"/>
        <w:gridCol w:w="835"/>
      </w:tblGrid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«Кукуруза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Zea mays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ЛГ 3255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3л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ЛГ 3232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ЛГ 3258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ЛГ 3607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 ТЕРМО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 2012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л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 34 Н 43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1114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121"/>
        <w:gridCol w:w="3310"/>
        <w:gridCol w:w="1945"/>
        <w:gridCol w:w="745"/>
        <w:gridCol w:w="745"/>
        <w:gridCol w:w="533"/>
        <w:gridCol w:w="533"/>
        <w:gridCol w:w="746"/>
      </w:tblGrid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СУНКАР 779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270, 220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3л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 - 2012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3, 6, 9, 14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«Крупяные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Panicum miliaceum L.»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ЯРКОЕ 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2, 3, 8, 10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ЯРКОЕ 7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2, 7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«Рис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Oryza sativa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8"/>
        <w:gridCol w:w="1264"/>
        <w:gridCol w:w="3222"/>
        <w:gridCol w:w="1878"/>
        <w:gridCol w:w="769"/>
        <w:gridCol w:w="770"/>
        <w:gridCol w:w="534"/>
        <w:gridCol w:w="534"/>
        <w:gridCol w:w="771"/>
      </w:tblGrid>
      <w:tr>
        <w:trPr>
          <w:trHeight w:val="420" w:hRule="atLeast"/>
        </w:trPr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18, 266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КАЗЕР - 6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«Зернобобовые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Горох посевной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Pisum sativum L. sensu lato»: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ВАРЯГ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ЗАУРАЛЬСКИЙ 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282, 138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КАСИБ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1, 10, 13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«Масличные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Подсолнечник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Helianthus annuus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ГУЛЬБАГЫС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(*), 9, 10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2"/>
        <w:gridCol w:w="1243"/>
        <w:gridCol w:w="3078"/>
        <w:gridCol w:w="1848"/>
        <w:gridCol w:w="834"/>
        <w:gridCol w:w="834"/>
        <w:gridCol w:w="618"/>
        <w:gridCol w:w="618"/>
        <w:gridCol w:w="835"/>
      </w:tblGrid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ГУЛЬБАГЫС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3, 5, 8, 9, 10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ЛГ 5525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10, 13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ЛГ 5543 КЛ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ЛГ 5542 КЛ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 НЕОМА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 ФОРТИМИ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ОСКИЛ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ПАРАИЗО 102 CL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3, 13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63 ЛЕ 10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64 ЛЕ 11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8"/>
        <w:gridCol w:w="1213"/>
        <w:gridCol w:w="3211"/>
        <w:gridCol w:w="1871"/>
        <w:gridCol w:w="767"/>
        <w:gridCol w:w="767"/>
        <w:gridCol w:w="532"/>
        <w:gridCol w:w="532"/>
        <w:gridCol w:w="769"/>
      </w:tblGrid>
      <w:tr>
        <w:trPr>
          <w:trHeight w:val="30" w:hRule="atLeast"/>
        </w:trPr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ПРИНТАСОЛ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РАУАН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«Сафлор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Carthamus tinctorius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2, 9, 14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2"/>
        <w:gridCol w:w="1243"/>
        <w:gridCol w:w="3078"/>
        <w:gridCol w:w="1848"/>
        <w:gridCol w:w="834"/>
        <w:gridCol w:w="834"/>
        <w:gridCol w:w="618"/>
        <w:gridCol w:w="618"/>
        <w:gridCol w:w="835"/>
      </w:tblGrid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2, 8, 9, 14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«Соя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Glycine max (L.) Merr»: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КОРСАК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3, 5, 6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327, 328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КУБАНЬ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«Рапс яровой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napus L. ssp. oleifera (Metzg.) Sinsk»: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7"/>
        <w:gridCol w:w="1242"/>
        <w:gridCol w:w="3073"/>
        <w:gridCol w:w="1845"/>
        <w:gridCol w:w="832"/>
        <w:gridCol w:w="833"/>
        <w:gridCol w:w="617"/>
        <w:gridCol w:w="617"/>
        <w:gridCol w:w="834"/>
      </w:tblGrid>
      <w:tr>
        <w:trPr>
          <w:trHeight w:val="30" w:hRule="atLeast"/>
        </w:trPr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МАЙҚҰДЫҚ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1, 10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МИРАКЕЛ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 CL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10, 13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СМИЛЛА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8"/>
        <w:gridCol w:w="1213"/>
        <w:gridCol w:w="3211"/>
        <w:gridCol w:w="1871"/>
        <w:gridCol w:w="767"/>
        <w:gridCol w:w="767"/>
        <w:gridCol w:w="532"/>
        <w:gridCol w:w="532"/>
        <w:gridCol w:w="769"/>
      </w:tblGrid>
      <w:tr>
        <w:trPr>
          <w:trHeight w:val="30" w:hRule="atLeast"/>
        </w:trPr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ХАНТЕР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2"/>
        <w:gridCol w:w="1243"/>
        <w:gridCol w:w="3078"/>
        <w:gridCol w:w="1848"/>
        <w:gridCol w:w="834"/>
        <w:gridCol w:w="834"/>
        <w:gridCol w:w="618"/>
        <w:gridCol w:w="618"/>
        <w:gridCol w:w="835"/>
      </w:tblGrid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ХАНТЕР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1, 10, 13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8"/>
        <w:gridCol w:w="1226"/>
        <w:gridCol w:w="3243"/>
        <w:gridCol w:w="1890"/>
        <w:gridCol w:w="656"/>
        <w:gridCol w:w="656"/>
        <w:gridCol w:w="657"/>
        <w:gridCol w:w="657"/>
        <w:gridCol w:w="657"/>
      </w:tblGrid>
      <w:tr>
        <w:trPr>
          <w:trHeight w:val="30" w:hRule="atLeast"/>
        </w:trPr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1, 13, 10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12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RG 40301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«Лен масличный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Linum usitatissimum L. var. intermedia Vav. et. Ell»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ЯНТАРЬ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1, 8, 10, 13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2"/>
        <w:gridCol w:w="1243"/>
        <w:gridCol w:w="3078"/>
        <w:gridCol w:w="1848"/>
        <w:gridCol w:w="834"/>
        <w:gridCol w:w="834"/>
        <w:gridCol w:w="618"/>
        <w:gridCol w:w="618"/>
        <w:gridCol w:w="835"/>
      </w:tblGrid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ЛИБРА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«Прядильные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Хлопчатник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Gossypium L.»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 4011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2"/>
        <w:gridCol w:w="1243"/>
        <w:gridCol w:w="3078"/>
        <w:gridCol w:w="1848"/>
        <w:gridCol w:w="834"/>
        <w:gridCol w:w="834"/>
        <w:gridCol w:w="618"/>
        <w:gridCol w:w="618"/>
        <w:gridCol w:w="835"/>
      </w:tblGrid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МЫРЗАШӨЛ - 80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«Картофель, овощные и бахчевые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Картофель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Solanum tuberosum L.»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ВИНЕТА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2"/>
        <w:gridCol w:w="1243"/>
        <w:gridCol w:w="3078"/>
        <w:gridCol w:w="1848"/>
        <w:gridCol w:w="834"/>
        <w:gridCol w:w="834"/>
        <w:gridCol w:w="618"/>
        <w:gridCol w:w="618"/>
        <w:gridCol w:w="835"/>
      </w:tblGrid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ВОЛАРЕ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2, 5, 8, 12, 13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8"/>
        <w:gridCol w:w="1234"/>
        <w:gridCol w:w="3265"/>
        <w:gridCol w:w="1903"/>
        <w:gridCol w:w="780"/>
        <w:gridCol w:w="446"/>
        <w:gridCol w:w="661"/>
        <w:gridCol w:w="661"/>
        <w:gridCol w:w="662"/>
      </w:tblGrid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6"/>
        <w:gridCol w:w="1263"/>
        <w:gridCol w:w="3126"/>
        <w:gridCol w:w="1877"/>
        <w:gridCol w:w="847"/>
        <w:gridCol w:w="627"/>
        <w:gridCol w:w="847"/>
        <w:gridCol w:w="628"/>
        <w:gridCol w:w="629"/>
      </w:tblGrid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ГРАНОЛА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2"/>
        <w:gridCol w:w="1243"/>
        <w:gridCol w:w="3078"/>
        <w:gridCol w:w="1848"/>
        <w:gridCol w:w="834"/>
        <w:gridCol w:w="834"/>
        <w:gridCol w:w="618"/>
        <w:gridCol w:w="618"/>
        <w:gridCol w:w="835"/>
      </w:tblGrid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ДЖЕЛЛИ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ЕВРОПРИМА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ЛАТОНА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1, 3, 5, 8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2"/>
        <w:gridCol w:w="1243"/>
        <w:gridCol w:w="3078"/>
        <w:gridCol w:w="1848"/>
        <w:gridCol w:w="834"/>
        <w:gridCol w:w="834"/>
        <w:gridCol w:w="618"/>
        <w:gridCol w:w="618"/>
        <w:gridCol w:w="835"/>
      </w:tblGrid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ЛАТОНА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1, 2, 3, 5, 8, 12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533"/>
        <w:gridCol w:w="769"/>
        <w:gridCol w:w="533"/>
        <w:gridCol w:w="770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ПАМЯТИ БОБРОВА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2"/>
        <w:gridCol w:w="1243"/>
        <w:gridCol w:w="3078"/>
        <w:gridCol w:w="1848"/>
        <w:gridCol w:w="834"/>
        <w:gridCol w:w="834"/>
        <w:gridCol w:w="618"/>
        <w:gridCol w:w="618"/>
        <w:gridCol w:w="835"/>
      </w:tblGrid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ПАМЯТИ КОНАЕВА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«Капуста белокочанная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Вrassica oleracea convar. capitata (L.) Alef. var. capitata f. alba DC.»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1215"/>
        <w:gridCol w:w="3216"/>
        <w:gridCol w:w="1874"/>
        <w:gridCol w:w="768"/>
        <w:gridCol w:w="769"/>
        <w:gridCol w:w="533"/>
        <w:gridCol w:w="533"/>
        <w:gridCol w:w="770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АЛЛАДИН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7"/>
        <w:gridCol w:w="1226"/>
        <w:gridCol w:w="3036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АДАПТОР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6"/>
        <w:gridCol w:w="1197"/>
        <w:gridCol w:w="3168"/>
        <w:gridCol w:w="1847"/>
        <w:gridCol w:w="757"/>
        <w:gridCol w:w="757"/>
        <w:gridCol w:w="757"/>
        <w:gridCol w:w="525"/>
        <w:gridCol w:w="526"/>
      </w:tblGrid>
      <w:tr>
        <w:trPr>
          <w:trHeight w:val="30" w:hRule="atLeast"/>
        </w:trPr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БУРБОН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7"/>
        <w:gridCol w:w="1226"/>
        <w:gridCol w:w="3036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БУХАРЕСТ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6"/>
        <w:gridCol w:w="1197"/>
        <w:gridCol w:w="3168"/>
        <w:gridCol w:w="1847"/>
        <w:gridCol w:w="757"/>
        <w:gridCol w:w="757"/>
        <w:gridCol w:w="757"/>
        <w:gridCol w:w="525"/>
        <w:gridCol w:w="526"/>
      </w:tblGrid>
      <w:tr>
        <w:trPr>
          <w:trHeight w:val="30" w:hRule="atLeast"/>
        </w:trPr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ВЬЮГА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1, 5, 7, 12, 13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7"/>
        <w:gridCol w:w="1226"/>
        <w:gridCol w:w="3036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ГЛОРИЯ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6"/>
        <w:gridCol w:w="1197"/>
        <w:gridCol w:w="3168"/>
        <w:gridCol w:w="1847"/>
        <w:gridCol w:w="757"/>
        <w:gridCol w:w="757"/>
        <w:gridCol w:w="525"/>
        <w:gridCol w:w="757"/>
        <w:gridCol w:w="526"/>
      </w:tblGrid>
      <w:tr>
        <w:trPr>
          <w:trHeight w:val="30" w:hRule="atLeast"/>
        </w:trPr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ГОРДИУС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7"/>
        <w:gridCol w:w="1226"/>
        <w:gridCol w:w="3036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ГРЕГОРИАН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6"/>
        <w:gridCol w:w="1197"/>
        <w:gridCol w:w="3168"/>
        <w:gridCol w:w="1847"/>
        <w:gridCol w:w="757"/>
        <w:gridCol w:w="757"/>
        <w:gridCol w:w="757"/>
        <w:gridCol w:w="525"/>
        <w:gridCol w:w="526"/>
      </w:tblGrid>
      <w:tr>
        <w:trPr>
          <w:trHeight w:val="30" w:hRule="atLeast"/>
        </w:trPr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ГРИН ФЛЕШ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7"/>
        <w:gridCol w:w="1226"/>
        <w:gridCol w:w="3036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ЗЕНОН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6"/>
        <w:gridCol w:w="1197"/>
        <w:gridCol w:w="3168"/>
        <w:gridCol w:w="1847"/>
        <w:gridCol w:w="757"/>
        <w:gridCol w:w="757"/>
        <w:gridCol w:w="757"/>
        <w:gridCol w:w="525"/>
        <w:gridCol w:w="526"/>
      </w:tblGrid>
      <w:tr>
        <w:trPr>
          <w:trHeight w:val="30" w:hRule="atLeast"/>
        </w:trPr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7"/>
        <w:gridCol w:w="1226"/>
        <w:gridCol w:w="3036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КУИЗОР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6"/>
        <w:gridCol w:w="1197"/>
        <w:gridCol w:w="3168"/>
        <w:gridCol w:w="1847"/>
        <w:gridCol w:w="757"/>
        <w:gridCol w:w="757"/>
        <w:gridCol w:w="757"/>
        <w:gridCol w:w="525"/>
        <w:gridCol w:w="526"/>
      </w:tblGrid>
      <w:tr>
        <w:trPr>
          <w:trHeight w:val="30" w:hRule="atLeast"/>
        </w:trPr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МЕГАТОН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7"/>
        <w:gridCol w:w="1226"/>
        <w:gridCol w:w="3036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МЕНЗАНИЯ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6"/>
        <w:gridCol w:w="1197"/>
        <w:gridCol w:w="3168"/>
        <w:gridCol w:w="1847"/>
        <w:gridCol w:w="757"/>
        <w:gridCol w:w="757"/>
        <w:gridCol w:w="757"/>
        <w:gridCol w:w="525"/>
        <w:gridCol w:w="526"/>
      </w:tblGrid>
      <w:tr>
        <w:trPr>
          <w:trHeight w:val="30" w:hRule="atLeast"/>
        </w:trPr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НАДЮША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7"/>
        <w:gridCol w:w="1226"/>
        <w:gridCol w:w="3036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НОВАТОР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6"/>
        <w:gridCol w:w="1197"/>
        <w:gridCol w:w="3168"/>
        <w:gridCol w:w="1847"/>
        <w:gridCol w:w="757"/>
        <w:gridCol w:w="757"/>
        <w:gridCol w:w="757"/>
        <w:gridCol w:w="525"/>
        <w:gridCol w:w="526"/>
      </w:tblGrid>
      <w:tr>
        <w:trPr>
          <w:trHeight w:val="30" w:hRule="atLeast"/>
        </w:trPr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ГРИБОВСКАЯ 231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1, 2, 3, 4, 8, 9, 11, 12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7"/>
        <w:gridCol w:w="1226"/>
        <w:gridCol w:w="3036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СЛАВАНОВА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6"/>
        <w:gridCol w:w="1197"/>
        <w:gridCol w:w="3168"/>
        <w:gridCol w:w="1847"/>
        <w:gridCol w:w="757"/>
        <w:gridCol w:w="757"/>
        <w:gridCol w:w="757"/>
        <w:gridCol w:w="525"/>
        <w:gridCol w:w="526"/>
      </w:tblGrid>
      <w:tr>
        <w:trPr>
          <w:trHeight w:val="30" w:hRule="atLeast"/>
        </w:trPr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146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7"/>
        <w:gridCol w:w="1226"/>
        <w:gridCol w:w="3036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ТАКОМА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6, 9, 13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«Капуста краснокочанная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oleracea convar. сapitata (L.) Alef. Var. capitata L. f. rubra (L.) Thell.»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6"/>
        <w:gridCol w:w="1197"/>
        <w:gridCol w:w="3168"/>
        <w:gridCol w:w="1847"/>
        <w:gridCol w:w="757"/>
        <w:gridCol w:w="757"/>
        <w:gridCol w:w="757"/>
        <w:gridCol w:w="525"/>
        <w:gridCol w:w="526"/>
      </w:tblGrid>
      <w:tr>
        <w:trPr>
          <w:trHeight w:val="30" w:hRule="atLeast"/>
        </w:trPr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ГАКО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1, 6, 7, 8, 10, 12, 13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7"/>
        <w:gridCol w:w="1226"/>
        <w:gridCol w:w="3036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РЕБОЛ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6"/>
        <w:gridCol w:w="1197"/>
        <w:gridCol w:w="3168"/>
        <w:gridCol w:w="1847"/>
        <w:gridCol w:w="757"/>
        <w:gridCol w:w="757"/>
        <w:gridCol w:w="757"/>
        <w:gridCol w:w="525"/>
        <w:gridCol w:w="526"/>
      </w:tblGrid>
      <w:tr>
        <w:trPr>
          <w:trHeight w:val="30" w:hRule="atLeast"/>
        </w:trPr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РЕДЬМА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7"/>
        <w:gridCol w:w="1226"/>
        <w:gridCol w:w="3036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РЕСКЬЮ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«Капуста цветная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oleracea convar. botrytis (L.) Alef. var. botritis L.»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6"/>
        <w:gridCol w:w="1197"/>
        <w:gridCol w:w="3168"/>
        <w:gridCol w:w="1847"/>
        <w:gridCol w:w="757"/>
        <w:gridCol w:w="757"/>
        <w:gridCol w:w="757"/>
        <w:gridCol w:w="525"/>
        <w:gridCol w:w="526"/>
      </w:tblGrid>
      <w:tr>
        <w:trPr>
          <w:trHeight w:val="30" w:hRule="atLeast"/>
        </w:trPr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АМСТЕРДАМ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7"/>
        <w:gridCol w:w="1226"/>
        <w:gridCol w:w="3036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АМЕРИГО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БРЮС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«Капуста брокколи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oleracea var. Cymosa Duch.»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6"/>
        <w:gridCol w:w="1197"/>
        <w:gridCol w:w="3168"/>
        <w:gridCol w:w="1847"/>
        <w:gridCol w:w="757"/>
        <w:gridCol w:w="757"/>
        <w:gridCol w:w="757"/>
        <w:gridCol w:w="525"/>
        <w:gridCol w:w="526"/>
      </w:tblGrid>
      <w:tr>
        <w:trPr>
          <w:trHeight w:val="30" w:hRule="atLeast"/>
        </w:trPr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АГАССИ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МОНТЕРЕЙ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МОНТОП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«Салат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Lactuca sativa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0"/>
        <w:gridCol w:w="1384"/>
        <w:gridCol w:w="3355"/>
        <w:gridCol w:w="1819"/>
        <w:gridCol w:w="745"/>
        <w:gridCol w:w="745"/>
        <w:gridCol w:w="746"/>
        <w:gridCol w:w="518"/>
        <w:gridCol w:w="518"/>
      </w:tblGrid>
      <w:tr>
        <w:trPr>
          <w:trHeight w:val="30" w:hRule="atLeast"/>
        </w:trPr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ОНИКС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ПОЛЕЗНЫЙ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«Огурец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Cucumis sativus L.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открытого грунта»: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ДИРИГЕНТ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ЖИГЕР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ОРЗУ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ПАМЯТИ КАБИРОВОЙ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8"/>
        <w:gridCol w:w="1410"/>
        <w:gridCol w:w="3179"/>
        <w:gridCol w:w="1853"/>
        <w:gridCol w:w="527"/>
        <w:gridCol w:w="969"/>
        <w:gridCol w:w="759"/>
        <w:gridCol w:w="527"/>
        <w:gridCol w:w="528"/>
      </w:tblGrid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САФАА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СОНАТА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«защищенного грунта»: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0"/>
        <w:gridCol w:w="1384"/>
        <w:gridCol w:w="3355"/>
        <w:gridCol w:w="1819"/>
        <w:gridCol w:w="745"/>
        <w:gridCol w:w="745"/>
        <w:gridCol w:w="746"/>
        <w:gridCol w:w="518"/>
        <w:gridCol w:w="518"/>
      </w:tblGrid>
      <w:tr>
        <w:trPr>
          <w:trHeight w:val="30" w:hRule="atLeast"/>
        </w:trPr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АЛМА-АТИНСКИЙ 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0"/>
        <w:gridCol w:w="1409"/>
        <w:gridCol w:w="3105"/>
        <w:gridCol w:w="1811"/>
        <w:gridCol w:w="817"/>
        <w:gridCol w:w="817"/>
        <w:gridCol w:w="818"/>
        <w:gridCol w:w="606"/>
        <w:gridCol w:w="607"/>
      </w:tblGrid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АЙБЫН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7"/>
        <w:gridCol w:w="1406"/>
        <w:gridCol w:w="3168"/>
        <w:gridCol w:w="1847"/>
        <w:gridCol w:w="757"/>
        <w:gridCol w:w="757"/>
        <w:gridCol w:w="757"/>
        <w:gridCol w:w="525"/>
        <w:gridCol w:w="526"/>
      </w:tblGrid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ГУЛИВЕР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2, 4, 7, 10, 11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ГУНЕШ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3, 6, 14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ДАНДИ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3, 6, 14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0"/>
        <w:gridCol w:w="1384"/>
        <w:gridCol w:w="3355"/>
        <w:gridCol w:w="1819"/>
        <w:gridCol w:w="745"/>
        <w:gridCol w:w="745"/>
        <w:gridCol w:w="746"/>
        <w:gridCol w:w="518"/>
        <w:gridCol w:w="518"/>
      </w:tblGrid>
      <w:tr>
        <w:trPr>
          <w:trHeight w:val="30" w:hRule="atLeast"/>
        </w:trPr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ДИДИМ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3, 6, 14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0"/>
        <w:gridCol w:w="1384"/>
        <w:gridCol w:w="3355"/>
        <w:gridCol w:w="1819"/>
        <w:gridCol w:w="745"/>
        <w:gridCol w:w="745"/>
        <w:gridCol w:w="746"/>
        <w:gridCol w:w="518"/>
        <w:gridCol w:w="518"/>
      </w:tblGrid>
      <w:tr>
        <w:trPr>
          <w:trHeight w:val="30" w:hRule="atLeast"/>
        </w:trPr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ИНФИНИТИ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КАФКА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3, 6, 14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«Томат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Lycopersicon lycopersicum (L.) Karst ex Farwell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открытого грунта»: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7"/>
        <w:gridCol w:w="1406"/>
        <w:gridCol w:w="3168"/>
        <w:gridCol w:w="1847"/>
        <w:gridCol w:w="757"/>
        <w:gridCol w:w="757"/>
        <w:gridCol w:w="757"/>
        <w:gridCol w:w="525"/>
        <w:gridCol w:w="526"/>
      </w:tblGrid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МОНТИ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7"/>
        <w:gridCol w:w="1406"/>
        <w:gridCol w:w="3168"/>
        <w:gridCol w:w="1847"/>
        <w:gridCol w:w="757"/>
        <w:gridCol w:w="757"/>
        <w:gridCol w:w="757"/>
        <w:gridCol w:w="525"/>
        <w:gridCol w:w="526"/>
      </w:tblGrid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НАРТТАЙ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5"/>
        <w:gridCol w:w="1324"/>
        <w:gridCol w:w="2819"/>
        <w:gridCol w:w="1698"/>
        <w:gridCol w:w="768"/>
        <w:gridCol w:w="767"/>
        <w:gridCol w:w="765"/>
        <w:gridCol w:w="567"/>
        <w:gridCol w:w="567"/>
      </w:tblGrid>
      <w:tr>
        <w:trPr>
          <w:trHeight w:val="30" w:hRule="atLeast"/>
        </w:trPr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7"/>
        <w:gridCol w:w="1406"/>
        <w:gridCol w:w="3168"/>
        <w:gridCol w:w="1847"/>
        <w:gridCol w:w="757"/>
        <w:gridCol w:w="757"/>
        <w:gridCol w:w="757"/>
        <w:gridCol w:w="525"/>
        <w:gridCol w:w="526"/>
      </w:tblGrid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ЦЕРАСО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цк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ПУНТО 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са, кн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«защищенного грунта»: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5"/>
        <w:gridCol w:w="1389"/>
        <w:gridCol w:w="3753"/>
        <w:gridCol w:w="1389"/>
        <w:gridCol w:w="748"/>
        <w:gridCol w:w="748"/>
        <w:gridCol w:w="748"/>
        <w:gridCol w:w="520"/>
        <w:gridCol w:w="520"/>
      </w:tblGrid>
      <w:tr>
        <w:trPr>
          <w:trHeight w:val="30" w:hRule="atLeast"/>
        </w:trPr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АДМИРО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440"/>
        <w:gridCol w:w="1418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АЛАМИНА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7"/>
        <w:gridCol w:w="1406"/>
        <w:gridCol w:w="3609"/>
        <w:gridCol w:w="1406"/>
        <w:gridCol w:w="757"/>
        <w:gridCol w:w="757"/>
        <w:gridCol w:w="757"/>
        <w:gridCol w:w="525"/>
        <w:gridCol w:w="526"/>
      </w:tblGrid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АТОС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3, 6, 9, 14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440"/>
        <w:gridCol w:w="1418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АТТИЯ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3, 6, 14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615"/>
        <w:gridCol w:w="1408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ДИАС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3"/>
        <w:gridCol w:w="1324"/>
        <w:gridCol w:w="3196"/>
        <w:gridCol w:w="1323"/>
        <w:gridCol w:w="768"/>
        <w:gridCol w:w="767"/>
        <w:gridCol w:w="765"/>
        <w:gridCol w:w="567"/>
        <w:gridCol w:w="567"/>
      </w:tblGrid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ДОУФУ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3, 6, 14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5"/>
        <w:gridCol w:w="1389"/>
        <w:gridCol w:w="3753"/>
        <w:gridCol w:w="1389"/>
        <w:gridCol w:w="748"/>
        <w:gridCol w:w="748"/>
        <w:gridCol w:w="748"/>
        <w:gridCol w:w="520"/>
        <w:gridCol w:w="520"/>
      </w:tblGrid>
      <w:tr>
        <w:trPr>
          <w:trHeight w:val="30" w:hRule="atLeast"/>
        </w:trPr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МАТИАС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«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440"/>
        <w:gridCol w:w="1418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МАХИТОС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3, 6, 14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5"/>
        <w:gridCol w:w="1389"/>
        <w:gridCol w:w="3753"/>
        <w:gridCol w:w="1389"/>
        <w:gridCol w:w="748"/>
        <w:gridCol w:w="748"/>
        <w:gridCol w:w="748"/>
        <w:gridCol w:w="520"/>
        <w:gridCol w:w="520"/>
      </w:tblGrid>
      <w:tr>
        <w:trPr>
          <w:trHeight w:val="30" w:hRule="atLeast"/>
        </w:trPr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МЕЛОДИЯ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МЕНХИР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3, 6, 14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0"/>
        <w:gridCol w:w="1384"/>
        <w:gridCol w:w="3355"/>
        <w:gridCol w:w="1819"/>
        <w:gridCol w:w="745"/>
        <w:gridCol w:w="745"/>
        <w:gridCol w:w="746"/>
        <w:gridCol w:w="518"/>
        <w:gridCol w:w="518"/>
      </w:tblGrid>
      <w:tr>
        <w:trPr>
          <w:trHeight w:val="30" w:hRule="atLeast"/>
        </w:trPr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0"/>
        <w:gridCol w:w="1409"/>
        <w:gridCol w:w="3105"/>
        <w:gridCol w:w="1811"/>
        <w:gridCol w:w="817"/>
        <w:gridCol w:w="817"/>
        <w:gridCol w:w="818"/>
        <w:gridCol w:w="606"/>
        <w:gridCol w:w="607"/>
      </w:tblGrid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СЕРДЦЕ АСТАНЫ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СЮЖЕТ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2, 4, 7, 10, 11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ТОВИ РОСА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ТОВИ СТАР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ШЕННОН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ЭПИФИЗ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«Лук репчатый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Allium cepa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БРАТКО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БРАТКО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БРАТКО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БУРСА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ИГИЛИК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РАННИЙ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9"/>
        <w:gridCol w:w="1407"/>
        <w:gridCol w:w="3180"/>
        <w:gridCol w:w="1848"/>
        <w:gridCol w:w="758"/>
        <w:gridCol w:w="758"/>
        <w:gridCol w:w="758"/>
        <w:gridCol w:w="526"/>
        <w:gridCol w:w="526"/>
      </w:tblGrid>
      <w:tr>
        <w:trPr>
          <w:trHeight w:val="30" w:hRule="atLeast"/>
        </w:trPr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1, 3, 6, 7, 8, 9, 12, 13, 14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МОУШИН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СВЕЙЛ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ТАМАРА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ТЕМПТЕЙШН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ШЕНГИЛЬДИНСКИЙ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РХ 7713119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«Чеснок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Allium sativum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ЗАИЛИЙСКИЙ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3, 5, 8, 9, 10, 11, 14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ЗАИЛИЙСКИЙ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3, 5, 8, 9, 10, 11, 12, 14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«Морковь столовая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Daucus carota L»: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ДОРДОНЬ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КАРОТАН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МОНАНТА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МОНАНТА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«Свекла столовая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Beta vulgaris L. ssp. vulgaris var. conditiva Alef.»: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ЛАРКА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«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ЛИБЕРО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«Редис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Raphanus sativus L. var. Sativus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открытого грунта»: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КАСПАР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«Петрушка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Petroselinum crispum (Mill.) Nym. ex A.W.Hill»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МУСКРАУЗЕ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МУСКРАУЗЕ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«Сельдерей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Apium graveolens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КАРТУЛИ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1, 2, 4, 7, 10, 11, 13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сз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27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ПОЛЕЗНАЯ ЗЕЛЕНЬ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раздела «Сельдерей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Apium graveolens L.»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«Базилик овощной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Ocimum basilicum L.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28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БАЛҒЫН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«Горох сахарный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Pisum sativum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1053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1, 8, 10, 12, 13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СЛАДКИЙ БОБ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«Кукуруза сахарная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Zea mays L. convar. saccharata Korn.»: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РАННЯЯ ЗОЛОТАЯ 401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2, 4, 7, 11, 12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«Перец сладкий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Capsicum annuum L. var. grossum (L.) Sendt.»: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ДЖИПСИ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«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ИЛАНГА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3, 6, 14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КОЛОБОК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КОРИННА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КРАСНОЕ ЧУДО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НЕЖНОСТЬ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НИРВИН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3, 6, 14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0"/>
        <w:gridCol w:w="1384"/>
        <w:gridCol w:w="3355"/>
        <w:gridCol w:w="1819"/>
        <w:gridCol w:w="745"/>
        <w:gridCol w:w="745"/>
        <w:gridCol w:w="746"/>
        <w:gridCol w:w="518"/>
        <w:gridCol w:w="518"/>
      </w:tblGrid>
      <w:tr>
        <w:trPr>
          <w:trHeight w:val="30" w:hRule="atLeast"/>
        </w:trPr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РЭД НАЙТ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 ДЖЕТ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СНОУВАЙТ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«Баклажан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Solanum melongena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МИЛЕДА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ЧЕРНЫЙ ПРИНЦ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ШАРАПОВА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«Арбуз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Citrullus lanatus (Thund.) Matsum. et Nakai»: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АСАР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АРАШАН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ЖЕТЫГЕН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ЖЕТЫГЕН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КАРГАЛИНЕЦ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18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КАРИСТАН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МОНТАНА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«Дыня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Cucumis melo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МАЙСКАЯ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 12025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«Кабачок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Cucurbita pepo L. var. giraumonas Duch.»: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КАВИЛИ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КАРИСМА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«Патиссон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Cucurbita pepo L. var. melopepa d.»: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1, 10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МЕДУЗА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«Кормовые»: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«Донник желтый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Melilotus officinalis (L.) Desr.»: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АЛЬШЕЕВСКИЙ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1, 2, 8, 13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АЛТЫНБАС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«Тритикале на корм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Triticosecale Wittmack.»: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АЗИАДА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«Ячмень яровой на корм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Hordeum vulgare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ПАМЯТИ РАИСЫ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1, 5, 8, 13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ПАМЯТИ РАИСЫ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1, 5, 8, 10, 13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«Суданская трава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Sorghum sudanense (Piper.) Stapf.»: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ЗЕМЛЯЧКА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6, 14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ЗЕМЛЯЧКА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3, 6, 14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раздела «Люцерна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Medicado L.»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«Люцерна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Medicago L.»;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«Эспарцет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Onobrychis viciifolia Scop.»: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ГИБРИД 110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61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ГРАНАТОВЫЙ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1, 10, 13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«Житняк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Agropyron et Schult.»: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БАТЫС-3159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405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1, 13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«Кострец прямой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Bromus arvensis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1"/>
        <w:gridCol w:w="1408"/>
        <w:gridCol w:w="3173"/>
        <w:gridCol w:w="1850"/>
        <w:gridCol w:w="758"/>
        <w:gridCol w:w="758"/>
        <w:gridCol w:w="758"/>
        <w:gridCol w:w="527"/>
        <w:gridCol w:w="527"/>
      </w:tblGrid>
      <w:tr>
        <w:trPr>
          <w:trHeight w:val="30" w:hRule="atLeast"/>
        </w:trPr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ЮБИЛЕЙНЫЙ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1418"/>
        <w:gridCol w:w="3035"/>
        <w:gridCol w:w="1823"/>
        <w:gridCol w:w="822"/>
        <w:gridCol w:w="822"/>
        <w:gridCol w:w="823"/>
        <w:gridCol w:w="610"/>
        <w:gridCol w:w="611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ЮБИЛЕЙНЫЙ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«Газонные травы»: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«Райграс пастбищный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Lolium perenne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7"/>
        <w:gridCol w:w="1382"/>
        <w:gridCol w:w="3348"/>
        <w:gridCol w:w="1816"/>
        <w:gridCol w:w="744"/>
        <w:gridCol w:w="744"/>
        <w:gridCol w:w="745"/>
        <w:gridCol w:w="517"/>
        <w:gridCol w:w="517"/>
      </w:tblGrid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ВЕЗИВИУС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ГАЛИУС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0"/>
        <w:gridCol w:w="1409"/>
        <w:gridCol w:w="3105"/>
        <w:gridCol w:w="1811"/>
        <w:gridCol w:w="817"/>
        <w:gridCol w:w="817"/>
        <w:gridCol w:w="818"/>
        <w:gridCol w:w="606"/>
        <w:gridCol w:w="607"/>
      </w:tblGrid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ВЕЗУВИУС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ГАЛЛИУС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реестру селекционных достижений, допущенных к использованию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«Ячмень пивоваренного направления»: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«18. Овертюр»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Саншайн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Травелер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Одиссей»;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«Рапс яровой»: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«13. Сальса CL – 00 типа»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Миракел –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RG 40301 –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Смилла –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Макро – 00 типа»;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реестру селекционных достижений, допущенных к использованию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«Номер и наименование оригинатора»: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«31. ТОО «Казахский НИИ рисоводства»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«31. ТОО «Казахский научно-исследовательский институт рисоводства им. И.Жахаева»;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340 – 343,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«340. BREUN SEED GmbH&amp;Co KG, Германия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341. NIDERA SA (Нидера Са), Аргентина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342. Bayer CropScience Raps GmbH, Германия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343. Картофельцухт Бем, Германия»;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перспективных сортов сельскохозяйственных растений, утвержденный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12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февраля 2015 года № 4-2/102 </w:t>
      </w:r>
    </w:p>
    <w:bookmarkEnd w:id="163"/>
    <w:bookmarkStart w:name="z12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перспективных сортов сельскохозяйственных растений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Акмолинская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Пшеница твердая яровая – по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Сорт Нурлы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Соя – по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Сорт Селекта 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Костанайская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Пшеница твердая яровая – по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Сорт Нурлы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