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0f4c" w14:textId="09f0f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осуществления деятельности в сферах обеспечения информационной безопасности и специальных технических средств, предназначенных для проведения оперативно-розыскных мероприятий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30 января 2015 года № 4. Зарегистрирован в Министерстве юстиции Республики Казахстан 17 марта 2015 года № 10473.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12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квалификационные требования и перечень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6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квалификационные требования и перечень документов, подтверждающих соответствие им, для осуществления деятельности по разработке средств криптографической защиты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6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квалификационные требования и перечень документов, подтверждающих соответствие им, для осуществления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00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Специальной информационной службе Комитета национальной безопасности Республики Казахстан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Комитета национальной безопасности Республики Казахстан.</w:t>
      </w:r>
    </w:p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заместителя Председателя Комитета национальной безопасности Республики Казахстан.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Абыкаев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по инвестициям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января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____________________Е. Досаев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"30" января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</w:t>
            </w:r>
          </w:p>
        </w:tc>
      </w:tr>
    </w:tbl>
    <w:bookmarkStart w:name="z3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Председателя Комитета национальной безопасности РК от 22.05.2019 </w:t>
      </w:r>
      <w:r>
        <w:rPr>
          <w:rFonts w:ascii="Times New Roman"/>
          <w:b w:val="false"/>
          <w:i w:val="false"/>
          <w:color w:val="ff0000"/>
          <w:sz w:val="28"/>
        </w:rPr>
        <w:t>№ 33/қе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изменениями, внесенными приказом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Квалификационное 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Документ(-ы), подтверждающий(-ие) квалификационное 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разработке и производству специальных технических средств (далее – СТС),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содержащая информацию о соответствии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государственной базы данных "Е-лицензирование" (далее – ГБД ЕЛ)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которая осуществляется по результатам квалификационного зачета по разработке, производству, ремонту и реализации СТС. Перечень вопросов для сдачи квалификационного зачета устанавливается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набор технических средств и контрольно-измерительного оборудования для осуществления деятельности по разработке, производству, ремонту и реализации СТС, предназначенных для проведения оперативно-розыскных мероприятий (далее - ОРМ),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производственное помещение (на праве собственности или ином законном основании)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для хранения разрабатываемых и произведенных СТС (на праве собственности или ином законном основании).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металлическими опечатываемыми дверями с запирающим устройством;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представление раз в полугодие электронного отчета о разработанных и произведенных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осуществление разработки СТС, предназначенных для проведения ОРМ, на условиях: уведомления лицензиара о разработке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лицензиару образца разработанного СТС, предназначенного для проведения ОРМ, и документации для проведения его исследования и тестовой эксплуатации;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осуществление производства СТС, предназначенных для проведения ОРМ, на условиях: уведомления лицензиара о производстве СТС, предназначенных для проведения ОРМ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конструкторской документации на производимое СТС, предназначенное для проведения ОРМ;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передача в постоянное или временное пользование разработанных и/или находящихся на хранении разработчика (производителя) экземпляров СТС, а также документации к ним третьим лицам, осуществляющим оперативно-розыскную деятельность или реализующим их на основании соответствующей лицензии, вне зависимости от форм собственности, в том числе исключительно в целях демонстрации продукции, ее тестовой эксплуатации, по согласованию с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ремонту и реализации СТС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ГБД 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осуществляемая по результатам квалификационного зачета по разработке, производству, ремонту и реализации СТС. Перечень вопросов для сдачи квалификационного зачета устанавливается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органов национальной безопасности Республики Казахстан на работу со сведениями, составляющими государственные секреты Республики Казахстан, по заявленному виду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набор технических средств и контрольно-измерительного оборудования для осуществления деятельности по разработке, производству, ремонту и реализации СТС, предназначенных для проведения ОРМ,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(на праве собственности или ином законном основании).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 дверями с запирающим устройством;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представление ежеквартального электронного отчета о реализованных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представление ежегодного электронного отчета об отремонтированных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приобретение и реализация СТС осуществляются на условиях уведомления лицензиара о заключенных договорах (контрактах) на приобретение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ремонт СТС осуществляется на условиях уведомления лицензиара о заключенных договорах (контрактах) на ремонт СТС, предназначенных для проведения ОРМ,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передача в постоянное или временное пользование реализуемых или ремонтируемых СТС, а также документации к ним третьим лицам вне зависимости от форм собственности только по согласованию с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bookmarkStart w:name="z22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содержащая информацию о соответствии квалификационным требованиям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27" w:id="12"/>
      <w:r>
        <w:rPr>
          <w:rFonts w:ascii="Times New Roman"/>
          <w:b w:val="false"/>
          <w:i w:val="false"/>
          <w:color w:val="000000"/>
          <w:sz w:val="28"/>
        </w:rPr>
        <w:t>
      1. Для занятия деятельностью по разработке и производству специальных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средств, предназначенных для проведения оперативно-розыскных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информация о статусе юридического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техническое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работу со сведениями, составляющими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Республики Казахстан, по заявленному виду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разрешения: номер, дату и подразделение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 Республики Казахстан, выдавшее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контрольно- измерительного оборудования согласно приложению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настоящим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bookmarkStart w:name="z232" w:id="13"/>
      <w:r>
        <w:rPr>
          <w:rFonts w:ascii="Times New Roman"/>
          <w:b w:val="false"/>
          <w:i w:val="false"/>
          <w:color w:val="000000"/>
          <w:sz w:val="28"/>
        </w:rPr>
        <w:t>
      5) информация о наличии специально выделенного производственного помещения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основания: наименование документа,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информация о наличии специально выделенного помещения для 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разрабатываемых и произведенных специальных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информация, подтверждающая соответствие лицензиата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Для занятия деятельностью по ремонту и реализации специальных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предназначенных для проведения оперативно-розыскных мероприятий: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информация о статусе юридического лица или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информация о заявленном(-ых) специалисте(-ах), имеющем(-их) высшее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информация о наличии разрешения органов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на работу со сведениями, составляющими государственные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секреты Республики Казахстан, по заявленному виду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разрешения: номер, дату и подразделение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 Республики Казахстан, выдавшее данное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разрешение, приложив копию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информация о наличии минимального набора 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контрольно- измерительного оборудования согласно приложению 2 к настоящим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 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информация, подтверждающая соответствие лицензиата дополнительным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5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технических средств и контрольно-измерительного оборудования для осуществления деятельности по разработке, производству, ремонту и реализации специальных технических средств, предназначенных для проведения оперативно-розыскных мероприятий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 и контрольно-измерительного оборудования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Осциллограф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Вольтметр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Амперметр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Частотомер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высокочастотный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Генератор сигналов низкочастотный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постоянного тока с регулировкой силы тока и напряжения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переменного регулируемого напряжения (автотрансформатор)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 поля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Паяльная станция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разработанных и произведенных специальных технических средствах,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"_" _________ 20 ___ года по "___"________ 20 ___ года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разработанных (произведенных)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(серийный, заводской) номер разработанных (произведенных)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(произведенных)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разработанных (произведенных)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25 июля и 25 января за прошедшее (отчетное) календарное полугодие.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на разработку / производство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наименование, юридический и фактический адрес лицензиата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разработку/производство специальных технических средств,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оперативно-розыскных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(серийный, заводской) номер СТС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разработки/производства.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Указывается номер и дата приказа лицензиата о служебном задании на разработку/производство продукции, а также дата и номер выдачи уполномоченным органом заключения по техническому исследованию на предмет отнесения товаров к СКЗИ и СТС, предназначенным для проведения ОРМ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исполнения договорных (контрактных) обязательств указываются номер, срок заключения и исполнения договора (контракта),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 на разработку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(произведенных) СТС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оперативно-розыскных мероприятий </w:t>
            </w:r>
          </w:p>
        </w:tc>
      </w:tr>
    </w:tbl>
    <w:bookmarkStart w:name="z24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реализованных специальных технических средствах,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"_____" __________ 20___ ___ года по "__" __________ 20 ___года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реализованного СТС, его заводской (серийный)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приобретении СТС лицензиатом (номер, срок заключения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на приобретение)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реализации (номер, срок заключения и исполнения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на реализацию)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реализованных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реализованных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25 числа месяца, следующего за отчетным кварталом.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оперативно-розыскных мероприятий </w:t>
            </w:r>
          </w:p>
        </w:tc>
      </w:tr>
    </w:tbl>
    <w:bookmarkStart w:name="z2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об отремонтированных специальных технических средствах,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"__"___________ 20 ___ года по " " _________ 20 ___ года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отремонтированного СТС, его учетный (серийный, заводской)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ремонта (номер, срок заключения и исполнения договора (контракта), наименование,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на ремонт)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отремонтированных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об отремонтированных СТС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приобретение специальных технических средств, предназначенных для проведения оперативно-розыскных мероприятий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приобретение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 на приобретение СТС, сроки его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 на приобретение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Номер, дата заключения и срок исполнения договора (контракта) на реализацию СТС, наименование, юридический и фактический адрес, бизнес-идентификационный номер (при его наличии) организации, с кем заключен договор на реализацию СТС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назначение, количество приобретенного и реализуемого СТС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чем за пять рабочих дней от даты заключения договора (контракта) на реализацию специальных технических средств.";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ремонт специальных</w:t>
      </w:r>
      <w:r>
        <w:br/>
      </w:r>
      <w:r>
        <w:rPr>
          <w:rFonts w:ascii="Times New Roman"/>
          <w:b/>
          <w:i w:val="false"/>
          <w:color w:val="000000"/>
        </w:rPr>
        <w:t>технических средств, предназначенных для проведения оперативно-розыскных мероприятий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наименование, юридический и фактический адрес лицензиата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ремонт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чем за пять рабочих дней от даты заключения договора (контракта)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разработке,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производству, 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Уведомление о заключенных договорах (контрактах) на ремонт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наименование, юридический и фактический адрес лицензиата</w:t>
      </w:r>
    </w:p>
    <w:bookmarkEnd w:id="21"/>
    <w:bookmarkStart w:name="z8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уведомляет лицензиара о заключенных договорах (контрактах) на ремонт специальных технических средств, предназначенных для проведения оперативно-розыскных мероприятий. </w:t>
      </w:r>
    </w:p>
    <w:bookmarkEnd w:id="22"/>
    <w:bookmarkStart w:name="z8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СТС, характер неисправности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90" w:id="24"/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 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уполномоченное лицо             (фамилия, имя, отчество                   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лицензиата                  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 Оригинал уведомления ставится на учет в подразделении защиты государственных секретов лицензиата.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</w:t>
            </w:r>
          </w:p>
        </w:tc>
      </w:tr>
    </w:tbl>
    <w:bookmarkStart w:name="z3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по разработке средств криптографической защиты информации (далее – СКЗИ)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Председателя Комитета национальной безопасности РК от 22.05.2019 </w:t>
      </w:r>
      <w:r>
        <w:rPr>
          <w:rFonts w:ascii="Times New Roman"/>
          <w:b w:val="false"/>
          <w:i w:val="false"/>
          <w:color w:val="ff0000"/>
          <w:sz w:val="28"/>
        </w:rPr>
        <w:t>№ 33/қе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изменениями, внесенными приказом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Квалификационное 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Документ(-ы), подтверждающий(-ие) квалификационное 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содержащая информацию о соответствии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государственной базы данных "Е-лицензирование" (далее – ГБД ЕЛ)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осуществляемая по результатам квалификационного зачета.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вопросов для сдачи квалификационного зачета устанавливается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(на праве собственности или ином законном основании).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 дверями с запирающим устройством;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требования к лицензиату: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представление ежегодного электронного отчета о разработанных СКЗИ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предоставление лицензиару: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чем за пять рабочих дней до начала выполнения обязательств уведомления о заключенных договорах (контрактах) на разработку СКЗИ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более чем за пять рабочих дней после разработки уведомления о самостоятельно (за счет собственных средств) разработанных СКЗИ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</w:tbl>
    <w:bookmarkStart w:name="z25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содержащая информацию о соответствии квалификационным требованиям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52" w:id="30"/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bookmarkStart w:name="z253" w:id="31"/>
      <w:r>
        <w:rPr>
          <w:rFonts w:ascii="Times New Roman"/>
          <w:b w:val="false"/>
          <w:i w:val="false"/>
          <w:color w:val="000000"/>
          <w:sz w:val="28"/>
        </w:rPr>
        <w:t>
      2. Информация о заявленном(-ых) специалисте(-ах), имеющем(-их) техническое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bookmarkStart w:name="z254" w:id="32"/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специально выделенного помещения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документа, подтверждающего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bookmarkStart w:name="z255" w:id="33"/>
      <w:r>
        <w:rPr>
          <w:rFonts w:ascii="Times New Roman"/>
          <w:b w:val="false"/>
          <w:i w:val="false"/>
          <w:color w:val="000000"/>
          <w:sz w:val="28"/>
        </w:rPr>
        <w:t>
      4. Информация, подтверждающая соответствие лицензиата дополнительным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разработанных средствах криптографической защиты информации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разработанного СКЗИ, номер и дата сертификата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(серийный) номер разработанных СКЗИ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разработки (самостоятельно или в рамках реализации договора (контракта) на разработку. В случае исполнения договорных (контрактных) обязательств указываются номер, дата заключения и срок исполнения договора (контракта), юридический и фактический адрес, индивидуальный идентификационный номер / бизнес-идентификационный номер (при его наличии)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разработанных СКЗИ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разработанных СКЗИ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разработку средств криптографической защиты информации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 на разработку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криптографической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по заключенным договорам (контрактам):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заключения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юридический и фактический адрес, индивидуальный идентификационный номер / бизнес-идентификационный номер (при его наличии), контактные телефоны организации, с кем заключен договор (контракт)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разрабатываемых в ходе реализации договора (контракта) СКЗИ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криптографической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самостоятельно (за счет собственных средств) разработанных средствах криптографической защиты информации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разработке новых средств криптографической защиты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Краткие сведения о разработанных средствах криптографической защиты информации: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разработанных СКЗИ, номер и дата сертификата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Функциональное назначение и учетный (серийный) номер разработанного СКЗИ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документации на разработанное СКЗИ (учетный номер)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сертификации (заключение сертификационного органа по результатам сертификации, номер и дата заключения)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более чем за пять рабочих дней после разработки СКЗИ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января 2015 года № 4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 подтверждающих соответствие им, для осуществления деятельности 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Председателя Комитета национальной безопасности РК от 22.05.2019 </w:t>
      </w:r>
      <w:r>
        <w:rPr>
          <w:rFonts w:ascii="Times New Roman"/>
          <w:b w:val="false"/>
          <w:i w:val="false"/>
          <w:color w:val="ff0000"/>
          <w:sz w:val="28"/>
        </w:rPr>
        <w:t>№ 33/қе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 с изменениями, внесенными приказом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Квалификационное 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Документ(-ы), подтверждающий(-ие) квалификационное требование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по выявлению технических каналов утечки информации и специальных технических средств (далее – СТС), предназначенных для проведения 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содержащая информацию о соответствии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государственной базы данных "Е-лицензирование" (далее – ГБД ЕЛ)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Специалист, имеющий техническое образование по специальности "Вычислительная техника и информационные сети (по видам)", "Системы информационной безопасности", "Программное обеспечение (по видам)", "Электротехника и энергетика", "Электроника и автоматизация", "Робототехника и встраиваемые системы" (по отраслям), "Цифровая техника (по видам), "Радиотехника, электроника и телекоммуникации", в соответствии с Классификатором специальностей и квалификаций технического и профессионального образования,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образования и науки Республики Казахстан от 27 сентября 2018 года № 500 (зарегистрирован в Реестре государственной регистрации нормативных правовых актов № 17564) или специалист, имеющий аналогичное зарубежное техническое образование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уровня знаний заявленных лиц, осуществляемая по результатам квалификационного зачета по заявленному виду деятельности.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вопросов для сдачи квалификационного зачета устанавливается лицензиаром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Сдача квалификационного зачета осуществляется в подразделении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набор поисковых технических средств,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 выделенное помещение (на праве собственности или иного законного основания).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 помещение должно быть оборудовано: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металлическими решетками на окнах (в случае, если помещение находится на первом или последнем этажах);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автоматическими системами охранной и пожарной сигнализации;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металлическими опечатываемыми дверями с запирающим устройством;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одним опечатываемым металлическим шкафом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требования к лицензиату: 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наличие разработанной и утвержденной лицензиатом по согласованию с лицензиаром методики: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работ по выявлению технических каналов утечки информации и СТС в помещениях и технических средствах;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эффективности защищенности помещений и технических средств от утечки информации по техническим каналам;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осуществление заявленного вида деятельности в полном соответствии с методиками, указанными в подпункте 1) пункта 6 настоящих квалификационных требований;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представление ежегодного электронного отчета по оказанным услугам по выявлению технических каналов утечки информации и СТС, предназначенных для проведения оперативно-розыскных мероприятий (далее – ОРМ),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информирование лицензиара: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чем за пять рабочих дней до начала выполнения работ путем предоставления уведомления о заключенных договорах (контрактах) на оказание услуг по выявлению технических каналов утечки информации и СТС, предназначенных для проведения ОРМ, (в том числе в целях обеспечения собственных нужд лицензиата) по форме согласно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выявленных в ходе оказания услуг СТС в течение трех рабочих дней после факта выявления;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передача в постоянное или временное пользование разработанной методики третьим лицам только по согласованию с лицензиаром;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передача в постоянное или временное пользование поисковых технических средств третьим лицам только по согласованию лицензиара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оперативного центра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содержащая информацию о соответствии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ГБД 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специалистов, имеющих высшее или профессиональное техническое образование, прошедших переподготовку, повышение квалификации по направлениям информационной безопасности: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трех специалистов, имеющих дипломы о высшем и (или) профессиональном техническом образовании по профилю информационной безопасности (защите информации);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специалистов, имеющих сертификаты по направлению аудита требованиям международного стандарта ISO 27001;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одного специалиста по направлению компьютерной криминалистики (например, EC-Council Certified Security Analyst, GIAC Certified Forensic Analyst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одного специалиста по направлению реверс-инжиниринга и (или) анализа вредоносных программ (например, GIAC Reverse Engineering Malware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не менее одного специалиста по направлению этичного хакинга и (или) тестирования на проникновение (например, Offensive Security Certified Professional, EC-Council Certified Ethical Hacker, GIAC Penetration Tester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не менее двух специалистов по направлению администрирования серверных операционных систем (например, Red Hat Certified System Administrator, Microsoft Certified Solutions Associate и другие).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набор поисковых средств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выделенное помещение (на праве собственности или иного законного основания).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помещение должно быть оборудовано автоматическими системами охранной и пожарной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и СТС оперативным центром информационной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осуществление заявленного вида деятельности в полном соответствии с методикой, указанной в подпункте 1) пункта 11 настоящих квалификационных требований;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информирование лицензиара: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чем за пять рабочих дней до начала выполнения работ путем предоставления уведомления о заключенных договорах (контрактах) на оказание услуг по выявлению технических каналов утечки информации и СТС, предназначенных для проведения ОРМ, оперативным центром информационной безопасности (в том числе в целях обеспечения собственных нужд лицензиата) по форме согласно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предоставление ежеквартального электронного отчета по оказанным услугам по выявлению технических каналов утечки информации и СТС, предназначенных для проведения ОРМ, оперативным центром информационной безопасности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оказанию услуг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рамках деятельности службы реагирования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 юридического или физического лица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содержащая информацию о соответствии квалификационным требованиям,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(далее – форма сведений)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Проверяется посредством использования ГБД 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специалистов, имеющих высшее или профессиональное техническое образование, прошедших переподготовку, повышение квалификации по направлениям информационной безопасности: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трех специалистов, имеющих дипломы о высшем и (или) профессиональном техническом образовании по профилю информационной безопасности (защите информации);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специалистов, имеющих сертификаты по направлению аудита требованиям международного стандарта ISO 27001;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одного специалиста по направлению компьютерной криминалистики (например, EC-Council Certified Security Analyst, GIAC Certified Forensic Analyst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одного специалиста по направлению реверс-инжиниринга и (или) анализа вредоносных программ (например, GIAC Reverse Engineering Malware и другие);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одного специалиста по направлению этичного хакинга и (или) тестирования на проникновение (например, Offensive Security Certified Professional, EC-Council Certified Ethical Hacker, GIAC Penetration Tester и другие)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Минимальный набор поисковых средств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 выделенное помещение (на праве собственности или иного законного основания).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этом помещение должно быть оборудовано автоматическими системами охранной и пожарной сигнализации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подразделением лицензиара по месту осуществления деятельности заявителя, лицензиата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требования к лицензиату: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разработанной и утвержденной лицензиатом по согласованию с лицензиаром методики оказания услуг по выявлению технических каналов утечки информации СТС службой реагирования на инциденты информационной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осуществление заявленного вида деятельности в полном соответствии с методикой, указанной в подпункте 1) пункта 16 настоящих квалификационных требований;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информирование лицензиара: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менее чем за пять рабочих дней до начала выполнения работ путем предоставления уведомления о заключенных договорах (контрактах) на оказание услуг по выявлению технических каналов утечки информации и СТС, предназначенных для проведения ОРМ, службой реагирования на инциденты информационной безопасности (в том числе в целях обеспечения собственных нужд лицензиата) по форме согласно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предоставление ежеквартального электронного отчета по оказанным услугам по выявлению технических каналов утечки информации и СТС, предназначенных для проведения ОРМ, службой реагирования на инциденты информационной безопасности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Соответствие данному требованию подтверждается проверкой формы сведений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bookmarkStart w:name="z2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сведений, содержащая информацию о соответствии квалификационным требованиям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63" w:id="48"/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регистрации (перерегистрации)</w:t>
      </w:r>
    </w:p>
    <w:p>
      <w:pPr>
        <w:spacing w:after="0"/>
        <w:ind w:left="0"/>
        <w:jc w:val="both"/>
      </w:pPr>
      <w:bookmarkStart w:name="z264" w:id="49"/>
      <w:r>
        <w:rPr>
          <w:rFonts w:ascii="Times New Roman"/>
          <w:b w:val="false"/>
          <w:i w:val="false"/>
          <w:color w:val="000000"/>
          <w:sz w:val="28"/>
        </w:rPr>
        <w:t>
      2. информация о заявленном(-ых) специалисте(-ах), имеющем(-их) техническое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 по специальности "Вычислительная техника и информационные сети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"Системы информационной безопасности", "Программное обеспечение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"Электротехника и энергетика", "Электроника и автоматизация",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"Робототехника и встраиваемые системы" (по отраслям), "Цифровая техника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 видам)", "Радиотехника, электроника и телекоммуникации"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классификатором специальностей и квалификаций технического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профессионального образования,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 от 27 сентября 2018 года № 500 (зарегистрирован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Реестре государственной регистрации нормативных правовых актов № 17564),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специалисте, имеющем аналогичное зарубежное техническое образование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специальность и квалификацию, а также номер, дату и место выдачи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диплома(-ов), наименование учебного заведения, приложив копию(-и) диплома(-ов)</w:t>
      </w:r>
    </w:p>
    <w:p>
      <w:pPr>
        <w:spacing w:after="0"/>
        <w:ind w:left="0"/>
        <w:jc w:val="both"/>
      </w:pPr>
      <w:bookmarkStart w:name="z265" w:id="50"/>
      <w:r>
        <w:rPr>
          <w:rFonts w:ascii="Times New Roman"/>
          <w:b w:val="false"/>
          <w:i w:val="false"/>
          <w:color w:val="000000"/>
          <w:sz w:val="28"/>
        </w:rPr>
        <w:t>
      3. информация о наличии минимального набора поисковых технических средств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согласно приложению 2 к настоящим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наличие данных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оборудования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bookmarkStart w:name="z266" w:id="51"/>
      <w:r>
        <w:rPr>
          <w:rFonts w:ascii="Times New Roman"/>
          <w:b w:val="false"/>
          <w:i w:val="false"/>
          <w:color w:val="000000"/>
          <w:sz w:val="28"/>
        </w:rPr>
        <w:t>
      4. Информация о наличии специально выделенного помещения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bookmarkStart w:name="z267" w:id="52"/>
      <w:r>
        <w:rPr>
          <w:rFonts w:ascii="Times New Roman"/>
          <w:b w:val="false"/>
          <w:i w:val="false"/>
          <w:color w:val="000000"/>
          <w:sz w:val="28"/>
        </w:rPr>
        <w:t>
      5. информация, подтверждающая соответствие лицензиата дополнительным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лицензиату: реквизиты письма лицензиата, подтверждающего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наличие методики проведения работ по выявлению технических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утечки информации и специальных технических средств,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проведения оперативно-розыскных мероприятий, в помещениях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средствах, и прочее)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поисковых технических средств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поисковых технических средств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поисковых технических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Нелинейный локатор (детектор нелинейных переходов)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специальных технических средств в ограждающих конструкциях и предметах интерьера методом неразрушающего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поисковый прибор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технических каналов утечки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Мобильный/стационарный комплекс радиомониторинга или сканирующее радиоприемное устройство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 и специальных технических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Радиопеленгатор носимый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места установки специальных технических средств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Обнаружитель скрытых видеокамер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специальных технических средств видеоконтроля в ограждающих конструкциях и предметах интерьера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виброакустических каналов утечки информации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Досмотровый комплект зеркал или эндоскоп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специальных технических средств в труднодоступных местах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проводных линий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Выявление специальных технических средств в проводных коммуникациях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специальных технических средств в ограждающих конструкциях и предметах интерьера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поисковые технические средства не должны относиться к категории специальных технических средств, предназначенных для проведения оперативно-розыскных мероприятий.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помещений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технических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лицензиата дата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позднее 1 февраля года, следующего за отчетным.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оказание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>технических каналов утечки информации и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</w:t>
      </w:r>
      <w:r>
        <w:br/>
      </w:r>
      <w:r>
        <w:rPr>
          <w:rFonts w:ascii="Times New Roman"/>
          <w:b/>
          <w:i w:val="false"/>
          <w:color w:val="000000"/>
        </w:rPr>
        <w:t>(в том числе в целях обеспечения собственных нужд лицензиата)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уведомляет лицензиара о заключенных договорах (контрактах)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заключения договора (контракта),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 (при его наличии) и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 срок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оказания услуг с целью обеспечения собственных нужд)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услуг по выявлению технических каналов утечки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мероприятий. В ходе исполнения договоров (контрактов)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планируется осуществить 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помещений и технических средств, планируемых к проверке в рамках исполнения договора (контракта)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помещениям (номера помещений, их служебная принадлежность)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техническим средствам (характеристика технических средств, их служебная принадлежность))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8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квалификационным требованиям </w:t>
      </w:r>
    </w:p>
    <w:bookmarkEnd w:id="56"/>
    <w:bookmarkStart w:name="z1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5</w:t>
      </w:r>
    </w:p>
    <w:bookmarkEnd w:id="57"/>
    <w:p>
      <w:pPr>
        <w:spacing w:after="0"/>
        <w:ind w:left="0"/>
        <w:jc w:val="both"/>
      </w:pPr>
      <w:bookmarkStart w:name="z188" w:id="5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профессиональное техническое образование, прошедших переподготовку,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по направлениям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специальность, квалификацию, направление, а также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дату и место выдачи диплома(-ов), сертификатов, свидетельств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удостоверений, наименование учебного заведения, учебного центра,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организации, приложив копию(-и) подтверждающего(-их)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средств согласно приложению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настоящим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(указать реквизиты документов, подтверждающих наличие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средств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иного законного основания, а также договора(-ов) об оказании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 автоматических систем охранной и пожарной сигнализации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 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Информация, подтверждающая соответствие лицензиата дополнительным 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требований к лицензиату: реквизиты письма лицензиата, подтверждающего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наличие методики проведения работ по выявлению технических каналов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утечки информации и специальных технических средств, предназначенных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для проведения оперативно-розыскных мероприятий, оперативным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центром информационной безопасности, и прочее)</w:t>
      </w:r>
    </w:p>
    <w:p>
      <w:pPr>
        <w:spacing w:after="0"/>
        <w:ind w:left="0"/>
        <w:jc w:val="both"/>
      </w:pPr>
      <w:bookmarkStart w:name="z189" w:id="59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 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19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поисковых средств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средства защиты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средства защиты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защиты клиентов от угроз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класса next-generation firewall или unified threat management: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должно включать следующие системы: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систему предотвращения вторжений (IPS);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потоковый антивирус (Flow-based antivirus);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систему межсетевого экранирования на уровне приложений (Application Control);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систему контроля доступа к интернет-ресурсам по категориям (Webfilter);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межсетевой экран защиты веб-приложений (WAF);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систему контроля электронной почты, предназначенную для защиты от электронных писем с вредоносным ПО (Security mail gateway);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систему для безопасного исполнения ПО (Sandbox);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систему защиты от DDoS-атак (AntiDDoS).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обнаружения угроз на рабочих станциях и реагирования на них (Endpoint Threat Detection and Response)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и блокирование специальных технических средств на рабочих станциях с операционной системой Windows, FreeBSD и (или) GNU/Linux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проактивного поиска и обнаружения угроз (Threat Hunting)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специальных технических средств посредством анализа событий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предотвращения утечки информации (DLP)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и блокирование фактов утечки информации по техническим каналам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мониторинга и реагирования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управления событиями информационной безопасности (SIEM)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обработка событий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реагирования на инциденты (IRP)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управления, реагирования и расследования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управления информацией об угрозах (Threat Intelligence Platform)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обнаружения нетипичных инцидентов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динамического анализа вредоносных программ типа "песочница"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программного обеспечения в безопасной контролируемой среде, контроль и журналирование хода ее исполнения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аудита информационной безопасности и тестирования на проникновение в информационные системы и ресурсы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сканер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и классификация сетевых ресурсов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уязвимостей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 уязвимостей веб-приложений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 в веб-приложениях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эксплуатации уязвимостей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уязвимостей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Wi-Fi адаптер с направленной антенной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Обнаружение, анализ и обмен данными с Wi-Fi сетями стандартов 802.11a, 802.11b/g/n, 802.11ac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оказание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>технических каналов утечки информации и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рамках деятельности оперативного центра информационной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(в том числе в целях обеспечения собственных нужд лицензиата)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заключения договора (контракта),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 (при его наличии) и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 дата оказания услуг с целью обеспечения собственных нужд)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услуг по выявлению технических каналов утечки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мероприятий, оперативным центром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безопасности. В ходе исполнения договоров (контрактов) планируется осуществить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объектов информатизации, планируемых к проверке в рамках исполнения договора (контракта)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объектам информатизации (тип, модель, назначение, технические характеристики, сетевые идентификаторы)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лицензиата, через веб-портал "электронного правительства": www.egov.kz, www.elicense.kz направляется лицензиару не менее чем за пять рабочих дней до начала выполнения обязательств по договору (контракту).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мероприятий, в рамках деятельности оперативного центра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безопасности,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объектов информатизации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оперативным центром информационной безопасности в форме электронного документа в формате DOC, удостоверенного электронной цифровой подписью уполномоченного лица лицензиата, через веб-портал "электронного правительств"": www.egov.kz, www.elicense.kz направляется лицензиару не позднее 1 числа второго месяца квартала, следующего за отчетным.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21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Форма сведений, содержащая информацию о соответствии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квалификационным требованиям </w:t>
      </w:r>
    </w:p>
    <w:bookmarkEnd w:id="64"/>
    <w:p>
      <w:pPr>
        <w:spacing w:after="0"/>
        <w:ind w:left="0"/>
        <w:jc w:val="both"/>
      </w:pPr>
      <w:bookmarkStart w:name="z212" w:id="65"/>
      <w:r>
        <w:rPr>
          <w:rFonts w:ascii="Times New Roman"/>
          <w:b w:val="false"/>
          <w:i w:val="false"/>
          <w:color w:val="000000"/>
          <w:sz w:val="28"/>
        </w:rPr>
        <w:t>
      1. Информация о статусе юридического лица или индивидуального предпринимателя</w:t>
      </w:r>
      <w:r>
        <w:rPr>
          <w:rFonts w:ascii="Times New Roman"/>
          <w:b w:val="false"/>
          <w:i w:val="false"/>
          <w:color w:val="000000"/>
          <w:vertAlign w:val="superscript"/>
        </w:rPr>
        <w:t>6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и дата выдачи справки/свидетельства о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регистрации (перерегистрации)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Информация о заявленном(-ых) специалисте(-ах), имеющем(-их) высшее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профессиональное техническое образование, прошедших переподготовку, повышение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квалификации по направлениям информационной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специальность, квалификацию, направление, а также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дату и место выдачи диплома(-ов), сертификатов, свидетельств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удостоверений, наименование учебного заведения, учебного центра,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организации, приложив копию(-и) подтверждающего(-их)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Информация о наличии минимального набора поисковых средств согласно приложению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к настоящим квалификационным требованиям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документов, подтверждающих наличие указанных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средств на праве собственности или иного законного основания: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регистрационный номер и дата,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Информация о наличии специально выделенного помещения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реквизиты документов, подтверждающих право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или иного законного основания, а также договора(-ов) об оказании услуг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автоматических систем охранной и пожарной сигнализации со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специализированной(-ыми) организацией(-ями):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документа, регистрационный номер и дата, а также наименования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соответствующих организаций, приложив копию(-и) документа(-ов)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Информация, подтверждающая соответствие лицензиата дополнительным квалификационным требованиям,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соответствующую информацию о выполнении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требований к лицензиату: реквизиты письма лицензиата,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подтверждающего наличие методики проведения работ по выявлению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технических каналов утечки информации и специальных технических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предназначенных для проведения оперативно-розыскных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мероприятий, службой реагирования на инциденты информационной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безопасности, и прочее)</w:t>
      </w:r>
    </w:p>
    <w:p>
      <w:pPr>
        <w:spacing w:after="0"/>
        <w:ind w:left="0"/>
        <w:jc w:val="both"/>
      </w:pPr>
      <w:bookmarkStart w:name="z213" w:id="66"/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vertAlign w:val="super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Сведения услугодатель получает самостоятельно из соответствующих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информационных систем через шлюз "электронного правительства".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перечню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подтверждающих соответствие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им,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розыскных мероприятий</w:t>
            </w:r>
          </w:p>
        </w:tc>
      </w:tr>
    </w:tbl>
    <w:bookmarkStart w:name="z21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набор поисковых средств 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средства защиты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средства защиты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мониторинга и реагирования на инциденты информационной безопасности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реагирования на инциденты (IRP)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управления, реагирования и расследования на инциденты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 управления информацией об угрозах (Threat Intelligence Platform)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обнаружения нетипичных инцидентов информационной безопасности.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статического анализа вредоносных программ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Дизассемблирование исполняемого кода для платформ x86, AMD64, ARM.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Средство динамического анализа вредоносных программ типа "песочница"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Запуск программного обеспечения в безопасной и контролируемой среде, контроль и журналирование хода исполнения.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2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 заключенных договорах (контрактах) на оказание услуг по выявлению</w:t>
      </w:r>
      <w:r>
        <w:br/>
      </w:r>
      <w:r>
        <w:rPr>
          <w:rFonts w:ascii="Times New Roman"/>
          <w:b/>
          <w:i w:val="false"/>
          <w:color w:val="000000"/>
        </w:rPr>
        <w:t>технических каналов утечки информации и специальных технических средств,</w:t>
      </w:r>
      <w:r>
        <w:br/>
      </w:r>
      <w:r>
        <w:rPr>
          <w:rFonts w:ascii="Times New Roman"/>
          <w:b/>
          <w:i w:val="false"/>
          <w:color w:val="000000"/>
        </w:rPr>
        <w:t>предназначенных для проведения оперативно-розыскных мероприятий,</w:t>
      </w:r>
      <w:r>
        <w:br/>
      </w:r>
      <w:r>
        <w:rPr>
          <w:rFonts w:ascii="Times New Roman"/>
          <w:b/>
          <w:i w:val="false"/>
          <w:color w:val="000000"/>
        </w:rPr>
        <w:t>в рамках деятельности службы реагирования на инциденты информационной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(в том числе в целях обеспечения собственных нужд лицензиата)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наименование, юридический и фактический адрес лицензиата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лицензиара о заключенных договорах (контрактах)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и дата заключения договора (контракта), наименование,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юридический и фактический адрес,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 (при его наличии) и контактные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организации, с которой заключен договор (контракт), либо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 и дата оказания услуг с целью обеспечения собственных нужд)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оказание услуг по выявлению технических каналов утечки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специальных технических средств, предназначенных для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оперативно-розыскных мероприятий, службой реагирования на инциденты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информационной безопасности. В ходе исполнения договоров (контрактов)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планируется осуществить следующие виды работ: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 и местонахождение объектов информатизации, планируемых к проверке в рамках исполнения договора (контракта)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планируемым к проверке в ходе исполнения договора (контракта) объектам информатизации (тип, модель, назначение, технические характеристики, сетевые идентификаторы)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осуществления проверки согласно договору (контракту)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 форме электронного документа, удостоверенного электронной цифровой подписью уполномоченного лица лицензиата через веб-портал "электронного правительства": www.egov.kz, www.elicense.kz, направляется лицензиару не менее чем за пять рабочих дней до начала выполнения обязательств по договору (контракту)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перечню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осуществления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оказанию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выявлению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каналов утечки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специальных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средств, предназначенных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оперативно-розыскных мероприятий</w:t>
            </w:r>
          </w:p>
        </w:tc>
      </w:tr>
    </w:tbl>
    <w:bookmarkStart w:name="z2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оказанным услугам по выявлению технических каналов утечки информации</w:t>
      </w:r>
      <w:r>
        <w:br/>
      </w:r>
      <w:r>
        <w:rPr>
          <w:rFonts w:ascii="Times New Roman"/>
          <w:b/>
          <w:i w:val="false"/>
          <w:color w:val="000000"/>
        </w:rPr>
        <w:t>и специальных технических средств, предназначенных для проведения</w:t>
      </w:r>
      <w:r>
        <w:br/>
      </w:r>
      <w:r>
        <w:rPr>
          <w:rFonts w:ascii="Times New Roman"/>
          <w:b/>
          <w:i w:val="false"/>
          <w:color w:val="000000"/>
        </w:rPr>
        <w:t>оперативно-розыскных мероприятий, в рамках деятельности службы реагирования</w:t>
      </w:r>
      <w:r>
        <w:br/>
      </w:r>
      <w:r>
        <w:rPr>
          <w:rFonts w:ascii="Times New Roman"/>
          <w:b/>
          <w:i w:val="false"/>
          <w:color w:val="000000"/>
        </w:rPr>
        <w:t>на инциденты информационной безопасности,</w:t>
      </w:r>
      <w:r>
        <w:br/>
      </w:r>
      <w:r>
        <w:rPr>
          <w:rFonts w:ascii="Times New Roman"/>
          <w:b/>
          <w:i w:val="false"/>
          <w:color w:val="000000"/>
        </w:rPr>
        <w:t>в период с "___" __________ 20 ___ года по "___" _________ 20 ___ года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приказа Председателя Комитета национальной безопасности РК от 14.06.2023 </w:t>
      </w:r>
      <w:r>
        <w:rPr>
          <w:rFonts w:ascii="Times New Roman"/>
          <w:b w:val="false"/>
          <w:i w:val="false"/>
          <w:color w:val="ff0000"/>
          <w:sz w:val="28"/>
        </w:rPr>
        <w:t>№ 41/қе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 наименование оказанных услуг (с указанием сроков оказания услуг, юридического и фактического адреса лица, кому оказывались услуги, номера договора на оказание услуг)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проверенных в ходе оказания услуг объектов информатизации)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уполномоченное лицо (фамилия, имя, отчество дата лицензиата (при его наличии)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оказанным услугам по выявлению технических каналов утечки информации и специальных технических средств, предназначенных для проведения оперативно-розыскных мероприятий, службой реагирования на инциденты информационной безопасности в форме электронного документа в формате DOC, удостоверенного электронной цифровой подписью уполномоченного лица лицензиата через веб-портал "электронного правительства": www.egov.kz, www.elicense.kz, направляется лицензиару не позднее 1 числа второго месяца квартала, следующего за отчетным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