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145f" w14:textId="aad1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79. Зарегистрирован в Министерстве юстиции Республики Казахстан 18 марта 2015 года № 10484.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туризма и спорта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туристской операторской деятельности и перечень документов, подтверждающих соответствие им.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 в течение десяти рабочих дней после государственной регистрации настоящего приказа в Министерстве юстиции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по инвестициям 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__02_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туристской операторской деятельности и перечень документов, подтверждающих соответствие им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и.о. Министра туризма и спорта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Сформированного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договорах с третьими лицами на оказание отдельных туристских услуг, входящих в сформированный туристский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дипломе, заключенном трудовом договоре и трудовой книжке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офиса на праве собственности или иных законных основаниях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документах, подтверждающих право собственности или иные законные основания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банковской гарантии, заключенный с банком второго уровня Республики Казахстан в соответствии с подпунктом 1)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туристской деятельности в Республике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договоре банковской гарантии, заключенного с банком второго уровня Республики Казахстан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туроператоров сферы выездного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перечень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требованиям, предъявляемых к туристской операторской деятельности и перечень документов, подтверждающих соответствие им</w:t>
      </w:r>
    </w:p>
    <w:bookmarkEnd w:id="5"/>
    <w:p>
      <w:pPr>
        <w:spacing w:after="0"/>
        <w:ind w:left="0"/>
        <w:jc w:val="both"/>
      </w:pPr>
      <w:bookmarkStart w:name="z8" w:id="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местные исполнительные органы областей,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Астаны, Алматы и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www.tsm.gov.kz и www.elisence.kz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"Сведения о соответствии квалификационным требованиям, предъявляемых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туристской операторской деятельности и перечень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 число __ месяц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 и индивидуальные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предприниматели, начинающие деятельность туристских операторов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при подаче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начале деятельности туристских операторов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Сформированный туристский продукт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офиса на праве собственности или иных законных основаниях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банковской гарантии, заключенный с банком второго уровня Республики Казахстан в соответствии с подпунктом 1)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туристской деятельности в Республике Казахстан"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договоров с третьими лицами на оказание отдельных туристских услуг, входящих в сформированный туристский продукт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и квалификация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диплома о высшем или среднем профессиональном образовании по профилю лицензируемого вида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работника с туристским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правоустанавливающего документа на помещение для офиса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договоре банковской гарантии, заключенного с банком второго уровня Республики Казахстан для туроператоров сферы выездного туризма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" w:id="7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перечень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в области туристской деятельности "Сведения о соответствии квалификационным требованиям, предъявляемых к туристской операторской деятельности и перечень документов, подтверждающих соответствие им"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указываются номера договоров с третьими лицами на оказание отдельных туристских услуг, входящих в сформированный туристский продукт, дата заключения договоров.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указываются специальность и квалификация, номер диплома о высшем или среднем профессиональном образовании по профилю лицензируемого вида деятельности, дата выдачи диплома, наименование учебного заведения, стаж работы работника с туристским образованием.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указываются наименование, номер и дата правоустанавливающего документа на помещение для офиса.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информация о договоре банковской гарантии, заключенного с банком второго уровня Республики Казахстан для туроператоров сферы выездного туризма.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