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b847" w14:textId="527b8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общего численного состава частных судебных исполнителей по республике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17 марта 2015 года N 156. Зарегистрирован в Министерстве юстиции Республики Казахстан 19 марта 2015 года N 10508. Утратил силу приказом и.о. Министра юстиции Республики Казахстан от 26 ноября 2015 года № 593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Сноска. Утратил силу приказом и.о. Министра юстиции РК от 26.11.2015 </w:t>
      </w:r>
      <w:r>
        <w:rPr>
          <w:rFonts w:ascii="Times New Roman"/>
          <w:b w:val="false"/>
          <w:i w:val="false"/>
          <w:color w:val="ff0000"/>
          <w:sz w:val="28"/>
        </w:rPr>
        <w:t>№ 593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01.01.2016).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167 Закона Республики Казахстан от 2 апреля 2010 года «Об исполнительном производстве и статусе судебных исполнителей»,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общий численный состав частных судебных исполнителей по республике в количестве 1500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исполнению судебных актов  Министерства юстиции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и его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юстиции Республики Казахстан Бекетаева М.Б.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