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3317c" w14:textId="4c331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санитарно-карантинного контроля над завозом и распространением инфекционных и паразитарных заболеваний на Государственной границе Республики Казахстан, совпадающей с таможенной границей Таможенного союза, и обеспечения санитарной охраны границы и территории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18 февраля 2015 года № 107. Зарегистрирован в Министерстве юстиции Республики Казахстан 20 марта 2015 года № 10521.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санитарно-карантинного контроля над завозом и распространением инфекционных и паразитарных заболеваний на Государственной границе Республики Казахстан, совпадающей с таможенной границей Таможенного союза, и обеспечения санитарной охраны границы и территории Республики Казахстан.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защите прав потребителей Министерства национальной экономики Республики Казахстан (Матишев А.Б.) обеспечить в установленном законодательством порядке: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национальной экономики Республики Казахстан.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национальной экономики Республики Казахстан Жаксылыкова Т.М.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Досаев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"СОГЛАСОВАН":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здравоохранения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социального развития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Т. Дуйсенова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февраля 2015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2015 года № 107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осуществления санитарно-карантинного контроля над завозом и</w:t>
      </w:r>
      <w:r>
        <w:br/>
      </w:r>
      <w:r>
        <w:rPr>
          <w:rFonts w:ascii="Times New Roman"/>
          <w:b/>
          <w:i w:val="false"/>
          <w:color w:val="000000"/>
        </w:rPr>
        <w:t>распространением инфекционных и паразитарных заболеваний на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границе Республики Казахстан, совпадающей с</w:t>
      </w:r>
      <w:r>
        <w:br/>
      </w:r>
      <w:r>
        <w:rPr>
          <w:rFonts w:ascii="Times New Roman"/>
          <w:b/>
          <w:i w:val="false"/>
          <w:color w:val="000000"/>
        </w:rPr>
        <w:t>таможенной границей Таможенного союза, и обеспечения</w:t>
      </w:r>
      <w:r>
        <w:br/>
      </w:r>
      <w:r>
        <w:rPr>
          <w:rFonts w:ascii="Times New Roman"/>
          <w:b/>
          <w:i w:val="false"/>
          <w:color w:val="000000"/>
        </w:rPr>
        <w:t>санитарной охраны границы и территории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осуществления санитарно-карантинного контроля над завозом и распространением инфекционных и паразитарных заболеваний на Государственной границе Республики Казахстан, совпадающей с таможенной границей Таможенного союза, и обеспечения санитарной охраны границы и территории Республики Казахстан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 и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осуществления государственного санитарно-эпидемиологического надзора (контроля) за лицами и транспортными средствами, пересекающими таможенную границу таможенного союза, подконтрольными товарами, перемещаемыми через таможенную границу таможенного союза и на таможенной территории таможенного союза, утвержденным Решением Комиссии таможенного союза от 28 мая 2010 года № 299 (далее - Положение) и определяют порядок санитарно-карантинного контроля над завозом и распространением инфекционных и паразитарных заболеваний на Государственной границе Республики Казахстан, совпадающей с таможенной границей Таможенного союза, и обеспечения санитарной охраны границы и территории Республики Казахстан.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Санитарно-карантинный контроль - контроль за санитарно-эпидемиологическим состоянием груза и состоянием здоровья людей при перемещении людей и грузов через Государственную границу Республики Казахстан, совпадающую с таможенной границей таможенного союза, проводимый в целях недопущения завоза на территорию страны инфекционных и паразитарных заболеваний, а также потенциально опасных для здоровья человека веществ и продукции.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Санитарно-карантинный контроль в </w:t>
      </w:r>
      <w:r>
        <w:rPr>
          <w:rFonts w:ascii="Times New Roman"/>
          <w:b w:val="false"/>
          <w:i w:val="false"/>
          <w:color w:val="000000"/>
          <w:sz w:val="28"/>
        </w:rPr>
        <w:t>пунктах пропуска</w:t>
      </w:r>
      <w:r>
        <w:rPr>
          <w:rFonts w:ascii="Times New Roman"/>
          <w:b w:val="false"/>
          <w:i w:val="false"/>
          <w:color w:val="000000"/>
          <w:sz w:val="28"/>
        </w:rPr>
        <w:t xml:space="preserve"> через Государственную границу Республики Казахстан является составной частью санитарной охраны границы и территории Республики Казахстан.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пунктах пропуска через Государственную границу Республики Казахстан организовываются санитарно-карантинные пункты для осуществления санитарно-карантинного контроля за пассажирами, экипажами, поездными бригадами, транспортными средствами, грузами, представляющими опасность для здоровья населения.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Санитарно-карантинный контроль в пунктах пропуска (санитарных карантинных пунктах) через Государственную границу Республики Казахстан проводится подразделением на транспорте ведомства государственного органа в сфере санитарно-эпидемиологического благополучия населения.</w:t>
      </w:r>
    </w:p>
    <w:bookmarkEnd w:id="9"/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осуществления санитарно-карантинного контроля</w:t>
      </w:r>
      <w:r>
        <w:br/>
      </w:r>
      <w:r>
        <w:rPr>
          <w:rFonts w:ascii="Times New Roman"/>
          <w:b/>
          <w:i w:val="false"/>
          <w:color w:val="000000"/>
        </w:rPr>
        <w:t>и обеспечения санитарной охраны границы и территории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Санитарно-карантинный контроль проводится в целях недопущения завоза и распространения следующих инфекционных и паразитарных заболеваний: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карантинные инфекции (чума, холера, желтая лихорадка);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особо опасные инфекции (контагиозные вирусные геморрагические лихорадки: Ласса, Марбурга, Эбола, Хунин, Мачупо, Конго-крымская геморрагическая лихорадка);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тяжелый острый респираторный синдром или атипичная пневмония;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пандемический грипп, вызванный новым высокопатогенным подтипом (A/H1N1, птичий грипп A/H5N1 и другие типы);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паразитарные заболевания (малярия);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другие инфекционные заболевания,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Уполномоченные лица ведомства государственного органа в сфере санитарно-эпидемиологического благополучия населения в пунктах пропуска на Государственной границе Республики Казахстан проводят санитарно-карантинный контроль при: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прибытии пассажирского и иного транспортного средства или физического лица из стран, неблагополучных по инфекционным и паразитарным заболеваниям, предусмотренным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и по информации Всемирной Организации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получении сообщения от экипажа пассажирского и иного транспортного средства о наличии больного или лица с подозрением на инфекционное и паразитарное заболевание на транспортном средстве;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получении информации от компетентных органов страны отправителя, транзита или получателя о прибытии груза, представляющего опасность для здоровья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обнаружении признаков вскрытия контейнеров и лихтеров в пунктах пропуска через Государственную границу Республики Казахстан или нарушении их целостности;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обнаружении на транспортном средстве насекомых-переносчиков инфекционных и паразитарных заболеваний, перечисленных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грызунов и павших грызунов;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несообщении в установленном порядке предварительной информации об отсутствии на борту воздушного или морского (речного) судна лиц с подозрением на инфекционные заболевания, перечисленные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требующих проведения </w:t>
      </w:r>
      <w:r>
        <w:rPr>
          <w:rFonts w:ascii="Times New Roman"/>
          <w:b w:val="false"/>
          <w:i w:val="false"/>
          <w:color w:val="000000"/>
          <w:sz w:val="28"/>
        </w:rPr>
        <w:t>санитарно- противоэпидемических</w:t>
      </w:r>
      <w:r>
        <w:rPr>
          <w:rFonts w:ascii="Times New Roman"/>
          <w:b w:val="false"/>
          <w:i w:val="false"/>
          <w:color w:val="000000"/>
          <w:sz w:val="28"/>
        </w:rPr>
        <w:t xml:space="preserve"> (профилактических) мероприятий, в том числе по осуществлению санитарной охраны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выявлении в ходе ранее осуществленного санитарно-карантинного контроля нарушений законодательства Республики Казахстан в сфере санитарно-эпидемиологического благополучия населения на транспортном средстве, осуществляющем международные перевозки;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выявлении международных почтовых отправлений с нарушенной целостностью, содержащие белье, одежду, постельные принадлежности или иные предметы хозяйственного обихода, посуду, игрушки, бывшие в употреблении, и которые поступили из стран, имеющих зараженные районы, или из зон эпидемий</w:t>
      </w:r>
      <w:r>
        <w:rPr>
          <w:rFonts w:ascii="Times New Roman"/>
          <w:b w:val="false"/>
          <w:i/>
          <w:color w:val="000000"/>
          <w:sz w:val="28"/>
        </w:rPr>
        <w:t>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Уполномоченные лица, осуществляющие государственный контроль в пунктах пропуска через Государственную границу Республики Казахстан и персонал объектов транспорта, в случае обращения к ним лиц с жалобами на состояние здоровья немедленно информируют уполномоченных лиц, осуществляющих санитарно-карантинный контроль.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Уполномоченные лица, осуществляющие санитарно-карантинный контроль, в пунктах пропуска через Государственную границу Республики Казахстан по предъявлению служебного удостоверения беспрепятственно посещают помещения, транспортные средства, где находятся члены экипажа, пассажиры и грузы, представляющие опасность для здоровья населения. В случае осложнения эпидемиологической ситуации санитарно-карантинный контроль предшествует всем видам контроля (пограничного, таможенного и прочих).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Уполномоченным лицам, осуществляющим санитарно-карантинный контроль, командирами экипажей воздушных судов, капитанами морских судов, бригадирами поездных бригад представляются следующие документы: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санитарная часть общей декларации воздушного судна, морская медико-санитарная декларация морских (речных) судов, свидетельство о прохождении морским (речным) судном санитарного контроля, свидетельство об освобождении морского (речного) судна от санитарного контроля, санитарный и рейсовый журналы на железнодорожном транспорте, при необходимости – международные свидетельства о вакцинации;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документы, подтверждающие проведение дезинфекции, дезинсекции и дератизации пассажирского и иного транспортного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сопроводительные документы на грузы, удостоверяющие ее безопасность (санитарно-эпидемиологическое заключение (гигиеническое заключение, гигиенический сертификат), соответствующие сертификаты (санитарный, соответствия, качества, здоровья), выданные компетентным органом страны-экспортера.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Санитарно-карантинный контроль физических лиц (за исключением пассажиров воздушных судов, морских судов и поездов) проводится в </w:t>
      </w:r>
      <w:r>
        <w:rPr>
          <w:rFonts w:ascii="Times New Roman"/>
          <w:b w:val="false"/>
          <w:i w:val="false"/>
          <w:color w:val="000000"/>
          <w:sz w:val="28"/>
        </w:rPr>
        <w:t>пунктах пропуска</w:t>
      </w:r>
      <w:r>
        <w:rPr>
          <w:rFonts w:ascii="Times New Roman"/>
          <w:b w:val="false"/>
          <w:i w:val="false"/>
          <w:color w:val="000000"/>
          <w:sz w:val="28"/>
        </w:rPr>
        <w:t xml:space="preserve"> через Государственную границу Республики Казахстан постоянно с целью исключения случаев ввоза и распространения на территорию Республики Казахстан инфекционных и паразитарных заболеваний.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санитарных карантинных пунктах проводится санитарно-эпидемиологическое обследование физических лиц с использованием тепловизоров, бесконтактных термометров и опрос лиц, прибывающих из стран, неблагополучных по инфекционным и паразитарным заболеваниям,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а также при получении информации от экипажа прибывающего транспортного средства о наличии больного с симптомами или подозрением на инфекционное и (или) паразитарное заболевание. В дежурную смену санитарного карантинного пункта должно входить не менее 2-х специалистов. Уполномоченные лица, осуществляющие санитарно-карантинный контроль, по запросу командира или ответственного члена экипажа воздушного, морского (речного) судна, начальника поезда, водителя автотранспортного средства, делают отметку в транспортных и (или) путевых документах о применении к транспортному средству санитарных мер.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выявления больного инфекционным и (или) паразитарным заболеванием уполномоченными лицами ведомства государственного органа в сфере санитарно-эпидемиологического благополучия населения проводятся следующие санитарно-противоэпидемические (профилактические) мероприятия по: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временной изоляции больного в изоляторе пункта пропуска через Государственную границу Республики Казахстан до его госпитализации в организацию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обсервации лиц, находившихся в контакте с больным, по медицинским показаниям их госпитализация в организацию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организации дезинфекционных мероприятий транспортного средства, на борту которого выявлен больной с симптомами инфекционного и (или) паразитарного заболевания или с подозрением на инфекционное и (или) паразитарное заболевание.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По результатам санитарно-карантинного контроля, осуществляемого уполномоченными лицами ведомства государственного органа в сфере санитарно-эпидемиологического благополучия населения составляется акт санитарно-эпидемиологического обследования,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30 мая 2015 года № 415 (зарегистрированный в Реестре государственной регистрации нормативных правовых актов за № 11626), где указывается наличие необходимых сопроводительных документов, вид и маршрут прибывшего транспортного средства, количество пассажиров и членов экипажа, наличие больных с подозрением на инфекционные и паразитарные заболевания, наименование груза, представляющего опасность для здоровья населения.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приказа Министра национальной экономики РК от 29.08.2016 </w:t>
      </w:r>
      <w:r>
        <w:rPr>
          <w:rFonts w:ascii="Times New Roman"/>
          <w:b w:val="false"/>
          <w:i w:val="false"/>
          <w:color w:val="000000"/>
          <w:sz w:val="28"/>
        </w:rPr>
        <w:t>№ 389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15. В случае обнаружения на прибывающих транспортных средствах насекомых-переносчиков, грызунов или павших грызунов, по постановлению главных государственных санитарных врачей на соответствующих территориях и на транспорте о проведении санитарно-противоэпидемических (профилактических) мероприятий, транспортные средства вместе с грузами (при их наличии) отводятся на санитарную стоянку (санитарный причал, санитарную площадку, санитарный тупик), где проводятся дезинфекционные, дезинсекционные и дератизационные мероприятия.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завершения дезинфекции, дезинсекции, дератизации уполномоченное лицо, осуществляющее санитарно-карантинный контроль, делает отметку в международных медико-санитарных документах транспортного средства и обработанные транспортные средства вместе с грузами (при их наличии) ввозятся на территорию Республики Казахстан.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Уполномоченные лица, осуществляющие санитарно-карантинный контроль, проводят инструктирование пассажиров и представителей туристических фирм, выезжающих в страны, неблагополучные по инфекционным и паразитарным заболеваниям. Персонал транспортных средств и работники аэропортов, портов и вокзалов, участвующие в обслуживании пассажиров и грузов должны проходить гигиеническое обучение специалистами санитарно-эпидемиологического профиля, входящими в штат врачебно-летных экспертных комиссий и медицинских организаций транспорта, с кратностью не менее 1 раза год. 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