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ad1b" w14:textId="adfa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25 февраля 2015 года № 130. Зарегистрирован в Министерстве юстиции Республики Казахстан 26 марта 2015 года № 10527. Утратил силу приказом Министра здравоохранения Республики Казахстан от 21 декабря 2020 года № ҚР ДСМ-293/2020.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ДСМ-293/2020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инфекционных заболеваний, при угрозе возникновения и распространения которых вводятся ограничительные мероприятия, в том числе карантин.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6"/>
        <w:gridCol w:w="1224"/>
      </w:tblGrid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Е. Досаев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февраля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февраля 2015 года № 130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инфекционных заболеваний, при угрозе  возникновения и распространения которых вводятся ограничительные мероприятия, в том числе карантин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здравоохранения РК от 06.05.2020 </w:t>
      </w:r>
      <w:r>
        <w:rPr>
          <w:rFonts w:ascii="Times New Roman"/>
          <w:b w:val="false"/>
          <w:i w:val="false"/>
          <w:color w:val="ff0000"/>
          <w:sz w:val="28"/>
        </w:rPr>
        <w:t>№ ҚР ДСМ-45/2020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7900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инфекционных заболеваний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лихорадка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геморрагические лихорадки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острый респираторный синдром (ТОРС)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Человеческий грипп, вызванный новым подтипом вируса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инфекция, вызванная новым подтипом вируса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