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bed7" w14:textId="381b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на строительство генерирующих установок, вновь вводимых в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февраля 2015 года № 108. Зарегистрирован в Министерстве юстиции Республики Казахстан 26 марта 2015 года № 10536.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строительство генерирующих установок, вновь вводимых в эксплуатацию.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Министр                                    В. Школьник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февраля 2015 года № 108 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на строительство генерирующих</w:t>
      </w:r>
      <w:r>
        <w:br/>
      </w:r>
      <w:r>
        <w:rPr>
          <w:rFonts w:ascii="Times New Roman"/>
          <w:b/>
          <w:i w:val="false"/>
          <w:color w:val="000000"/>
        </w:rPr>
        <w:t>установок, вновь вводимых в эксплуатацию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             "__" ____________20 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заключения договора)              (дата заключения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лица, резидентство, дата создания,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регистрации, дата и номер, кем зарегистрировано или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лица, гражданство, резидентство, номер и дата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именуемое (-ый, -ая) в дальнейшем "Инвестор" в лице__________________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 лица, подписывающего договор)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(устава, положения, доверенности № ___ от "__"__________ 20 ___г.)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(уполномоченный государственный орган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осуществляющий руководство в области электроэнергетики)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в дальнейшем "Заказчик", по итогам проведенного Заказчиком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 20____ г. № ____ тендера на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генерирующих установок, вновь вводимых в эксплуатацию (далее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тендер), заключили настоящий Договор о нижеследующем.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Инвестор обязуется построить за счет собственных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Энергетический комплекс) и ввести в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Энергетический комплекс в соответствии с проектной документацией,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разработанной согласно требуемых технических, качественных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эксплуатационных характеристик генерирующих установок, вновь вводимых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эксплуатацию, СНиП и условиям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обязуется в рамках своих полномочий оказывать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Инвестору содействие в решении проблем и вопросов, возникших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проектировании, строительстве энергетического комплекса.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Сроки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начала строительства Энергетического комплекса – через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дней после подписания настоящего Договора.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ввода в эксплуатацию Энергетического комплекса: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 20___г.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продолжительности строительства Энергетического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комплекса может быть изменен дополнительным соглашением Сторон.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Сумма договора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строительства Энергетического комплекса определена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тендера и составляет ______________________ тенге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сумма Договора).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Сумма Договора является фиксированной и может быть изменена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дополнительным соглашением, утвержденным обеими сторонами,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которое является неотъемлемой частью настоящего Договора.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Инвестор осуществляет строительство Энергетического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комплекса из расчета финансирования за счет собственных средств не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тридцати процентов от общей суммы Договора Энергетического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комплекса.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4.Права и обязанности Инвестора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Инвестор вправе: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Заказчику предложения по всем вопросам строительства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Энергетического комплекса;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заключать договоры с подрядными организациями на выполнение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по настоящему Договору.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Инвестор обязан: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уступке прав требований третьему лицу по настоящему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Договору предварительно получить письменное согласие Заказчика;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выполнить работы в соответствии с проектной документацией,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СНиП в указанные в настоящем Договоре сроки;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всего времени выполнения работ соблюдать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законодательства Республики Казахстан об архитектурной,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градостроительной и строительной деятельности;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 информировать Заказчика в течение пяти рабочих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дней о заключении договора подряда с подрядными организациями. В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должны излагаться предмет договора подряда, наименование и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подрядных организаций;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письменном виде известить Заказчика о возникновении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факторов, которые могут повлиять на сроки окончания строительства не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позднее 3 (трех) рабочих дней после того, как Инвестору стало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известно о них;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предоставлять Заказчику по его запросу информацию о ходе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работ по настоящему Договору.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Права Заказчика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Заказчик вправе: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мониторинг за ходом строительства и качеством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выполненных строительно-монтажных работ, соблюдением сроков их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проведения мониторинга иметь свободный доступ во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строения Инвестора, склады, на рабочую территорию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Сдача и приемка Энергетического комплекса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Приемка завершенного строительством Энергетического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комплекса осуществляется после выполнения Сторонами всех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обязательств, предусмотренных настоящим Договором, в соответствии с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действующим законодательством Республики Казахстан.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Инвестор уведомляет Заказчика о готовности к сдаче в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эксплуатацию Энергетического комплекса за ____ рабочих дней.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Предварительная приемка Энергетического комплекса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производится в течение _____ рабочих дней с даты, указанной в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письменном извещении от Инвестора о готовности к сдаче в эксплуатацию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Энергетического комплекса.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окончания строительства Стороны подписывают акт по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выполнению условий настоящего Договора.</w:t>
      </w:r>
    </w:p>
    <w:bookmarkEnd w:id="69"/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Форс – мажор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Обстоятельства непреодолимой силы определяются в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гражданским законодательством Республики Казахстан.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Срок исполнения обязательств по настоящему Договору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отодвигается соразмерно времени, в течение которого действовали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обстоятельства непреодолимой силы, а также последствия, вызванные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этими обстоятельствами.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невозможность полного или частичного исполнения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 Сторонами по настоящему Договору, в связи с наступлением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 непреодолимой силы, будет существовать свыше шести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месяцев, то Стороны будут иметь право пересмотреть или расторгнуть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Договор.</w:t>
      </w:r>
    </w:p>
    <w:bookmarkEnd w:id="81"/>
    <w:bookmarkStart w:name="z8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Гарантии качества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Инвестор гарантирует: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надлежащее качество используемых материалов, конструкций,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и систем, соответствие их проектным спецификациям,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стандартам и техническим условиям, обеспеченность их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соответствующими сертификатами, техническими паспортами и другими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документами, удостоверяющими их качество;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качество выполнения работ в соответствии с проектной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документацией и действующими нормами, техническими условиями и СНиП;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устранение недостатков и дефектов, выявленных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предварительной приемке Энергетического комплекса.</w:t>
      </w:r>
    </w:p>
    <w:bookmarkEnd w:id="92"/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Ответственность сторон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9 -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нарушения на Энергетическом комплексе правил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техники безопасности труда, Инвестор несет полную материальную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все убытки, возникающие в результате таких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нарушений.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Инвестор несет ответственность, предусмотренную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Республики Казахстан, за несоблюдение правил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техники безопасности при производстве строительно-монтажных работ.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Инвестор обеспечивает работников всеми средствами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при производстве строительно-монтажных работ.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 неисполнение или ненадлежащее исполнение своих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 по настоящему Договору Стороны несут ответственность в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действующим законодательством Республики Казахстан.</w:t>
      </w:r>
    </w:p>
    <w:bookmarkEnd w:id="105"/>
    <w:bookmarkStart w:name="z10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Расторжение договора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10 -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Настоящий Договор может быть расторгнут в одностороннем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порядке, по соглашению Сторон либо в судебном порядке.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Если при исполнении настоящего Договора станет очевидным,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Инвестор не приступает к выполнению настоящего Договора в течение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календарных дней по истечении срока, предусмотренного настоящим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Договором, Заказчик вправе в одностороннем порядке без обращения в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расторгнуть настоящий Договор и поручить выполнение работы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третьему лицу.</w:t>
      </w:r>
    </w:p>
    <w:bookmarkEnd w:id="114"/>
    <w:bookmarkStart w:name="z11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Конфиденциальность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11 -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Стороны несут ответственность в порядке, предусмотренном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действующим законодательством Республики Казахстан, за несоблюдение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сохранности любой информации (данных), оговоренной Сторонами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договором, а также любой информации (данных), ставшей известной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Сторонам в процессе выполнения настоящего Договора.</w:t>
      </w:r>
    </w:p>
    <w:bookmarkEnd w:id="120"/>
    <w:bookmarkStart w:name="z12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Порядок разрешения споров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12 -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Споры и разногласия, которые могут возникнуть при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исполнении настоящего Договора, по возможности разрешаются путем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переговоров между сторонами.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невозможности разрешения споров путем переговоров,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передают их на рассмотрение в судебные органы в соответствии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действующим законодательством Республики Казахстан.</w:t>
      </w:r>
    </w:p>
    <w:bookmarkEnd w:id="127"/>
    <w:bookmarkStart w:name="z13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Заключительные положения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13 -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Настоящий Договор вступает в силу с момента его подписания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Сторонами.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Ни одна из Сторон не имеет права передавать свои права и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по настоящему Договору третьим лицам, без письменного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согласия другой Стороны.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подписания настоящего Договора все предварительные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договоренности, обсуждения и корреспонденции между сторонами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касательно настоящего Договора теряют силу.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Любая договоренность между Сторонами, влекущая за собой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обязательства, не предусмотренные настоящим Договором,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считается действительной, если она подтверждена Сторонами в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письменной форме в виде дополнительного соглашения к настоящему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Договору.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Во всем, что прямо не предусмотрено настоящим Договором,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руководствуются действующим законодательством Республики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Настоящий Договор составлен в ____ экземплярах на казахском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русском языках, имеющих одинаковую юридическую силу для каждой из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Инвестором выступает иностранное лицо, Договор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составляется на казахском и на приемлемом для сторон языке.</w:t>
      </w:r>
    </w:p>
    <w:bookmarkEnd w:id="149"/>
    <w:bookmarkStart w:name="z152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Юридические адреса, банковские реквизиты и подписи Сторон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14 - в редакции приказа Министра энергетики РК от 27.10.2020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1"/>
        <w:gridCol w:w="6119"/>
      </w:tblGrid>
      <w:tr>
        <w:trPr>
          <w:trHeight w:val="30" w:hRule="atLeast"/>
        </w:trPr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 ______________________________ (наименование юридического лица или физического лица по виду договора) ______________________________ (страна местонахождения) ______________________________ (город, почтовое отделение, улица, номер дома и офиса, номер факса, телефона) ______________________________ (номер расчетного или валютного счета, наименование обслуживающего банка, микро финансовая организация, индивидуальный идентификационный номер, код назначения платежа) ______________________________ (должность, Фамилия Имя Отчество (при его наличии) лица, подписывающего договор, подпись, бизнес идентификационный номер, если лицо физическое, то его индивидуальный идентификационный номер)</w:t>
            </w:r>
          </w:p>
        </w:tc>
        <w:tc>
          <w:tcPr>
            <w:tcW w:w="6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 ________________________________ (уполномоченный государственный орган Республики Казахстан, осуществляющий руководство в области электроэнергетики) ______________________________ (страна местонахождения) ______________________________ (город, почтовое отделение, улица, номер дома и офиса, номер факса, телефона) ______________________________ (номер расчетного или валютного счета, наименование обслуживающего банка, микро финансовая организация, индивидуальный идентификационный номер, код назначения платежа) ______________________________ (должность, Фамилия Имя Отчество (при его наличии) лица, подписывающего договор, подпись, бизнес идентификационный номер)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