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a701a" w14:textId="3fa7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импортируемых товаров, по которым налог на добавленную стоимость уплачивается методом зачета в порядке, установленном Кодексом Республики Казахстан от 12 июня 2001 года "О налогах и других обязательных платежах в бюджет" (Налоговый кодекс)", Законом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и правил его формирования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13 февраля 2015 года № 93. Зарегистрирован в Министерстве юстиции Республики Казахстан 26 марта 2015 года № 10538. Утратил силу приказом исполняющего обязанности Министра национальной экономики Республики Казахстан от 21 февраля 2018 года № 67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и.о. Министра национальной экономики РК от 21.02.2018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статьи 250</w:t>
      </w:r>
      <w:r>
        <w:rPr>
          <w:rFonts w:ascii="Times New Roman"/>
          <w:b w:val="false"/>
          <w:i w:val="false"/>
          <w:color w:val="000000"/>
          <w:sz w:val="28"/>
        </w:rPr>
        <w:t xml:space="preserve"> Кодекса Республики Казахстан от 12 июня 2001 года "О налогах и других обязательных платежах в бюджет" (Налоговый кодекс) и </w:t>
      </w:r>
      <w:r>
        <w:rPr>
          <w:rFonts w:ascii="Times New Roman"/>
          <w:b w:val="false"/>
          <w:i w:val="false"/>
          <w:color w:val="000000"/>
          <w:sz w:val="28"/>
        </w:rPr>
        <w:t>статьи 49-1</w:t>
      </w:r>
      <w:r>
        <w:rPr>
          <w:rFonts w:ascii="Times New Roman"/>
          <w:b w:val="false"/>
          <w:i w:val="false"/>
          <w:color w:val="000000"/>
          <w:sz w:val="28"/>
        </w:rPr>
        <w:t xml:space="preserve"> Закона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w:t>
      </w:r>
      <w:r>
        <w:rPr>
          <w:rFonts w:ascii="Times New Roman"/>
          <w:b/>
          <w:i w:val="false"/>
          <w:color w:val="000000"/>
          <w:sz w:val="28"/>
        </w:rPr>
        <w:t>ПРИКАЗЫВАЮ:</w:t>
      </w:r>
    </w:p>
    <w:bookmarkEnd w:id="0"/>
    <w:bookmarkStart w:name="z1" w:id="1"/>
    <w:p>
      <w:pPr>
        <w:spacing w:after="0"/>
        <w:ind w:left="0"/>
        <w:jc w:val="both"/>
      </w:pPr>
      <w:r>
        <w:rPr>
          <w:rFonts w:ascii="Times New Roman"/>
          <w:b w:val="false"/>
          <w:i w:val="false"/>
          <w:color w:val="000000"/>
          <w:sz w:val="28"/>
        </w:rPr>
        <w:t>
      1. Утвердить прилагаемые:</w:t>
      </w:r>
    </w:p>
    <w:bookmarkEnd w:id="1"/>
    <w:p>
      <w:pPr>
        <w:spacing w:after="0"/>
        <w:ind w:left="0"/>
        <w:jc w:val="both"/>
      </w:pPr>
      <w:r>
        <w:rPr>
          <w:rFonts w:ascii="Times New Roman"/>
          <w:b w:val="false"/>
          <w:i w:val="false"/>
          <w:color w:val="000000"/>
          <w:sz w:val="28"/>
        </w:rPr>
        <w:t xml:space="preserve">
      1) Перечень импортируемых товаров, по которым налог на добавленную стоимость уплачивается методом зачета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Правила формирования Перечня импортируемых товаров, по которым налог на добавленную стоимость уплачивается методом зачета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2" w:id="2"/>
    <w:p>
      <w:pPr>
        <w:spacing w:after="0"/>
        <w:ind w:left="0"/>
        <w:jc w:val="both"/>
      </w:pPr>
      <w:r>
        <w:rPr>
          <w:rFonts w:ascii="Times New Roman"/>
          <w:b w:val="false"/>
          <w:i w:val="false"/>
          <w:color w:val="000000"/>
          <w:sz w:val="28"/>
        </w:rPr>
        <w:t>
      2. Департаменту налоговой и таможенной политики Министерства национальной экономики Республики Казахстан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опубликование настоящего приказа на официальном интернет-ресурсе Министерства национальной экономики Республики Казахстан.</w:t>
      </w:r>
    </w:p>
    <w:bookmarkStart w:name="z3" w:id="3"/>
    <w:p>
      <w:pPr>
        <w:spacing w:after="0"/>
        <w:ind w:left="0"/>
        <w:jc w:val="both"/>
      </w:pPr>
      <w:r>
        <w:rPr>
          <w:rFonts w:ascii="Times New Roman"/>
          <w:b w:val="false"/>
          <w:i w:val="false"/>
          <w:color w:val="000000"/>
          <w:sz w:val="28"/>
        </w:rPr>
        <w:t>
      3.Контроль за исполнением настоящего приказа возложить на первого вице-министра Министерства национальной экономики Республики Казахстан.</w:t>
      </w:r>
    </w:p>
    <w:bookmarkEnd w:id="3"/>
    <w:bookmarkStart w:name="z4"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экономики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февраля 2015 года № 93</w:t>
            </w:r>
          </w:p>
        </w:tc>
      </w:tr>
    </w:tbl>
    <w:bookmarkStart w:name="z6" w:id="5"/>
    <w:p>
      <w:pPr>
        <w:spacing w:after="0"/>
        <w:ind w:left="0"/>
        <w:jc w:val="left"/>
      </w:pPr>
      <w:r>
        <w:rPr>
          <w:rFonts w:ascii="Times New Roman"/>
          <w:b/>
          <w:i w:val="false"/>
          <w:color w:val="000000"/>
        </w:rPr>
        <w:t xml:space="preserve"> Перечень</w:t>
      </w:r>
      <w:r>
        <w:br/>
      </w:r>
      <w:r>
        <w:rPr>
          <w:rFonts w:ascii="Times New Roman"/>
          <w:b/>
          <w:i w:val="false"/>
          <w:color w:val="000000"/>
        </w:rPr>
        <w:t>импортируемых товаров, по которым налог на</w:t>
      </w:r>
      <w:r>
        <w:br/>
      </w:r>
      <w:r>
        <w:rPr>
          <w:rFonts w:ascii="Times New Roman"/>
          <w:b/>
          <w:i w:val="false"/>
          <w:color w:val="000000"/>
        </w:rPr>
        <w:t>добавленную стоимость уплачивается методом зачета</w:t>
      </w:r>
    </w:p>
    <w:bookmarkEnd w:id="5"/>
    <w:p>
      <w:pPr>
        <w:spacing w:after="0"/>
        <w:ind w:left="0"/>
        <w:jc w:val="both"/>
      </w:pPr>
      <w:r>
        <w:rPr>
          <w:rFonts w:ascii="Times New Roman"/>
          <w:b w:val="false"/>
          <w:i w:val="false"/>
          <w:color w:val="ff0000"/>
          <w:sz w:val="28"/>
        </w:rPr>
        <w:t xml:space="preserve">
      Сноска. Перечень с изменениями, внесенными приказами Министра национальной экономики РК от 24.08.2015 </w:t>
      </w:r>
      <w:r>
        <w:rPr>
          <w:rFonts w:ascii="Times New Roman"/>
          <w:b w:val="false"/>
          <w:i w:val="false"/>
          <w:color w:val="ff0000"/>
          <w:sz w:val="28"/>
        </w:rPr>
        <w:t>№ 616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13.01.2016 </w:t>
      </w:r>
      <w:r>
        <w:rPr>
          <w:rFonts w:ascii="Times New Roman"/>
          <w:b w:val="false"/>
          <w:i w:val="false"/>
          <w:color w:val="ff0000"/>
          <w:sz w:val="28"/>
        </w:rPr>
        <w:t>№ 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28.02.2017 </w:t>
      </w:r>
      <w:r>
        <w:rPr>
          <w:rFonts w:ascii="Times New Roman"/>
          <w:b w:val="false"/>
          <w:i w:val="false"/>
          <w:color w:val="ff0000"/>
          <w:sz w:val="28"/>
        </w:rPr>
        <w:t>№ 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27.04.2017 </w:t>
      </w:r>
      <w:r>
        <w:rPr>
          <w:rFonts w:ascii="Times New Roman"/>
          <w:b w:val="false"/>
          <w:i w:val="false"/>
          <w:color w:val="ff0000"/>
          <w:sz w:val="28"/>
        </w:rPr>
        <w:t>№ 176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5168"/>
        <w:gridCol w:w="6402"/>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п</w:t>
            </w:r>
            <w:r>
              <w:rPr>
                <w:rFonts w:ascii="Times New Roman"/>
                <w:b/>
                <w:i w:val="false"/>
                <w:color w:val="000000"/>
                <w:sz w:val="20"/>
              </w:rPr>
              <w:t>/п</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Код товара по </w:t>
            </w:r>
          </w:p>
          <w:p>
            <w:pPr>
              <w:spacing w:after="20"/>
              <w:ind w:left="20"/>
              <w:jc w:val="both"/>
            </w:pPr>
            <w:r>
              <w:rPr>
                <w:rFonts w:ascii="Times New Roman"/>
                <w:b w:val="false"/>
                <w:i w:val="false"/>
                <w:color w:val="000000"/>
                <w:sz w:val="20"/>
              </w:rPr>
              <w:t>
</w:t>
            </w:r>
            <w:r>
              <w:rPr>
                <w:rFonts w:ascii="Times New Roman"/>
                <w:b/>
                <w:i w:val="false"/>
                <w:color w:val="000000"/>
                <w:sz w:val="20"/>
              </w:rPr>
              <w:t>ТН ВЭД ТС</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продажи или представленные в виде готовых препаратов или изделий (кроме лент, обработанных серой, фитилей и свечей, и бумаги липкой от мух)*</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3808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 фасонные, нарезанные по размеру,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4008 29 000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вулканизованной резины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Резинотехнические изделия, манжеты резиноармированные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4016 93 000 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Кожух, амортизаторы, наконечники, подушки*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4016 93 000 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вулканизованной резины, кроме твердой резины для моторных транспортных средств товарных позиций 8701-8705</w:t>
            </w:r>
            <w:r>
              <w:rPr>
                <w:rFonts w:ascii="Times New Roman"/>
                <w:b w:val="false"/>
                <w:i w:val="false"/>
                <w:color w:val="000000"/>
                <w:vertAlign w:val="superscript"/>
              </w:rPr>
              <w:t>*</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4016 99 970 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4017 00 000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Жернова, камни точильные, круги шлифовальные и аналогичные изделия без опорной конструкции, предназначенные для шлифовки, заточки, полировки, подгонки или резания, из агломерированных природных или искусственных абразивов или из керамики, в сборе с деталями из других материалов или без этих деталей (кроме камней для ручной заточки или полировки и их частей из природного камня; изделий без обрамления, предназначенных для заточки из керамических или силикатных материалов (скарификаторов), используемых в фармацевтической промышленности)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6804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Трубы холоднодеформированные, холоднотянутые шарикоподшипниковые Шх15*</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7304 31 800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Пружины горячей навивки, рессоры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7320 10 110 0,</w:t>
            </w:r>
          </w:p>
          <w:p>
            <w:pPr>
              <w:spacing w:after="20"/>
              <w:ind w:left="20"/>
              <w:jc w:val="both"/>
            </w:pPr>
            <w:r>
              <w:rPr>
                <w:rFonts w:ascii="Times New Roman"/>
                <w:b w:val="false"/>
                <w:i w:val="false"/>
                <w:color w:val="000000"/>
                <w:sz w:val="20"/>
              </w:rPr>
              <w:t>
из 7320 10 190 0,</w:t>
            </w:r>
          </w:p>
          <w:p>
            <w:pPr>
              <w:spacing w:after="20"/>
              <w:ind w:left="20"/>
              <w:jc w:val="both"/>
            </w:pPr>
            <w:r>
              <w:rPr>
                <w:rFonts w:ascii="Times New Roman"/>
                <w:b w:val="false"/>
                <w:i w:val="false"/>
                <w:color w:val="000000"/>
                <w:sz w:val="20"/>
              </w:rPr>
              <w:t>
из 7320 20 200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Пружины холодной навивки винтовые, работающие на растяжение*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7320 20 850 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Оболочки пружинные*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7320 90 900 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санитарно-техническое из черных металлов (исключая его части), прочее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7324 90 000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Горячие штамповки*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7326 90 930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Твердосплавные пластины для режущих инструментов титано-кобальтовые и вольфрамокобальтовые*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8209 00 800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Котлы паровые или другие паропроизводящие котлы (кроме водяных котлов центрального отопления, способных также производить пар низкого давления); водяные котлы с паронагревателем (кроме 8402 90 000)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Газогенераторы или генераторы водяного газа с очистительными установками или без них; газогенераторы ацителеновые и аналогичные газогенераторы с очистительными установками или без них</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на водяном паре и турбины паровые прочие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с искровым зажиганием, с вращающимся или возвратно-поступательным движением поршня, подлежащие использованию в сельскохозяйственных машинах, тракторах, летательных аппаратах, электрогенераторах, компрессорах</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внутреннего сгорания поршневые с воспламенением от сжатия (дизели или полудизели), подлежащие использованию в сельскохозяйственных машинах, локомотивах, тракторах, судах, электростанциях*</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8408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главным образом для поршневых двигателей внутреннего сгорания с искровым зажиганием авиационных двигателей*</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8409 10 000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тягой не более 25 кН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8411 11 000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тягой более 25 кН, но не более 44 кН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8411 12 100 1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Гидравлические турбины и водяные колеса мощностью более 10 000 кВт</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8410 13 000 0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включая регуляторы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8410 90 000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для гражданской авиации тягой более 44 кН, но не более 132 кН</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8411 12 300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турбореактивные тягой более 132 кН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8411 12 800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турбовинтовые мощностью не более 1100 кВт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8411 21 000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турбовинтовые для гражданской авиации мощностью более 1100 кВт, но не более 3730 кВт</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8411 22 200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газовые прочие мощностью не более 5000 кВт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8411 81 000 1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Турбины газовые прочие мощностью более 5000 кВт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8411 82 200 8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газотурбинные мощностью более 5000 кВт, но не более 20 000 кВт</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8411 82 200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турбины газовые мощностью более 20000 кВт, но не более 50000 кВт</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8411 82 600 1,</w:t>
            </w:r>
          </w:p>
          <w:p>
            <w:pPr>
              <w:spacing w:after="20"/>
              <w:ind w:left="20"/>
              <w:jc w:val="both"/>
            </w:pPr>
            <w:r>
              <w:rPr>
                <w:rFonts w:ascii="Times New Roman"/>
                <w:b w:val="false"/>
                <w:i w:val="false"/>
                <w:color w:val="000000"/>
                <w:sz w:val="20"/>
              </w:rPr>
              <w:t>
8411 82 600 8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турбореактивных и турбовинтовых двигателей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8411 91 000 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реактивные, кроме турбореактивных,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8412 10 000 1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установки и двигатели гидравлические линейного действия (цилиндры)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8412 21 200 2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установки и двигатели гидравлические, прочие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8412 29 200 1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установки и двигатели пневматические линейного действия (цилиндры)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8412 31 000 1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Силовые установки и двигатели пневматические, прочие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8412 39 000 1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двигателей и силовых установок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8412 90 400 2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жидкостные с расходомерами или без них, за исключением предназначенных для использования на заправочных станциях и в гаражах, а также предназначенных для транспортных средств; подъемники жидкостей*</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вакуумные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8414 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Насосы роторные поршневые, насосы роторные со скользящими лопастями, насосы молекулярные (вакуумные) и насосы типа Рутс</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8414 10 250 0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воздушные на колесных шасси, буксируемые: производительностью более 2 м3/в мин.</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8414 40 900 0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 прочие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8414 51 000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 осевые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8414 59 200 0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Вентиляторы центробежные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8414 59 400 0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Шкафы вытяжные, наибольший горизонтальный размер которых не более 120 см</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Турбокомпрессоры одноступенчатые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8414 80 110 0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турбокомпрессоры многоступенчатые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8414 80 190 0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Компрессы объемные возвратно-поступательные с избыточным рабочим давлением более 15 бар, производительностью не более 120 м3/час</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8414 80 510 0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Компрессоры объемные роторные одиовальные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8414 80 730 0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компрессоры объемные роторные многовальные винтовые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8414 80 750 0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многоступенчатого турбокомпрессора ЦТК-275/9*</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8414 90 000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прочие, со встроенной холодильной установкой и клапаном для переключения цикла охлаждение/нагрев (реверсивные тепловые насосы),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8415 81 009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прочие, со встроенной холодильной установкой,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8415 82 000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прочие, без встроенной холодильной установки,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8415 83 000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регулируется отдельно, кроме подлежащих установке в кабинетах, автомобилях; части*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8415 81 001 0,</w:t>
            </w:r>
          </w:p>
          <w:p>
            <w:pPr>
              <w:spacing w:after="20"/>
              <w:ind w:left="20"/>
              <w:jc w:val="both"/>
            </w:pPr>
            <w:r>
              <w:rPr>
                <w:rFonts w:ascii="Times New Roman"/>
                <w:b w:val="false"/>
                <w:i w:val="false"/>
                <w:color w:val="000000"/>
                <w:sz w:val="20"/>
              </w:rPr>
              <w:t>
из 8415 82 000 0,</w:t>
            </w:r>
          </w:p>
          <w:p>
            <w:pPr>
              <w:spacing w:after="20"/>
              <w:ind w:left="20"/>
              <w:jc w:val="both"/>
            </w:pPr>
            <w:r>
              <w:rPr>
                <w:rFonts w:ascii="Times New Roman"/>
                <w:b w:val="false"/>
                <w:i w:val="false"/>
                <w:color w:val="000000"/>
                <w:sz w:val="20"/>
              </w:rPr>
              <w:t>
8415 90 000 2,</w:t>
            </w:r>
          </w:p>
          <w:p>
            <w:pPr>
              <w:spacing w:after="20"/>
              <w:ind w:left="20"/>
              <w:jc w:val="both"/>
            </w:pPr>
            <w:r>
              <w:rPr>
                <w:rFonts w:ascii="Times New Roman"/>
                <w:b w:val="false"/>
                <w:i w:val="false"/>
                <w:color w:val="000000"/>
                <w:sz w:val="20"/>
              </w:rPr>
              <w:t>
из 8415 90 000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 и печи промышленные или лабораторные, включая мусоросжигательные печи, неэлектрические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Комбинированные холодильники-морозильники с раздельными наружными дверьми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Морозильные шкафы вертикального типа емкостью не более 900 литров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холодильное или морозильное прочее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Тепловые насосы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8418 61 00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водонагреватели безынерционные или тепловые водяные аккумуляторы, неэлектрические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8419 11 000 0,</w:t>
            </w:r>
          </w:p>
          <w:p>
            <w:pPr>
              <w:spacing w:after="20"/>
              <w:ind w:left="20"/>
              <w:jc w:val="both"/>
            </w:pPr>
            <w:r>
              <w:rPr>
                <w:rFonts w:ascii="Times New Roman"/>
                <w:b w:val="false"/>
                <w:i w:val="false"/>
                <w:color w:val="000000"/>
                <w:sz w:val="20"/>
              </w:rPr>
              <w:t>
8419 19 000 0,</w:t>
            </w:r>
          </w:p>
          <w:p>
            <w:pPr>
              <w:spacing w:after="20"/>
              <w:ind w:left="20"/>
              <w:jc w:val="both"/>
            </w:pPr>
            <w:r>
              <w:rPr>
                <w:rFonts w:ascii="Times New Roman"/>
                <w:b w:val="false"/>
                <w:i w:val="false"/>
                <w:color w:val="000000"/>
                <w:sz w:val="20"/>
              </w:rPr>
              <w:t>
8419 31 000 0-</w:t>
            </w:r>
          </w:p>
          <w:p>
            <w:pPr>
              <w:spacing w:after="20"/>
              <w:ind w:left="20"/>
              <w:jc w:val="both"/>
            </w:pPr>
            <w:r>
              <w:rPr>
                <w:rFonts w:ascii="Times New Roman"/>
                <w:b w:val="false"/>
                <w:i w:val="false"/>
                <w:color w:val="000000"/>
                <w:sz w:val="20"/>
              </w:rPr>
              <w:t>
8419 81 200 0,</w:t>
            </w:r>
          </w:p>
          <w:p>
            <w:pPr>
              <w:spacing w:after="20"/>
              <w:ind w:left="20"/>
              <w:jc w:val="both"/>
            </w:pPr>
            <w:r>
              <w:rPr>
                <w:rFonts w:ascii="Times New Roman"/>
                <w:b w:val="false"/>
                <w:i w:val="false"/>
                <w:color w:val="000000"/>
                <w:sz w:val="20"/>
              </w:rPr>
              <w:t>
8419 89-8419 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Каландры или другие валковые (роликовые) машины, кроме машин для обработки металла или стекла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8420 10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Центрифуги (кроме типа, используемого в лабораториях для медицинских или фармацевтических целей), включая центробежные сушилки; оборудование и устройства для фильтрования или очистки жидкостей или газов, кроме подлежащих использованию для медицинских или фармацевтических целей*</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Фильтры и фильтроэлементы из искусственных текстильных материалов*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8421 31 000 0,</w:t>
            </w:r>
          </w:p>
          <w:p>
            <w:pPr>
              <w:spacing w:after="20"/>
              <w:ind w:left="20"/>
              <w:jc w:val="both"/>
            </w:pPr>
            <w:r>
              <w:rPr>
                <w:rFonts w:ascii="Times New Roman"/>
                <w:b w:val="false"/>
                <w:i w:val="false"/>
                <w:color w:val="000000"/>
                <w:sz w:val="20"/>
              </w:rPr>
              <w:t>
из 8421 99 000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фильтрования или очистки прочих газов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8421 39 800 7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посудомоечные (кроме бытовых);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оборудования для герметичной укупорки колпачками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 19 000 0-</w:t>
            </w:r>
          </w:p>
          <w:p>
            <w:pPr>
              <w:spacing w:after="20"/>
              <w:ind w:left="20"/>
              <w:jc w:val="both"/>
            </w:pPr>
            <w:r>
              <w:rPr>
                <w:rFonts w:ascii="Times New Roman"/>
                <w:b w:val="false"/>
                <w:i w:val="false"/>
                <w:color w:val="000000"/>
                <w:sz w:val="20"/>
              </w:rPr>
              <w:t>
8422 90 900 0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ВНК-200 (весы конвейерные непрерывного взвешивания)</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8423 20 000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с максимальной массой взвешивания более 30 кг, но не более 5 000 кг, прочее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8423 82 900 0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Пульверизаторы и аналогичные устройства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8424 20 000 0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пароструйные или пескоструйные и аналогичные метательные устройства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прочие: для сельского хозяйства или садоводства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w:t>
            </w:r>
            <w:r>
              <w:br/>
            </w:r>
            <w:r>
              <w:rPr>
                <w:rFonts w:ascii="Times New Roman"/>
                <w:b w:val="false"/>
                <w:i w:val="false"/>
                <w:color w:val="000000"/>
                <w:sz w:val="20"/>
              </w:rPr>
              <w:t>
8424 41</w:t>
            </w:r>
          </w:p>
          <w:p>
            <w:pPr>
              <w:spacing w:after="20"/>
              <w:ind w:left="20"/>
              <w:jc w:val="both"/>
            </w:pPr>
            <w:r>
              <w:rPr>
                <w:rFonts w:ascii="Times New Roman"/>
                <w:b w:val="false"/>
                <w:i w:val="false"/>
                <w:color w:val="000000"/>
                <w:sz w:val="20"/>
              </w:rPr>
              <w:t>
8424 49 (в том числе по контрактам заключенным и оплаченным частично или полностью до 1 марта 2017 года со сроком поставки в 2017 году)</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Распылители для сельского хозяйства или садоводства: для полива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8424 49 100 0</w:t>
            </w:r>
            <w:r>
              <w:br/>
            </w:r>
            <w:r>
              <w:rPr>
                <w:rFonts w:ascii="Times New Roman"/>
                <w:b w:val="false"/>
                <w:i w:val="false"/>
                <w:color w:val="000000"/>
                <w:sz w:val="20"/>
              </w:rPr>
              <w:t>
8424 41 100 0</w:t>
            </w:r>
          </w:p>
          <w:p>
            <w:pPr>
              <w:spacing w:after="20"/>
              <w:ind w:left="20"/>
              <w:jc w:val="both"/>
            </w:pPr>
            <w:r>
              <w:rPr>
                <w:rFonts w:ascii="Times New Roman"/>
                <w:b w:val="false"/>
                <w:i w:val="false"/>
                <w:color w:val="000000"/>
                <w:sz w:val="20"/>
              </w:rPr>
              <w:t>
8424 82 100 0 (в том числе по контрактам заключенным и оплаченным частично или полностью до 1 марта 2017 года со сроком поставки в 2017 году)</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Механические устройства прочие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8424 89 000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подъемные и подъемники, кроме скиповых подъемников; лебедки и кабестаны; домкраты, кроме переносных для автомобилей*</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 подъемные и подъемники (кроме скиповых подъемников или подъемников, используемых для подъема транспортных средств), прочие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8425 19 000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Лебедки прочие с приводом от электрического двигателя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8425 31 000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Лебедки, прочие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8425 39 000 4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Домкраты и подъемники гидравлические прочие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8425 42 000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Домкраты, прочие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8425 49 000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деррик краны; краны подъемные, включая кабель краны; фермы подъемные подвижные, погрузчики портальные и тележки, оснащенные подъемным краном, кроме кранов мостовых электрических с грузоподъемностью от 5 до 20 тонн, кранов козловых электрических с грузоподъемностью от 5 до 20 тонн, кранов автомобильных с грузоподъемностью от 10 до 25 тонн</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Автопогрузчики с вилочным захватом; прочие погрузчики, оснащенные подъемным или погрузочно-разгрузочным оборудованием</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подъема, перемещения, погрузки или разгрузки (например, лифты, эскалаторы, конвейеры, канатные дороги), прочие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Бульдозеры с неповоротным 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оборудования прокатных станов в подсубпозиции 8428 90 300 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8431 39 000 0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Ковши, захваты и черпаки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8431 41 000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Отвалы бульдозеров поворотные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8431 42 000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сельскохозяйственные, садовые или лесохозяйственные для подготовки и обработки почвы; катки для газонов или спортплощадок</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8433 (кроме </w:t>
            </w:r>
            <w:r>
              <w:br/>
            </w:r>
            <w:r>
              <w:rPr>
                <w:rFonts w:ascii="Times New Roman"/>
                <w:b w:val="false"/>
                <w:i w:val="false"/>
                <w:color w:val="000000"/>
                <w:sz w:val="20"/>
              </w:rPr>
              <w:t>8433 51 000 1,</w:t>
            </w:r>
            <w:r>
              <w:br/>
            </w:r>
            <w:r>
              <w:rPr>
                <w:rFonts w:ascii="Times New Roman"/>
                <w:b w:val="false"/>
                <w:i w:val="false"/>
                <w:color w:val="000000"/>
                <w:sz w:val="20"/>
              </w:rPr>
              <w:t>8433 51 000 9,</w:t>
            </w:r>
            <w:r>
              <w:br/>
            </w:r>
            <w:r>
              <w:rPr>
                <w:rFonts w:ascii="Times New Roman"/>
                <w:b w:val="false"/>
                <w:i w:val="false"/>
                <w:color w:val="000000"/>
                <w:sz w:val="20"/>
              </w:rPr>
              <w:t>(за исключением рисоуборочных комбайнов, комбайнов с роторной системой обмолота и селекционных комбайнов), а так же кроме жаток прицепных и навесных для уборки зерновых культур с шириной захвата 7, 9, 12, 16 метров товарной позиции 8433 59 850 9 (за исключением жаток для уборки риса, кукурузы, масличных и бобовых культур, подборщиков, жаток с копирующим срезом), (в том числе по контрактам заключенным и оплаченным частично или полностью до 10 марта 2017 года со сроком поставки в 2017 году),</w:t>
            </w:r>
            <w:r>
              <w:br/>
            </w:r>
            <w:r>
              <w:rPr>
                <w:rFonts w:ascii="Times New Roman"/>
                <w:b w:val="false"/>
                <w:i w:val="false"/>
                <w:color w:val="000000"/>
                <w:sz w:val="20"/>
              </w:rPr>
              <w:t>8433 20 500 0,</w:t>
            </w:r>
            <w:r>
              <w:br/>
            </w:r>
            <w:r>
              <w:rPr>
                <w:rFonts w:ascii="Times New Roman"/>
                <w:b w:val="false"/>
                <w:i w:val="false"/>
                <w:color w:val="000000"/>
                <w:sz w:val="20"/>
              </w:rPr>
              <w:t>8433 30 000 0,</w:t>
            </w:r>
            <w:r>
              <w:br/>
            </w:r>
            <w:r>
              <w:rPr>
                <w:rFonts w:ascii="Times New Roman"/>
                <w:b w:val="false"/>
                <w:i w:val="false"/>
                <w:color w:val="000000"/>
                <w:sz w:val="20"/>
              </w:rPr>
              <w:t>8433 90 000 0.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Косилки, включая монтируемые на тракторах, прочие, навесные или прицепные с режущей частью, вращающейся в горизонтальной плоскости*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8433 20 500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заготовки сена прочие, (кроме оборачивателей, граблей боковых и сеноворошилок)*</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8433 30 000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8433 90 000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Установки и аппараты доильные, оборудование для обработки и переработки молока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Прессы, дробилки и аналогичное оборудование для виноделия, производства сидра, фруктовых соков или аналогичных напитков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очистки, сортировки или калибровки семян, зерна и сухих бобовых культур; оборудование для мукомольной промышленности или для обработки зерновых или сухих бобовых культур, кроме оборудования, используемого на сельскохозяйственных фермах</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животных или нелетучих растительных жиров и масел</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массы из волокнистых целлюлозных материалов или для изготовления или отделки бумаги или картона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переплетное, включая машины для сшивания книжных блоков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изделий из бумажной массы, бумаги или картона, включая резательные машины всех типов, прочее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аппаратура и оснастка (кроме станков товарных позиций 8456-8465)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(кроме 8443 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экструдирования, вытягивания, текстурирования или резания химических текстильных материалов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8444 00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позиции 8446 или 8447</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ткацкие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трикотажные, вязально-прошивные, для получения позументной нити, тюля, кружев, вышивания, плетения тесьмы или сетей и тафтинговые машины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8449 00 000 0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(кроме машин товарной позиции 8450) для промывки, чистки, отжима, сушки, глажения, прессования (включая прессы для термофиксации материалов), беления, крашения, аппертирования,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прокладывания текстильных тканей (кроме машин гладильных бытовых)</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8451 (кроме </w:t>
            </w:r>
          </w:p>
          <w:p>
            <w:pPr>
              <w:spacing w:after="20"/>
              <w:ind w:left="20"/>
              <w:jc w:val="both"/>
            </w:pPr>
            <w:r>
              <w:rPr>
                <w:rFonts w:ascii="Times New Roman"/>
                <w:b w:val="false"/>
                <w:i w:val="false"/>
                <w:color w:val="000000"/>
                <w:sz w:val="20"/>
              </w:rPr>
              <w:t xml:space="preserve">
8451 21 000, </w:t>
            </w:r>
          </w:p>
          <w:p>
            <w:pPr>
              <w:spacing w:after="20"/>
              <w:ind w:left="20"/>
              <w:jc w:val="both"/>
            </w:pPr>
            <w:r>
              <w:rPr>
                <w:rFonts w:ascii="Times New Roman"/>
                <w:b w:val="false"/>
                <w:i w:val="false"/>
                <w:color w:val="000000"/>
                <w:sz w:val="20"/>
              </w:rPr>
              <w:t>
8451 90 000 0)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швейные, кроме машин для сшивания книжных блоков товарной позиции 8440 автоматические; прочие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8452 21 000 0,</w:t>
            </w:r>
          </w:p>
          <w:p>
            <w:pPr>
              <w:spacing w:after="20"/>
              <w:ind w:left="20"/>
              <w:jc w:val="both"/>
            </w:pPr>
            <w:r>
              <w:rPr>
                <w:rFonts w:ascii="Times New Roman"/>
                <w:b w:val="false"/>
                <w:i w:val="false"/>
                <w:color w:val="000000"/>
                <w:sz w:val="20"/>
              </w:rPr>
              <w:t>
8452 29 000 0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Конвертеры, литейные ковши, изложницы и машины литейные, используемые в металлургии или литейном производстве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Станы металлопрокатные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 10 000 0 - 8455 22 000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любых материалов путем удаления материала с помощью лазерного или другого светового или фонтонного луча, ультразвуковых, электроразрядных, электрохимических, электроннолучевых, ионнолучевых или плазменнодуговых процессов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обрабатывающие, станки агрегатные однопозиционные и многопозиционные, для обработки металла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токарные металлорежущие горизонтальные с числовым программным управлением прочие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8458 11 800 0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токарно-карусельные металлорежущие многоцелевые вертикальные с числовым программным управлением</w:t>
            </w:r>
            <w:r>
              <w:rPr>
                <w:rFonts w:ascii="Times New Roman"/>
                <w:b w:val="false"/>
                <w:i w:val="false"/>
                <w:color w:val="000000"/>
                <w:vertAlign w:val="superscript"/>
              </w:rPr>
              <w:t>*</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8458 91 200 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токарно-карусельные металлорежущие вертикальные с числовым программным управлением с тремя управляемыми осями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8458 91 800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токарно-карусельные металлорежущие прочие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8458 99 000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путем удаления металла, кроме токарных станков (включая станки токарные многоцелевые) товарной позиции 8458</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при помощи шлифовальных камней, абразивов или полирующих средств, кроме зуборезных, зуб о шлифовальных или зубоотделочных станков товарной позиции 8461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 не поименованные выше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металлов или металлокерамики без удаления материала прочие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для обработки камня, керамики, бетона, асбоцемента или аналогичных минеральных материалов или для холодной обработки стекла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(кроме</w:t>
            </w:r>
          </w:p>
          <w:p>
            <w:pPr>
              <w:spacing w:after="20"/>
              <w:ind w:left="20"/>
              <w:jc w:val="both"/>
            </w:pPr>
            <w:r>
              <w:rPr>
                <w:rFonts w:ascii="Times New Roman"/>
                <w:b w:val="false"/>
                <w:i w:val="false"/>
                <w:color w:val="000000"/>
                <w:sz w:val="20"/>
              </w:rPr>
              <w:t>
8471 30 000 0)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Микрокомпьютеры, используемые для осуществления платежей с использованием платежных карточек с устройствами считывания карточек (карт-ридерами)*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8471 30 000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Импринтеры (imprinter); устройства для персонализации платежных карточек; эмброссеры (embossing machine, embosser); электронные депозитарные машины; кэш-диспенсеры (Cash Dispenser)</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8472 90 990 0</w:t>
            </w:r>
          </w:p>
          <w:p>
            <w:pPr>
              <w:spacing w:after="20"/>
              <w:ind w:left="20"/>
              <w:jc w:val="both"/>
            </w:pPr>
            <w:r>
              <w:rPr>
                <w:rFonts w:ascii="Times New Roman"/>
                <w:b w:val="false"/>
                <w:i w:val="false"/>
                <w:color w:val="000000"/>
                <w:sz w:val="20"/>
              </w:rPr>
              <w:t>
(в том числе по контрактам заключенным и оплаченным частично или полностью до 1 марта 2017 года со сроком поставки в 2017 году)</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сортировки или складывания, или укладки в конверты, или перевязывания почтовой корреспонденции, машины для вскрытия, закрывания или запечатывания почтовой корреспонденции и машины для наклеивания или гашения почтовых марок</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8472 30 000 0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Банкоматы (Automatik teller (Telling) Machine)*</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8472 90 300 0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и принадлежности машин товарной позиции 8471</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p>
            <w:pPr>
              <w:spacing w:after="20"/>
              <w:ind w:left="20"/>
              <w:jc w:val="both"/>
            </w:pPr>
            <w:r>
              <w:rPr>
                <w:rFonts w:ascii="Times New Roman"/>
                <w:b w:val="false"/>
                <w:i w:val="false"/>
                <w:color w:val="000000"/>
                <w:sz w:val="20"/>
              </w:rPr>
              <w:t>
(кроме 8474 32 000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обработки резины или пластмасс или для производства продукции из этих материалов, в другом месте не поименованное или не включенное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подготовки или приготовления табака, в другом месте данной группы не поименованное или не включенное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8478 10 000 0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механические устройства, имеющие индивидуальные функции, в другом месте данной группы не поименованные или не включенные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комплектующие для изготовления модульных домов, имеющие индивидуальные функции, в другом месте данной группы не поименованные или не включенные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8609 00 900 9,</w:t>
            </w:r>
          </w:p>
          <w:p>
            <w:pPr>
              <w:spacing w:after="20"/>
              <w:ind w:left="20"/>
              <w:jc w:val="both"/>
            </w:pPr>
            <w:r>
              <w:rPr>
                <w:rFonts w:ascii="Times New Roman"/>
                <w:b w:val="false"/>
                <w:i w:val="false"/>
                <w:color w:val="000000"/>
                <w:sz w:val="20"/>
              </w:rPr>
              <w:t>
7308 90 9900,</w:t>
            </w:r>
          </w:p>
          <w:p>
            <w:pPr>
              <w:spacing w:after="20"/>
              <w:ind w:left="20"/>
              <w:jc w:val="both"/>
            </w:pPr>
            <w:r>
              <w:rPr>
                <w:rFonts w:ascii="Times New Roman"/>
                <w:b w:val="false"/>
                <w:i w:val="false"/>
                <w:color w:val="000000"/>
                <w:sz w:val="20"/>
              </w:rPr>
              <w:t>
8428 90 900 0,</w:t>
            </w:r>
          </w:p>
          <w:p>
            <w:pPr>
              <w:spacing w:after="20"/>
              <w:ind w:left="20"/>
              <w:jc w:val="both"/>
            </w:pPr>
            <w:r>
              <w:rPr>
                <w:rFonts w:ascii="Times New Roman"/>
                <w:b w:val="false"/>
                <w:i w:val="false"/>
                <w:color w:val="000000"/>
                <w:sz w:val="20"/>
              </w:rPr>
              <w:t>
8427 20 190 9,</w:t>
            </w:r>
          </w:p>
          <w:p>
            <w:pPr>
              <w:spacing w:after="20"/>
              <w:ind w:left="20"/>
              <w:jc w:val="both"/>
            </w:pPr>
            <w:r>
              <w:rPr>
                <w:rFonts w:ascii="Times New Roman"/>
                <w:b w:val="false"/>
                <w:i w:val="false"/>
                <w:color w:val="000000"/>
                <w:sz w:val="20"/>
              </w:rPr>
              <w:t>
8414 80 220 0,</w:t>
            </w:r>
          </w:p>
          <w:p>
            <w:pPr>
              <w:spacing w:after="20"/>
              <w:ind w:left="20"/>
              <w:jc w:val="both"/>
            </w:pPr>
            <w:r>
              <w:rPr>
                <w:rFonts w:ascii="Times New Roman"/>
                <w:b w:val="false"/>
                <w:i w:val="false"/>
                <w:color w:val="000000"/>
                <w:sz w:val="20"/>
              </w:rPr>
              <w:t>
8425 11 000 0,</w:t>
            </w:r>
          </w:p>
          <w:p>
            <w:pPr>
              <w:spacing w:after="20"/>
              <w:ind w:left="20"/>
              <w:jc w:val="both"/>
            </w:pPr>
            <w:r>
              <w:rPr>
                <w:rFonts w:ascii="Times New Roman"/>
                <w:b w:val="false"/>
                <w:i w:val="false"/>
                <w:color w:val="000000"/>
                <w:sz w:val="20"/>
              </w:rPr>
              <w:t>
7302 10 500 0,</w:t>
            </w:r>
          </w:p>
          <w:p>
            <w:pPr>
              <w:spacing w:after="20"/>
              <w:ind w:left="20"/>
              <w:jc w:val="both"/>
            </w:pPr>
            <w:r>
              <w:rPr>
                <w:rFonts w:ascii="Times New Roman"/>
                <w:b w:val="false"/>
                <w:i w:val="false"/>
                <w:color w:val="000000"/>
                <w:sz w:val="20"/>
              </w:rPr>
              <w:t>
4017 00 000 9,</w:t>
            </w:r>
          </w:p>
          <w:p>
            <w:pPr>
              <w:spacing w:after="20"/>
              <w:ind w:left="20"/>
              <w:jc w:val="both"/>
            </w:pPr>
            <w:r>
              <w:rPr>
                <w:rFonts w:ascii="Times New Roman"/>
                <w:b w:val="false"/>
                <w:i w:val="false"/>
                <w:color w:val="000000"/>
                <w:sz w:val="20"/>
              </w:rPr>
              <w:t>
8461 50 190 9,</w:t>
            </w:r>
          </w:p>
          <w:p>
            <w:pPr>
              <w:spacing w:after="20"/>
              <w:ind w:left="20"/>
              <w:jc w:val="both"/>
            </w:pPr>
            <w:r>
              <w:rPr>
                <w:rFonts w:ascii="Times New Roman"/>
                <w:b w:val="false"/>
                <w:i w:val="false"/>
                <w:color w:val="000000"/>
                <w:sz w:val="20"/>
              </w:rPr>
              <w:t>
8516 40 000 0,</w:t>
            </w:r>
          </w:p>
          <w:p>
            <w:pPr>
              <w:spacing w:after="20"/>
              <w:ind w:left="20"/>
              <w:jc w:val="both"/>
            </w:pPr>
            <w:r>
              <w:rPr>
                <w:rFonts w:ascii="Times New Roman"/>
                <w:b w:val="false"/>
                <w:i w:val="false"/>
                <w:color w:val="000000"/>
                <w:sz w:val="20"/>
              </w:rPr>
              <w:t>
8205 70 000 0,</w:t>
            </w:r>
          </w:p>
          <w:p>
            <w:pPr>
              <w:spacing w:after="20"/>
              <w:ind w:left="20"/>
              <w:jc w:val="both"/>
            </w:pPr>
            <w:r>
              <w:rPr>
                <w:rFonts w:ascii="Times New Roman"/>
                <w:b w:val="false"/>
                <w:i w:val="false"/>
                <w:color w:val="000000"/>
                <w:sz w:val="20"/>
              </w:rPr>
              <w:t>
8467 22 900 0,</w:t>
            </w:r>
          </w:p>
          <w:p>
            <w:pPr>
              <w:spacing w:after="20"/>
              <w:ind w:left="20"/>
              <w:jc w:val="both"/>
            </w:pPr>
            <w:r>
              <w:rPr>
                <w:rFonts w:ascii="Times New Roman"/>
                <w:b w:val="false"/>
                <w:i w:val="false"/>
                <w:color w:val="000000"/>
                <w:sz w:val="20"/>
              </w:rPr>
              <w:t>
8421 39 200 9,</w:t>
            </w:r>
          </w:p>
          <w:p>
            <w:pPr>
              <w:spacing w:after="20"/>
              <w:ind w:left="20"/>
              <w:jc w:val="both"/>
            </w:pPr>
            <w:r>
              <w:rPr>
                <w:rFonts w:ascii="Times New Roman"/>
                <w:b w:val="false"/>
                <w:i w:val="false"/>
                <w:color w:val="000000"/>
                <w:sz w:val="20"/>
              </w:rPr>
              <w:t>
8467 19 000 0,</w:t>
            </w:r>
          </w:p>
          <w:p>
            <w:pPr>
              <w:spacing w:after="20"/>
              <w:ind w:left="20"/>
              <w:jc w:val="both"/>
            </w:pPr>
            <w:r>
              <w:rPr>
                <w:rFonts w:ascii="Times New Roman"/>
                <w:b w:val="false"/>
                <w:i w:val="false"/>
                <w:color w:val="000000"/>
                <w:sz w:val="20"/>
              </w:rPr>
              <w:t>
8467 11 900 0,</w:t>
            </w:r>
          </w:p>
          <w:p>
            <w:pPr>
              <w:spacing w:after="20"/>
              <w:ind w:left="20"/>
              <w:jc w:val="both"/>
            </w:pPr>
            <w:r>
              <w:rPr>
                <w:rFonts w:ascii="Times New Roman"/>
                <w:b w:val="false"/>
                <w:i w:val="false"/>
                <w:color w:val="000000"/>
                <w:sz w:val="20"/>
              </w:rPr>
              <w:t>
7326 90 980 8,</w:t>
            </w:r>
          </w:p>
          <w:p>
            <w:pPr>
              <w:spacing w:after="20"/>
              <w:ind w:left="20"/>
              <w:jc w:val="both"/>
            </w:pPr>
            <w:r>
              <w:rPr>
                <w:rFonts w:ascii="Times New Roman"/>
                <w:b w:val="false"/>
                <w:i w:val="false"/>
                <w:color w:val="000000"/>
                <w:sz w:val="20"/>
              </w:rPr>
              <w:t>
8513 10 000 0,</w:t>
            </w:r>
          </w:p>
          <w:p>
            <w:pPr>
              <w:spacing w:after="20"/>
              <w:ind w:left="20"/>
              <w:jc w:val="both"/>
            </w:pPr>
            <w:r>
              <w:rPr>
                <w:rFonts w:ascii="Times New Roman"/>
                <w:b w:val="false"/>
                <w:i w:val="false"/>
                <w:color w:val="000000"/>
                <w:sz w:val="20"/>
              </w:rPr>
              <w:t>
8424 30 100 0,</w:t>
            </w:r>
          </w:p>
          <w:p>
            <w:pPr>
              <w:spacing w:after="20"/>
              <w:ind w:left="20"/>
              <w:jc w:val="both"/>
            </w:pPr>
            <w:r>
              <w:rPr>
                <w:rFonts w:ascii="Times New Roman"/>
                <w:b w:val="false"/>
                <w:i w:val="false"/>
                <w:color w:val="000000"/>
                <w:sz w:val="20"/>
              </w:rPr>
              <w:t>
8202 10 000 0,</w:t>
            </w:r>
          </w:p>
          <w:p>
            <w:pPr>
              <w:spacing w:after="20"/>
              <w:ind w:left="20"/>
              <w:jc w:val="both"/>
            </w:pPr>
            <w:r>
              <w:rPr>
                <w:rFonts w:ascii="Times New Roman"/>
                <w:b w:val="false"/>
                <w:i w:val="false"/>
                <w:color w:val="000000"/>
                <w:sz w:val="20"/>
              </w:rPr>
              <w:t>
8205 20 000 0,</w:t>
            </w:r>
          </w:p>
          <w:p>
            <w:pPr>
              <w:spacing w:after="20"/>
              <w:ind w:left="20"/>
              <w:jc w:val="both"/>
            </w:pPr>
            <w:r>
              <w:rPr>
                <w:rFonts w:ascii="Times New Roman"/>
                <w:b w:val="false"/>
                <w:i w:val="false"/>
                <w:color w:val="000000"/>
                <w:sz w:val="20"/>
              </w:rPr>
              <w:t>
8467 29 300 0,</w:t>
            </w:r>
          </w:p>
          <w:p>
            <w:pPr>
              <w:spacing w:after="20"/>
              <w:ind w:left="20"/>
              <w:jc w:val="both"/>
            </w:pPr>
            <w:r>
              <w:rPr>
                <w:rFonts w:ascii="Times New Roman"/>
                <w:b w:val="false"/>
                <w:i w:val="false"/>
                <w:color w:val="000000"/>
                <w:sz w:val="20"/>
              </w:rPr>
              <w:t>
8464 10 000 0,</w:t>
            </w:r>
          </w:p>
          <w:p>
            <w:pPr>
              <w:spacing w:after="20"/>
              <w:ind w:left="20"/>
              <w:jc w:val="both"/>
            </w:pPr>
            <w:r>
              <w:rPr>
                <w:rFonts w:ascii="Times New Roman"/>
                <w:b w:val="false"/>
                <w:i w:val="false"/>
                <w:color w:val="000000"/>
                <w:sz w:val="20"/>
              </w:rPr>
              <w:t>
8467 29 530 0,</w:t>
            </w:r>
          </w:p>
          <w:p>
            <w:pPr>
              <w:spacing w:after="20"/>
              <w:ind w:left="20"/>
              <w:jc w:val="both"/>
            </w:pPr>
            <w:r>
              <w:rPr>
                <w:rFonts w:ascii="Times New Roman"/>
                <w:b w:val="false"/>
                <w:i w:val="false"/>
                <w:color w:val="000000"/>
                <w:sz w:val="20"/>
              </w:rPr>
              <w:t>
8716 39 300 9,</w:t>
            </w:r>
          </w:p>
          <w:p>
            <w:pPr>
              <w:spacing w:after="20"/>
              <w:ind w:left="20"/>
              <w:jc w:val="both"/>
            </w:pPr>
            <w:r>
              <w:rPr>
                <w:rFonts w:ascii="Times New Roman"/>
                <w:b w:val="false"/>
                <w:i w:val="false"/>
                <w:color w:val="000000"/>
                <w:sz w:val="20"/>
              </w:rPr>
              <w:t>
8416 10 900 0,</w:t>
            </w:r>
          </w:p>
          <w:p>
            <w:pPr>
              <w:spacing w:after="20"/>
              <w:ind w:left="20"/>
              <w:jc w:val="both"/>
            </w:pPr>
            <w:r>
              <w:rPr>
                <w:rFonts w:ascii="Times New Roman"/>
                <w:b w:val="false"/>
                <w:i w:val="false"/>
                <w:color w:val="000000"/>
                <w:sz w:val="20"/>
              </w:rPr>
              <w:t>
8701 10 000 0,</w:t>
            </w:r>
          </w:p>
          <w:p>
            <w:pPr>
              <w:spacing w:after="20"/>
              <w:ind w:left="20"/>
              <w:jc w:val="both"/>
            </w:pPr>
            <w:r>
              <w:rPr>
                <w:rFonts w:ascii="Times New Roman"/>
                <w:b w:val="false"/>
                <w:i w:val="false"/>
                <w:color w:val="000000"/>
                <w:sz w:val="20"/>
              </w:rPr>
              <w:t>
8701 90 350 0,</w:t>
            </w:r>
          </w:p>
          <w:p>
            <w:pPr>
              <w:spacing w:after="20"/>
              <w:ind w:left="20"/>
              <w:jc w:val="both"/>
            </w:pPr>
            <w:r>
              <w:rPr>
                <w:rFonts w:ascii="Times New Roman"/>
                <w:b w:val="false"/>
                <w:i w:val="false"/>
                <w:color w:val="000000"/>
                <w:sz w:val="20"/>
              </w:rPr>
              <w:t>
8465 99 000 0,</w:t>
            </w:r>
          </w:p>
          <w:p>
            <w:pPr>
              <w:spacing w:after="20"/>
              <w:ind w:left="20"/>
              <w:jc w:val="both"/>
            </w:pPr>
            <w:r>
              <w:rPr>
                <w:rFonts w:ascii="Times New Roman"/>
                <w:b w:val="false"/>
                <w:i w:val="false"/>
                <w:color w:val="000000"/>
                <w:sz w:val="20"/>
              </w:rPr>
              <w:t>
8405 10 000 9,</w:t>
            </w:r>
          </w:p>
          <w:p>
            <w:pPr>
              <w:spacing w:after="20"/>
              <w:ind w:left="20"/>
              <w:jc w:val="both"/>
            </w:pPr>
            <w:r>
              <w:rPr>
                <w:rFonts w:ascii="Times New Roman"/>
                <w:b w:val="false"/>
                <w:i w:val="false"/>
                <w:color w:val="000000"/>
                <w:sz w:val="20"/>
              </w:rPr>
              <w:t>
8716 80 000 0,</w:t>
            </w:r>
          </w:p>
          <w:p>
            <w:pPr>
              <w:spacing w:after="20"/>
              <w:ind w:left="20"/>
              <w:jc w:val="both"/>
            </w:pPr>
            <w:r>
              <w:rPr>
                <w:rFonts w:ascii="Times New Roman"/>
                <w:b w:val="false"/>
                <w:i w:val="false"/>
                <w:color w:val="000000"/>
                <w:sz w:val="20"/>
              </w:rPr>
              <w:t>
8205 59 809 9,</w:t>
            </w:r>
          </w:p>
          <w:p>
            <w:pPr>
              <w:spacing w:after="20"/>
              <w:ind w:left="20"/>
              <w:jc w:val="both"/>
            </w:pPr>
            <w:r>
              <w:rPr>
                <w:rFonts w:ascii="Times New Roman"/>
                <w:b w:val="false"/>
                <w:i w:val="false"/>
                <w:color w:val="000000"/>
                <w:sz w:val="20"/>
              </w:rPr>
              <w:t>
8208 90 000 0,</w:t>
            </w:r>
          </w:p>
          <w:p>
            <w:pPr>
              <w:spacing w:after="20"/>
              <w:ind w:left="20"/>
              <w:jc w:val="both"/>
            </w:pPr>
            <w:r>
              <w:rPr>
                <w:rFonts w:ascii="Times New Roman"/>
                <w:b w:val="false"/>
                <w:i w:val="false"/>
                <w:color w:val="000000"/>
                <w:sz w:val="20"/>
              </w:rPr>
              <w:t>
8205 59 809 9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Гидрораспределители*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8481 20 100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шариковые, прочие, кроме используемых на подвижном и тяговом составе железнодорожного транспорта*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8482 10 900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конические, включая внутренние конические кольца с сепаратором и роликами в сборе, кроме используемых на подвижном и тяговом составе железнодорожного транспорта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8482 20 000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сферические, кроме используемых на подвижном и тяговом составе железнодорожного транспорта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8482 30 000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роликовые игольчатые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8482 40 000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с цилиндрическими роликами прочие, кроме используемых на подвижном и тяговом составе железнодорожного транспорта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8482 50 000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Подшипники, включая комбинированные шарико-роликовые, прочие, кроме используемых на подвижном и тяговом составе железнодорожного транспорта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8482 80 000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Шарики, игольчатые ролики и ролики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трансмиссионные (включая кулачковые и коленчатые) и кривошипы,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8483 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коленчатые, собранные из нескольких элементов (составные)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8483 10 290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карданные*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8483 10 210 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Валы трансмиссионные (включая кулачковые и коленчатые) и кривошипы прочие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8483 10 950 0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подшипников с встроенными шариковыми или роликовыми подшипниками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8483 20 000 0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подшипников без встроенных шариковых или роликовых подшипников; подшипники скольжения для валов,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8483 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 подшипников для шариковых и роликовых подшипников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Зубчатые передачи и зубчатые колеса в сборе с валами; коробки передач и другие вариаторы скорости*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8483 40,</w:t>
            </w:r>
          </w:p>
          <w:p>
            <w:pPr>
              <w:spacing w:after="20"/>
              <w:ind w:left="20"/>
              <w:jc w:val="both"/>
            </w:pPr>
            <w:r>
              <w:rPr>
                <w:rFonts w:ascii="Times New Roman"/>
                <w:b w:val="false"/>
                <w:i w:val="false"/>
                <w:color w:val="000000"/>
                <w:sz w:val="20"/>
              </w:rPr>
              <w:t>
из 8483 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Маховики и шкивы, включая блоки шкивов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Муфты и устройства для соединения валов (включая универсальные шарниры)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Зубчатые колеса, цепные звездочки и другие элементы передач, представленные отдельно; части,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8483 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для судов, их лопасти из бронзы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8487 10 100 0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Винты для судов и их лопасти прочие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8487 10 900 0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и генераторы электрические (кроме электрогенераторных установок)</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Электрогенераторные установки и вращающиеся электрические преобразователи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предназначенные исключительно или в основном для машин товарной позиции 8501 или 8502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электрические, статические электрические преобразователи (например, выпрямители), катушки индуктивности и дроссели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8504 (кроме </w:t>
            </w:r>
            <w:r>
              <w:br/>
            </w:r>
            <w:r>
              <w:rPr>
                <w:rFonts w:ascii="Times New Roman"/>
                <w:b w:val="false"/>
                <w:i w:val="false"/>
                <w:color w:val="000000"/>
                <w:sz w:val="20"/>
              </w:rPr>
              <w:t xml:space="preserve">8504 31 800 1, </w:t>
            </w:r>
            <w:r>
              <w:br/>
            </w:r>
            <w:r>
              <w:rPr>
                <w:rFonts w:ascii="Times New Roman"/>
                <w:b w:val="false"/>
                <w:i w:val="false"/>
                <w:color w:val="000000"/>
                <w:sz w:val="20"/>
              </w:rPr>
              <w:t>8504 32 000 9</w:t>
            </w:r>
            <w:r>
              <w:br/>
            </w:r>
            <w:r>
              <w:rPr>
                <w:rFonts w:ascii="Times New Roman"/>
                <w:b w:val="false"/>
                <w:i w:val="false"/>
                <w:color w:val="000000"/>
                <w:sz w:val="20"/>
              </w:rPr>
              <w:t>8504 33 000 9</w:t>
            </w:r>
            <w:r>
              <w:br/>
            </w:r>
            <w:r>
              <w:rPr>
                <w:rFonts w:ascii="Times New Roman"/>
                <w:b w:val="false"/>
                <w:i w:val="false"/>
                <w:color w:val="000000"/>
                <w:sz w:val="20"/>
              </w:rPr>
              <w:t xml:space="preserve">8504 34 000 0, </w:t>
            </w:r>
            <w:r>
              <w:br/>
            </w:r>
            <w:r>
              <w:rPr>
                <w:rFonts w:ascii="Times New Roman"/>
                <w:b w:val="false"/>
                <w:i w:val="false"/>
                <w:color w:val="000000"/>
                <w:sz w:val="20"/>
              </w:rPr>
              <w:t xml:space="preserve">8504 90, </w:t>
            </w:r>
            <w:r>
              <w:br/>
            </w:r>
            <w:r>
              <w:rPr>
                <w:rFonts w:ascii="Times New Roman"/>
                <w:b w:val="false"/>
                <w:i w:val="false"/>
                <w:color w:val="000000"/>
                <w:sz w:val="20"/>
              </w:rPr>
              <w:t xml:space="preserve">8504 21 000 0, </w:t>
            </w:r>
            <w:r>
              <w:br/>
            </w:r>
            <w:r>
              <w:rPr>
                <w:rFonts w:ascii="Times New Roman"/>
                <w:b w:val="false"/>
                <w:i w:val="false"/>
                <w:color w:val="000000"/>
                <w:sz w:val="20"/>
              </w:rPr>
              <w:t>8504 22 100 0)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прочие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8504 31 800 8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свинцовые: силовые, работающие с жидким электролитом; прочие; стационарные*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8507 20 200 0, </w:t>
            </w:r>
          </w:p>
          <w:p>
            <w:pPr>
              <w:spacing w:after="20"/>
              <w:ind w:left="20"/>
              <w:jc w:val="both"/>
            </w:pPr>
            <w:r>
              <w:rPr>
                <w:rFonts w:ascii="Times New Roman"/>
                <w:b w:val="false"/>
                <w:i w:val="false"/>
                <w:color w:val="000000"/>
                <w:sz w:val="20"/>
              </w:rPr>
              <w:t>
из 8507 20 800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Аккумуляторы никель-кадмиевые силовые прочие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8507 30 800 0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для зажигания или пуска двигателей внутреннего сгорания с воспламенением от искры или от сжатия горючей смеси (например, магнето, катушки зажигания, свечи зажигания, свечи накаливания, стартеры); генераторы (например, постоянного и переменного тока) и прерыватели, типа используемых вместе с такими двигателями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электроосветительное или сигнализационное (кроме изделий товарной позиции 8539), стеклоочистители, антиобледенители и противозапотеватели, используемые на велосипедах или моторных транспортных средствах</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вычислительных машин; коммутаторы для телефонной или телеграфной проводной связи; аппаратура для систем проводной связи на несущей частоте или для цифровых проводных систем связи; шкафы, ящики, короба телефонные, распределительные шкафы, стойки; части*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8517 62 000-</w:t>
            </w:r>
          </w:p>
          <w:p>
            <w:pPr>
              <w:spacing w:after="20"/>
              <w:ind w:left="20"/>
              <w:jc w:val="both"/>
            </w:pPr>
            <w:r>
              <w:rPr>
                <w:rFonts w:ascii="Times New Roman"/>
                <w:b w:val="false"/>
                <w:i w:val="false"/>
                <w:color w:val="000000"/>
                <w:sz w:val="20"/>
              </w:rPr>
              <w:t>
8517 70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Аппаратуры передающая, включающая в свой состав приемную аппаратуру</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8525 60 000 9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радиолокационная, радионавигационная и радиоаппаратура дистанционного управления</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 прочие </w:t>
            </w:r>
          </w:p>
          <w:p>
            <w:pPr>
              <w:spacing w:after="20"/>
              <w:ind w:left="20"/>
              <w:jc w:val="both"/>
            </w:pPr>
            <w:r>
              <w:rPr>
                <w:rFonts w:ascii="Times New Roman"/>
                <w:b w:val="false"/>
                <w:i w:val="false"/>
                <w:color w:val="000000"/>
                <w:sz w:val="20"/>
              </w:rPr>
              <w:t>
Широковещательные радиоприемники, не способные работать без внешнего источника питания, используемые в моторных транспортных средствах, совмещенные со звукозаписывающей или звуковоспроизводящей аппаратурой</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8527 19 000 0,</w:t>
            </w:r>
          </w:p>
          <w:p>
            <w:pPr>
              <w:spacing w:after="20"/>
              <w:ind w:left="20"/>
              <w:jc w:val="both"/>
            </w:pPr>
            <w:r>
              <w:rPr>
                <w:rFonts w:ascii="Times New Roman"/>
                <w:b w:val="false"/>
                <w:i w:val="false"/>
                <w:color w:val="000000"/>
                <w:sz w:val="20"/>
              </w:rPr>
              <w:t>
8527 21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Антенны и антенные отражатели всех типов; части, используемые вместе с этими изделиями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сигнализационные охранные или устройства для подачи пожарного сигнала и аналогичные устройства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8531 10 950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Устройства электрические сигнализационные для обеспечения пожарной безопасности или защиты от взлома, используемые в зданиях</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8531 10 300 0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 коммутации или защиты электрических цепей или для подсоединений к электрическим цепям или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 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Выключатели, переключатели, блоки кнопочных переключателей, контакторы*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8536 20 900 8,</w:t>
            </w:r>
          </w:p>
          <w:p>
            <w:pPr>
              <w:spacing w:after="20"/>
              <w:ind w:left="20"/>
              <w:jc w:val="both"/>
            </w:pPr>
            <w:r>
              <w:rPr>
                <w:rFonts w:ascii="Times New Roman"/>
                <w:b w:val="false"/>
                <w:i w:val="false"/>
                <w:color w:val="000000"/>
                <w:sz w:val="20"/>
              </w:rPr>
              <w:t>
из 8536 50 800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электрическая для коммутации или защиты электрических цепей или для подсоединении к электрическим цепям или в электрических цепях; устройства прочие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8536 90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 на напряжение не более 1000 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Пульты, панели, консоли, столы, распределительные щиты и основания прочие для изделий товарной позиции 8537, но не укомплектованные аппаратурой</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8538 10 000 0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Лампы накаливания прочие, за исключением ламп ультрафиолетового или инфракрасного излучения, на напряжение более 100В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8539 29 920 0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Диоды, транзисторы и аналогичные полупроводниковые приборы; фоточувствительные полупроводниковые приборы, включая фото гальванические элементы, собранные или не собранные в модули, вмонтированные или не вмонтированные в панели; светоизлучающие диоды; пьезоэлектрические кристаллы в сборе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Схемы электронные интегральные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электрические и аппаратура, имеющие индивидуальные функции, в другом месте данной группы не поименованные или не включенные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коаксиальные и другие коаксиальные электрические проводники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8544 20 000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Проводники электрические, используемые в телекоммуникации, на напряжение не более 80B</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8544 49 200 0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Автопровода*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8544 42 900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Кабели волоконно-оптические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8544 70 000 0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используемые в печах</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графитированные</w:t>
            </w:r>
            <w:r>
              <w:rPr>
                <w:rFonts w:ascii="Times New Roman"/>
                <w:b w:val="false"/>
                <w:i w:val="false"/>
                <w:color w:val="000000"/>
                <w:vertAlign w:val="superscript"/>
              </w:rPr>
              <w:t>*</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8545 11008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Электроды для электролизных установок</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8545 19 000 0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с питанием от внешнего источника электроэнергии (за исключением магистральных локомотивов)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8601 10 000 0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Железнодорожные локомотивы дизель-электрические (за исключением магистральных локомотивов)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8602 10 000 0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железнодорожные вагоны пассажирские, товарные или багажные, открытые платформы, кроме входящих в товарную позицию 8604 с питанием от внешнего источника электроэнергии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8603 10 000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вагоны-мастерские, краны, шпалоподбивочные машины, путерихтовочные машины, контрольно-измерительные вагоны и транспортные средства для осмотра пути).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8604 00 000 0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8605 00 000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Вагоны-цистерны всех типов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8606 10 000 0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грузовые несамоходные крытые и закрывающиеся (кроме вагонов крытых и крытых вагонов хопперов для перевозки зерна товарной позиции 8606 91 800 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8606 91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Платформы для перевозки большегрузных контейнеров, крупнотоннажных контейнеров и колесной техники (фитинговые платформы)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8606 99 000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Вагоны железнодорожные, грузовые несамоходные открытые, с несъемными бортами высотой более 60 см*</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8606 92 000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железнодорожных локомотивов или подвижного состава*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8607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(кроме тракторов товарной позиции 8709), за исключением тракторов гусеничных 3 тс, тракторов товарной позиции 8701 92, 8701 93, 8701 94 100 9 мощностью до 100 кВт, 8701 94 500 0</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 гусеничные прочие (кроме тракторов гусеничных 3 т.с)*</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8701 30 000 9</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для перевозки грузов прочие с поршневым двигателем внутреннего сгорания с воспламенением от сжатия (дизелем или полудизелем) с полной массой транспортного средства более 20 т, новые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23 910 (кроме самосвальной техники товарной позиции 8704 23 910 8)</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для перевозки грузов прочие с поршневым двигателем внутреннего сгорания с воспламенением от сжатия (дизелем или полудизелем) с полной массой автомобиля более 20 т, бывшие в эксплуатации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23 990 (кроме самосвальной техники)</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для перевозки грузов с полной массой транспортного средства более 5 тонн</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автомашины, автомастерские, автомобили с рентгеновскими установками), кроме используемых для перевозки пассажиров или грузов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с установленными двигателями для моторных транспортных средств товарной позиции 8705</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8706 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Самоходное шасси ВТЗ-ЗОСШ</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8706 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Отопители кабин трактора, амортизаторы*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8708 29 900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Трансмиссии для трактора*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8708 50 350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 катка, ось ролика, ось коленчатая, палец звена гусеницы*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8708 70 990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Радиаторы для трактора*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8708 91 990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тракторы-тягачи с прицепами-платформами для скоростного перемещения контейнеров на терминалах и в портах, электрические*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8709 11 900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тракторы-тягачи с прицепами-платформами для скоростного перемещения контейнеров на терминалах и в портах, прочие*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8709 19 900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полуприцепы для транспортировки грузов, новые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8716 39 300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прицепы и полуприцепы для транспортировки грузов, бывшие в эксплуатации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8716 39 800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Прицепы и полуприцепы прочие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8716 40 000 0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8716 90 100 0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кузова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8716 90 300 0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8716 90 500 0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прочие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8716 90 900 0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Летательные аппараты прочие (например, вертолеты, самолеты)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8802 11 000 0 -</w:t>
            </w:r>
          </w:p>
          <w:p>
            <w:pPr>
              <w:spacing w:after="20"/>
              <w:ind w:left="20"/>
              <w:jc w:val="both"/>
            </w:pPr>
            <w:r>
              <w:rPr>
                <w:rFonts w:ascii="Times New Roman"/>
                <w:b w:val="false"/>
                <w:i w:val="false"/>
                <w:color w:val="000000"/>
                <w:sz w:val="20"/>
              </w:rPr>
              <w:t>
8802 40 00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Шасси и их части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8803 20 000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самолетов прочие для гражданской авиации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8803 30 000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круизные, экскурсионные, паромы, грузовые суда, баржи и аналогичные плавучие средства для перевозки пассажиров или грузов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рыболовные; плавучие базы и прочие суда для переработки и консервирования рыбных продуктов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8902 00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Буксиры и суда-толкачи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8904 00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земснаряды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8905 10 900 0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погружные буровые установки для бурения нефтяных и газовых скважин глубиной до 6000 м в Каспийском море на глубинах воды не менее 2,5 м, но не более 5,5 м</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8905 20 000 0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морские плавучие маяки, пожарные суда, плавучие краны и прочие суда, для которых судоходные качества являются второстепенными по сравнению с их основными функциями; плавучие доки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8905 90 100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Спасательные суда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 8906 90 100 0 </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Научно-исследовательское судно, суда по очистке от розливов нефти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8906 90 100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Фотокамеры, специально предназначенные для подводной съемки, аэрофотосъемки или для медицинского или хирургического обследования внутренних органов; камеры, позволяющие проводить сличение, для судебных или криминалистических целей</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Проекторы изображений, кроме кинематографических</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9008 50 000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и оборудование для автоматического проявления фотопленок (включая кинопленки) или фотобумаги в рулонах или для автоматической печати на фотобумагу в рулонах</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9010 10 000 0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Аппаратура и оборудование для фотолабораторий (включая кинолаборатории), прочие; негатоскопы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9010 50 000 0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для аэронавигации или космической навигации (кроме компасов)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прочие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9014 80 000 0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дыхательное прочее и газовые маски, кроме защитных масок, без механических деталей и сменных фильтров, не подлежащие использованию в медицине*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9020 00 000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основанная на использовании рентгеновского излучения,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9022 19 000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основанная на использовании альфа-, бета- или гамма- излучений, не предназначенная для медицинского, хирургического, стоматологического или ветеринарного использования*</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9022 29 000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аппаратура, кроме предназначенной для медицинского, хирургического, стоматологического или ветеринарного использования, включая части и принадлежности к аппаратуре, используемой в указанных целях*</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9022 90 000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Ареометры и аналогичные приборы, действующие при погружении в жидкость, термометры (кроме больничных или ветеринарных), пирометры, барометры, гигрометры и психрометры, с записывающим устройством или без записывающего устройства и любые комбинации этих приборов*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9025</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аппаратура для измерения или контроля расхода, уровня, давления или других переменных характеристик жидкостей или газов (например, расходометры, указатели уровня, манометры, тепломеры), кроме приборов и аппаратуры товарной позиции 9014, 9015, 9028 или 9032</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предназначенные для использования в медицине: 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аппараты для измерения или контроля количества тепла, звука или света (включая экспонометры); микротомы*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9027</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устройства для автоматического регулирования или управления</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из черных металлов: теплицы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9406 90 310 0</w:t>
            </w:r>
          </w:p>
          <w:p>
            <w:pPr>
              <w:spacing w:after="20"/>
              <w:ind w:left="20"/>
              <w:jc w:val="both"/>
            </w:pPr>
            <w:r>
              <w:rPr>
                <w:rFonts w:ascii="Times New Roman"/>
                <w:b w:val="false"/>
                <w:i w:val="false"/>
                <w:color w:val="000000"/>
                <w:sz w:val="20"/>
              </w:rPr>
              <w:t>
(в том числе по контрактам заключенным и оплаченным частично или полностью до 1 марта 2017 года со сроком поставки в 2017 году)</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Сборные строительные конструкции из черного металла или прочих материалов для заводов по выпуску модульных домов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9406 90 390 9</w:t>
            </w:r>
            <w:r>
              <w:br/>
            </w:r>
            <w:r>
              <w:rPr>
                <w:rFonts w:ascii="Times New Roman"/>
                <w:b w:val="false"/>
                <w:i w:val="false"/>
                <w:color w:val="000000"/>
                <w:sz w:val="20"/>
              </w:rPr>
              <w:t>
9406 90 900 9</w:t>
            </w:r>
          </w:p>
          <w:p>
            <w:pPr>
              <w:spacing w:after="20"/>
              <w:ind w:left="20"/>
              <w:jc w:val="both"/>
            </w:pPr>
            <w:r>
              <w:rPr>
                <w:rFonts w:ascii="Times New Roman"/>
                <w:b w:val="false"/>
                <w:i w:val="false"/>
                <w:color w:val="000000"/>
                <w:sz w:val="20"/>
              </w:rPr>
              <w:t>
(в том числе по контрактам заключенным и оплаченным частично или полностью до 1 марта 2017 года со сроком поставки в 2017 году)</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Теплицы из прочих материалов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9406 90 900 9</w:t>
            </w:r>
          </w:p>
          <w:p>
            <w:pPr>
              <w:spacing w:after="20"/>
              <w:ind w:left="20"/>
              <w:jc w:val="both"/>
            </w:pPr>
            <w:r>
              <w:rPr>
                <w:rFonts w:ascii="Times New Roman"/>
                <w:b w:val="false"/>
                <w:i w:val="false"/>
                <w:color w:val="000000"/>
                <w:sz w:val="20"/>
              </w:rPr>
              <w:t>
(в том числе по контрактам заключенным и оплаченным частично или полностью до 1 марта 2017 года со сроком поставки в 2017 году)</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и вакуумные сосуды прочие в собранном виде объемом не более 0,75 л, предназначенные для искусственного осеменения</w:t>
            </w:r>
            <w:r>
              <w:rPr>
                <w:rFonts w:ascii="Times New Roman"/>
                <w:b w:val="false"/>
                <w:i w:val="false"/>
                <w:color w:val="000000"/>
                <w:vertAlign w:val="superscript"/>
              </w:rPr>
              <w:t>*</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Термосы и прочие вакуумные сосуды в собранном виде объемом более 0,75 л, предназначенные для искусственного осеменения</w:t>
            </w:r>
            <w:r>
              <w:rPr>
                <w:rFonts w:ascii="Times New Roman"/>
                <w:b w:val="false"/>
                <w:i w:val="false"/>
                <w:color w:val="000000"/>
                <w:vertAlign w:val="superscript"/>
              </w:rPr>
              <w:t>*</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9617 00 000 1</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Племенные животные всех видов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0101 21 000 0 </w:t>
            </w:r>
          </w:p>
          <w:p>
            <w:pPr>
              <w:spacing w:after="20"/>
              <w:ind w:left="20"/>
              <w:jc w:val="both"/>
            </w:pPr>
            <w:r>
              <w:rPr>
                <w:rFonts w:ascii="Times New Roman"/>
                <w:b w:val="false"/>
                <w:i w:val="false"/>
                <w:color w:val="000000"/>
                <w:sz w:val="20"/>
              </w:rPr>
              <w:t xml:space="preserve">
0102 21 </w:t>
            </w:r>
          </w:p>
          <w:p>
            <w:pPr>
              <w:spacing w:after="20"/>
              <w:ind w:left="20"/>
              <w:jc w:val="both"/>
            </w:pPr>
            <w:r>
              <w:rPr>
                <w:rFonts w:ascii="Times New Roman"/>
                <w:b w:val="false"/>
                <w:i w:val="false"/>
                <w:color w:val="000000"/>
                <w:sz w:val="20"/>
              </w:rPr>
              <w:t xml:space="preserve">
0102 31 000 0 </w:t>
            </w:r>
          </w:p>
          <w:p>
            <w:pPr>
              <w:spacing w:after="20"/>
              <w:ind w:left="20"/>
              <w:jc w:val="both"/>
            </w:pPr>
            <w:r>
              <w:rPr>
                <w:rFonts w:ascii="Times New Roman"/>
                <w:b w:val="false"/>
                <w:i w:val="false"/>
                <w:color w:val="000000"/>
                <w:sz w:val="20"/>
              </w:rPr>
              <w:t>
0102 90 200 0</w:t>
            </w:r>
          </w:p>
          <w:p>
            <w:pPr>
              <w:spacing w:after="20"/>
              <w:ind w:left="20"/>
              <w:jc w:val="both"/>
            </w:pPr>
            <w:r>
              <w:rPr>
                <w:rFonts w:ascii="Times New Roman"/>
                <w:b w:val="false"/>
                <w:i w:val="false"/>
                <w:color w:val="000000"/>
                <w:sz w:val="20"/>
              </w:rPr>
              <w:t>
0103 10 000 0</w:t>
            </w:r>
          </w:p>
          <w:p>
            <w:pPr>
              <w:spacing w:after="20"/>
              <w:ind w:left="20"/>
              <w:jc w:val="both"/>
            </w:pPr>
            <w:r>
              <w:rPr>
                <w:rFonts w:ascii="Times New Roman"/>
                <w:b w:val="false"/>
                <w:i w:val="false"/>
                <w:color w:val="000000"/>
                <w:sz w:val="20"/>
              </w:rPr>
              <w:t xml:space="preserve">
0104 10 100 0 </w:t>
            </w:r>
          </w:p>
          <w:p>
            <w:pPr>
              <w:spacing w:after="20"/>
              <w:ind w:left="20"/>
              <w:jc w:val="both"/>
            </w:pPr>
            <w:r>
              <w:rPr>
                <w:rFonts w:ascii="Times New Roman"/>
                <w:b w:val="false"/>
                <w:i w:val="false"/>
                <w:color w:val="000000"/>
                <w:sz w:val="20"/>
              </w:rPr>
              <w:t>
0104 20 100 0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 бычья</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0511 10 000 0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5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Эмбрионы</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0511 99 852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номенклатура товаров определяется как кодом, так и наименованием товаров.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февраля 2015 года № 93</w:t>
            </w:r>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формирования Перечня импортируемых товаров, по которым</w:t>
      </w:r>
      <w:r>
        <w:br/>
      </w:r>
      <w:r>
        <w:rPr>
          <w:rFonts w:ascii="Times New Roman"/>
          <w:b/>
          <w:i w:val="false"/>
          <w:color w:val="000000"/>
        </w:rPr>
        <w:t>налог на добавленную стоимость уплачивается методом зачета</w:t>
      </w:r>
    </w:p>
    <w:bookmarkEnd w:id="6"/>
    <w:bookmarkStart w:name="z9" w:id="7"/>
    <w:p>
      <w:pPr>
        <w:spacing w:after="0"/>
        <w:ind w:left="0"/>
        <w:jc w:val="both"/>
      </w:pPr>
      <w:r>
        <w:rPr>
          <w:rFonts w:ascii="Times New Roman"/>
          <w:b w:val="false"/>
          <w:i w:val="false"/>
          <w:color w:val="000000"/>
          <w:sz w:val="28"/>
        </w:rPr>
        <w:t xml:space="preserve">
      1. Настоящие Правила приняты в целях обеспечения единого подхода к формированию </w:t>
      </w:r>
      <w:r>
        <w:rPr>
          <w:rFonts w:ascii="Times New Roman"/>
          <w:b w:val="false"/>
          <w:i w:val="false"/>
          <w:color w:val="000000"/>
          <w:sz w:val="28"/>
        </w:rPr>
        <w:t>Перечня</w:t>
      </w:r>
      <w:r>
        <w:rPr>
          <w:rFonts w:ascii="Times New Roman"/>
          <w:b w:val="false"/>
          <w:i w:val="false"/>
          <w:color w:val="000000"/>
          <w:sz w:val="28"/>
        </w:rPr>
        <w:t xml:space="preserve"> импортируемых товаров, по которым налог на добавленную стоимость уплачивается методом зачета в порядке, установленном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12 июня 2001 года "О налогах и других обязательных платежах в бюджет" (Налоговый кодекс) (далее – Перечень).</w:t>
      </w:r>
    </w:p>
    <w:bookmarkEnd w:id="7"/>
    <w:bookmarkStart w:name="z10" w:id="8"/>
    <w:p>
      <w:pPr>
        <w:spacing w:after="0"/>
        <w:ind w:left="0"/>
        <w:jc w:val="both"/>
      </w:pPr>
      <w:r>
        <w:rPr>
          <w:rFonts w:ascii="Times New Roman"/>
          <w:b w:val="false"/>
          <w:i w:val="false"/>
          <w:color w:val="000000"/>
          <w:sz w:val="28"/>
        </w:rPr>
        <w:t>
      2. Предложения по внесению дополнений и изменений в Перечень направляются заинтересованными государственными органами, индивидуальными предпринимателями и юридическими лицами (далее – заявитель) в государственный уполномоченный орган, осуществляющий формирование государственной налоговой и таможенной политики (далее – уполномоченный государственный орган).</w:t>
      </w:r>
    </w:p>
    <w:bookmarkEnd w:id="8"/>
    <w:bookmarkStart w:name="z11" w:id="9"/>
    <w:p>
      <w:pPr>
        <w:spacing w:after="0"/>
        <w:ind w:left="0"/>
        <w:jc w:val="both"/>
      </w:pPr>
      <w:r>
        <w:rPr>
          <w:rFonts w:ascii="Times New Roman"/>
          <w:b w:val="false"/>
          <w:i w:val="false"/>
          <w:color w:val="000000"/>
          <w:sz w:val="28"/>
        </w:rPr>
        <w:t>
      3. К предложениям по дополнению Перечня товарами прилагаются следующие сведения:</w:t>
      </w:r>
    </w:p>
    <w:bookmarkEnd w:id="9"/>
    <w:p>
      <w:pPr>
        <w:spacing w:after="0"/>
        <w:ind w:left="0"/>
        <w:jc w:val="both"/>
      </w:pPr>
      <w:r>
        <w:rPr>
          <w:rFonts w:ascii="Times New Roman"/>
          <w:b w:val="false"/>
          <w:i w:val="false"/>
          <w:color w:val="000000"/>
          <w:sz w:val="28"/>
        </w:rPr>
        <w:t>
      1) обоснование необходимости дополнения;</w:t>
      </w:r>
    </w:p>
    <w:p>
      <w:pPr>
        <w:spacing w:after="0"/>
        <w:ind w:left="0"/>
        <w:jc w:val="both"/>
      </w:pPr>
      <w:r>
        <w:rPr>
          <w:rFonts w:ascii="Times New Roman"/>
          <w:b w:val="false"/>
          <w:i w:val="false"/>
          <w:color w:val="000000"/>
          <w:sz w:val="28"/>
        </w:rPr>
        <w:t>
      2) заключение уполномоченного государственного органа по вопросам управления соответствующей отраслью экономики о годовой потребности Республики Казахстан в товаре, предлагаемом к включению в Перечень (физический объем);</w:t>
      </w:r>
    </w:p>
    <w:p>
      <w:pPr>
        <w:spacing w:after="0"/>
        <w:ind w:left="0"/>
        <w:jc w:val="both"/>
      </w:pPr>
      <w:r>
        <w:rPr>
          <w:rFonts w:ascii="Times New Roman"/>
          <w:b w:val="false"/>
          <w:i w:val="false"/>
          <w:color w:val="000000"/>
          <w:sz w:val="28"/>
        </w:rPr>
        <w:t>
      3) заключение уполномоченного государственного органа по вопросам управления соответствующей отраслью экономики о годовых объемах производства аналогичных товаров на территории Республики Казахстан (физический объем) или об отсутствии такого производства;</w:t>
      </w:r>
    </w:p>
    <w:p>
      <w:pPr>
        <w:spacing w:after="0"/>
        <w:ind w:left="0"/>
        <w:jc w:val="both"/>
      </w:pPr>
      <w:r>
        <w:rPr>
          <w:rFonts w:ascii="Times New Roman"/>
          <w:b w:val="false"/>
          <w:i w:val="false"/>
          <w:color w:val="000000"/>
          <w:sz w:val="28"/>
        </w:rPr>
        <w:t>
      4) заключение уполномоченного государственного органа по вопросам управления соответствующей отраслью экономики о необходимости дополнения Перечня предлагаемым к включению товаром;</w:t>
      </w:r>
    </w:p>
    <w:p>
      <w:pPr>
        <w:spacing w:after="0"/>
        <w:ind w:left="0"/>
        <w:jc w:val="both"/>
      </w:pPr>
      <w:r>
        <w:rPr>
          <w:rFonts w:ascii="Times New Roman"/>
          <w:b w:val="false"/>
          <w:i w:val="false"/>
          <w:color w:val="000000"/>
          <w:sz w:val="28"/>
        </w:rPr>
        <w:t>
      5) стоимость ввозимого на территорию Республики Казахстан товара, предлагаемого к включению в Перечень (в тенге за 1 единицу товара).</w:t>
      </w:r>
    </w:p>
    <w:bookmarkStart w:name="z12" w:id="10"/>
    <w:p>
      <w:pPr>
        <w:spacing w:after="0"/>
        <w:ind w:left="0"/>
        <w:jc w:val="both"/>
      </w:pPr>
      <w:r>
        <w:rPr>
          <w:rFonts w:ascii="Times New Roman"/>
          <w:b w:val="false"/>
          <w:i w:val="false"/>
          <w:color w:val="000000"/>
          <w:sz w:val="28"/>
        </w:rPr>
        <w:t>
      4. К предложениям по исключению из Перечня товаров прилагаются следующие сведения:</w:t>
      </w:r>
    </w:p>
    <w:bookmarkEnd w:id="10"/>
    <w:p>
      <w:pPr>
        <w:spacing w:after="0"/>
        <w:ind w:left="0"/>
        <w:jc w:val="both"/>
      </w:pPr>
      <w:r>
        <w:rPr>
          <w:rFonts w:ascii="Times New Roman"/>
          <w:b w:val="false"/>
          <w:i w:val="false"/>
          <w:color w:val="000000"/>
          <w:sz w:val="28"/>
        </w:rPr>
        <w:t>
      1) обоснование необходимости исключения;</w:t>
      </w:r>
    </w:p>
    <w:p>
      <w:pPr>
        <w:spacing w:after="0"/>
        <w:ind w:left="0"/>
        <w:jc w:val="both"/>
      </w:pPr>
      <w:r>
        <w:rPr>
          <w:rFonts w:ascii="Times New Roman"/>
          <w:b w:val="false"/>
          <w:i w:val="false"/>
          <w:color w:val="000000"/>
          <w:sz w:val="28"/>
        </w:rPr>
        <w:t>
      2) заключение уполномоченного государственного органа по вопросам управления соответствующей отраслью экономики о годовой потребности Республики Казахстан в предлагаемом к исключению из Перечня товаре (физический объем);</w:t>
      </w:r>
    </w:p>
    <w:p>
      <w:pPr>
        <w:spacing w:after="0"/>
        <w:ind w:left="0"/>
        <w:jc w:val="both"/>
      </w:pPr>
      <w:r>
        <w:rPr>
          <w:rFonts w:ascii="Times New Roman"/>
          <w:b w:val="false"/>
          <w:i w:val="false"/>
          <w:color w:val="000000"/>
          <w:sz w:val="28"/>
        </w:rPr>
        <w:t>
      3) заключение уполномоченного государственного органа по вопросам управления соответствующей отраслью экономики о годовых объемах производства аналогичных товаров на территории Республики Казахстан с указанием наименования производителя (физический объем);</w:t>
      </w:r>
    </w:p>
    <w:p>
      <w:pPr>
        <w:spacing w:after="0"/>
        <w:ind w:left="0"/>
        <w:jc w:val="both"/>
      </w:pPr>
      <w:r>
        <w:rPr>
          <w:rFonts w:ascii="Times New Roman"/>
          <w:b w:val="false"/>
          <w:i w:val="false"/>
          <w:color w:val="000000"/>
          <w:sz w:val="28"/>
        </w:rPr>
        <w:t>
      4) заключение уполномоченного государственного органа по вопросам управления соответствующей отраслью экономики о необходимости исключения из Перечня предлагаемого к исключению товара.</w:t>
      </w:r>
    </w:p>
    <w:bookmarkStart w:name="z13" w:id="11"/>
    <w:p>
      <w:pPr>
        <w:spacing w:after="0"/>
        <w:ind w:left="0"/>
        <w:jc w:val="both"/>
      </w:pPr>
      <w:r>
        <w:rPr>
          <w:rFonts w:ascii="Times New Roman"/>
          <w:b w:val="false"/>
          <w:i w:val="false"/>
          <w:color w:val="000000"/>
          <w:sz w:val="28"/>
        </w:rPr>
        <w:t>
      5. Уполномоченный государственный орган рассматривает представленные предложения с приложением сведений, указанных в пунктах 3 и (или) 4 настоящих Правил, и представляет заявителю обоснованное заключение о целесообразности дополнения Перечня и (или) исключения из Перечня товаров в течение 30 календарных дней со дня получения предложений уполномоченным государственным органом.</w:t>
      </w:r>
    </w:p>
    <w:bookmarkEnd w:id="11"/>
    <w:bookmarkStart w:name="z14" w:id="12"/>
    <w:p>
      <w:pPr>
        <w:spacing w:after="0"/>
        <w:ind w:left="0"/>
        <w:jc w:val="both"/>
      </w:pPr>
      <w:r>
        <w:rPr>
          <w:rFonts w:ascii="Times New Roman"/>
          <w:b w:val="false"/>
          <w:i w:val="false"/>
          <w:color w:val="000000"/>
          <w:sz w:val="28"/>
        </w:rPr>
        <w:t>
      6. При представлении заявителем неполного перечня сведений, предусмотренных в пунктах 3 и (или) 4 настоящих Правил, уполномоченный государственный орган в письменной форме отказывает заявителю в рассмотрении представленных им предложений.</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