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5de55" w14:textId="5a5de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и.о. Министра юстиции Республики Казахстан от 24 августа 2007 года № 241 "Об утверждении Правил государственной регистрации объекта кондоминиума"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24 февраля 2015 года № 111. Зарегистрирован в Министерстве юстиции Республики Казахстан 26 марта 2015 года № 10541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  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регистрации прав на недвижимое имущество",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органах юстиции",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юстиции Республики Казахстан от 24 августа 2007 года № 241 "Об утверждении Правил государственной регистрации объекта кондоминиума" (зарегистрированный в Реестре государственной регистрации нормативных правовых актов № 4945, опубликованный в собрании актов центральных исполнительных и иных государственных органов Республики Казахстан 2007 г., сентябрь - октябрь)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регистрации объекта кондоминиума, утвержденного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2) 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16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на соответствие идентификационных характеристик указанных в  правоустанавливающем документе со сведениями в информационной системе государственная база данных "Регистр недвижимости"".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регистрационной службы и организации юридических услуг Министерства юстиции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государственную регистрацию настоящего приказа и его официальное опубликование;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принять меры по размещению настоящего приказа на Интернет-ресурсе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курирующего Заместителя Министра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 юстиции                                  Б. Имашев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по инвестициям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развитию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_______________А. Исекешев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«____» _________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национальной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_______________Е. Досаев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 апреля 2015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