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32a1" w14:textId="c463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аттестации персонала эксплуатирующей
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12 февраля 2015 года № 82. Зарегистрирован в Министерстве юстиции Республики Казахстан 27 марта 2015 года № 10551. Утратил силу приказом Министра энергетики Республики Казахстан от 20 января 2016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20.01.2016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14 апреля 1997 года «Об использовании атомной энергии»,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аттестации персонала эксплуатирующей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контроля и надзора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2015 года № 82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прохождения аттестации персонала эксплуатирующей организации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прохождения аттестации персонала эксплуатирующей организации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1997 года «Об использовании атомной энергии» и определяют порядок прохождения аттестации персоналом эксплуатирующих организаций (далее – аттестация), осуществляющих деятельность в сфере использования атомной энергии.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прохождения аттестации в уполномоченном органе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Аттестацию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органе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использования атомной энергии (далее - уполномоченный орган) проходят следующие категории персонала эксплуатирующей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персонал ядерной установки, должностные обязанности которого предусматривают прямое управление установкой, обеспечение безопасности при осуществлении видов деятельности, связанных с использованием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персонал ядерной установки, должностные обязанности которого связаны с учетом и контролем ядерных материалов, источников ионизирующего излучения, радиоактивных отходов, с физической защитой ядерной установки и ядерных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персонал радиационной, электрофизической установки, в должностные обязанности которого входит контроль радиационной безопасности, учет и контроль источников ионизирующего излучения.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Аттестация в уполномоченном органе подразделяется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первичную аттестацию;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периодическую аттестацию;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внеочередную аттестацию.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Первичная аттестация проводится в срок не позднее двух месяцев после назначения на должность по категории, который относится аттестации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Периодическая аттестация проводится один раз в три года согласно графика проведения периодической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Внеочередная аттестация назначается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допущение несчастных случаев на производстве;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выявленные грубые нарушения требований радиационной и ядерной безопасности в ходе проведения уполномоченным органом плановых и внеплановых проверок в эксплуатирующей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решению эксплуатирующей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Внеочередная аттестация не отменяет сроков периодической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прохождения аттестации эксплуатирующая организация представляет в уполномоченный орган заявку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от эксплуатирующей организации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подтверждающие образование, квалификацию и опыт работы работника, подлежащего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работника, подлежащего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приказа о назначении на должность (в случае прохождения первичной аттестации).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течение двух рабочих дней с момента получения заявки с приложенными документами сообщает эксплуатирующей организации о принятии или об отклонении заявки. В случае отклонения заявки указываются причины отклонения. Эксплуатирующая организация вновь подает заявку после устранения отмеченных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принятия заявки уполномоченный орган в течение двух рабочих дней принимает решение о дате и месте проведения аттестации, о чем извещает эксплуатирующую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аттестации приказом первого руководителя уполномоченного органа создается Комиссия из числа заместителя руководителя ведомства, осуществляющего руководство в сфере использования атомной энергии, и руководителей управлений этого ведомства, количество членов которой является нечетным и составляет не менее пяти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правомочно при наличии кворума, составляющего не менее двух третей состава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не является членом Комиссии и не имеет права голоса.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Аттестация проводится в течении тридцати календарных дней после принятия решения о ее проведении.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Аттестация в уполномоченном органе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собеседование (для персонала, ответственного за контроль радиационной безопасности);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выдачу протокола, удостоверяющего результаты прохождения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Тестирование проводится автоматизированным компьютерным способом на государственном или русском языках по выбору аттестуемого работника.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Перечень тестовых вопросов разрабатывается и утверждается уполномоченным органом и включает вопросы, связанные со знанием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Тестовые вопросы определяются в зависимости от категории персонала, подлежащего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Пороговый уровень правильных ответов, являющийся основанием для признания результатов тестирования положительными, составляет 80% от количества вопросов, содержащихся в тестах.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если результаты тестирования составляют менее установленного порогового уровня, аттестуемый работник считается не прошедшим аттестацию.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собеседовании, которое проводится в форме вопроса-ответа, комиссия проверяет знание работником законодательства Республики Казахстан в сфере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 итогам собеседования Комиссия оценивает работника на знание правил и норм радиационной безопасности по оценкам «удовлетворительно», «неудовлетворительно».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по результатам аттестации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Повторная аттестация проводится не ранее, чем через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получения отрицательных результатов при повторной аттестации работник эксплуатирующей организации признается несоответствующим занимаемой должности и не допускается к должностям,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 результатам аттестации секретарем комиссии оформляется протокол, который подписывается членами Комиссии и утверждается заместителем руководителя ведомства, осуществляющего руководство в сфере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оформляется в течение трех календарных дней после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Протокол оформляется в двух экземплярах. Один экземпляр выдается аттестуемому работнику. Второй экземпляр протокола хранится в ведомстве, осуществляющем руководство в сфере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несогласия аттестуемого работника с результатами аттестации, предусматривается его право на апелляцию результатов аттестации путем оформления заявления в течение трех рабочих дней с момента получения протокола аттестации на имя руководителя </w:t>
      </w:r>
      <w:r>
        <w:rPr>
          <w:rFonts w:ascii="Times New Roman"/>
          <w:b w:val="false"/>
          <w:i w:val="false"/>
          <w:color w:val="000000"/>
          <w:sz w:val="28"/>
        </w:rPr>
        <w:t>ведомства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осуществляющего руководство в сфере использования атомной энергии. 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прохождения аттестации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персонала эксплуатирующей организации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эксплуатирующей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ходатайствует о прохождении аттестации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(Ф.И.О.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выполнении обязанностей по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должности, подразделения, установки,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Прилагаемые документы:_______________________________________________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эксплуатирующей организации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(Ф.И.О.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      «___»_______20___г.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