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5364" w14:textId="0935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уставов юридических лиц, относящихся к субъектам малого, среднего и крупного предпринимательства</w:t>
      </w:r>
    </w:p>
    <w:p>
      <w:pPr>
        <w:spacing w:after="0"/>
        <w:ind w:left="0"/>
        <w:jc w:val="both"/>
      </w:pPr>
      <w:r>
        <w:rPr>
          <w:rFonts w:ascii="Times New Roman"/>
          <w:b w:val="false"/>
          <w:i w:val="false"/>
          <w:color w:val="000000"/>
          <w:sz w:val="28"/>
        </w:rPr>
        <w:t>Приказ Министра юстиции Республики Казахстан от 24 февраля 2015 года № 106. Зарегистрирован в Министерстве юстиции Республики Казахстан 27 марта 2015 года № 10563.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типовой устав акционерного общества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типовой устав товарищества с ограниченной ответственностью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 типовой устав товарищества с дополнительной ответственностью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xml:space="preserve">
      4) типовой устав коммандитного товарищества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7" w:id="6"/>
    <w:p>
      <w:pPr>
        <w:spacing w:after="0"/>
        <w:ind w:left="0"/>
        <w:jc w:val="both"/>
      </w:pPr>
      <w:r>
        <w:rPr>
          <w:rFonts w:ascii="Times New Roman"/>
          <w:b w:val="false"/>
          <w:i w:val="false"/>
          <w:color w:val="000000"/>
          <w:sz w:val="28"/>
        </w:rPr>
        <w:t xml:space="preserve">
      5) типовой устав полного товарищества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 w:id="7"/>
    <w:p>
      <w:pPr>
        <w:spacing w:after="0"/>
        <w:ind w:left="0"/>
        <w:jc w:val="both"/>
      </w:pPr>
      <w:r>
        <w:rPr>
          <w:rFonts w:ascii="Times New Roman"/>
          <w:b w:val="false"/>
          <w:i w:val="false"/>
          <w:color w:val="000000"/>
          <w:sz w:val="28"/>
        </w:rPr>
        <w:t xml:space="preserve">
      6) типовой устав производственного кооператива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9" w:id="8"/>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 приказа и его официальное опубликование в порядке, установленном законодательством.</w:t>
      </w:r>
    </w:p>
    <w:bookmarkEnd w:id="8"/>
    <w:bookmarkStart w:name="z10" w:id="9"/>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Әбдірайым Б.Ж.</w:t>
      </w:r>
    </w:p>
    <w:bookmarkEnd w:id="9"/>
    <w:bookmarkStart w:name="z11"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13" w:id="11"/>
    <w:p>
      <w:pPr>
        <w:spacing w:after="0"/>
        <w:ind w:left="0"/>
        <w:jc w:val="left"/>
      </w:pPr>
      <w:r>
        <w:rPr>
          <w:rFonts w:ascii="Times New Roman"/>
          <w:b/>
          <w:i w:val="false"/>
          <w:color w:val="000000"/>
        </w:rPr>
        <w:t xml:space="preserve"> Типовой устав</w:t>
      </w:r>
      <w:r>
        <w:br/>
      </w:r>
      <w:r>
        <w:rPr>
          <w:rFonts w:ascii="Times New Roman"/>
          <w:b/>
          <w:i w:val="false"/>
          <w:color w:val="000000"/>
        </w:rPr>
        <w:t>акционерного общества</w:t>
      </w:r>
    </w:p>
    <w:bookmarkEnd w:id="11"/>
    <w:bookmarkStart w:name="z14" w:id="12"/>
    <w:p>
      <w:pPr>
        <w:spacing w:after="0"/>
        <w:ind w:left="0"/>
        <w:jc w:val="left"/>
      </w:pPr>
      <w:r>
        <w:rPr>
          <w:rFonts w:ascii="Times New Roman"/>
          <w:b/>
          <w:i w:val="false"/>
          <w:color w:val="000000"/>
        </w:rPr>
        <w:t xml:space="preserve"> Глава 1. Общие положения</w:t>
      </w:r>
    </w:p>
    <w:bookmarkEnd w:id="12"/>
    <w:p>
      <w:pPr>
        <w:spacing w:after="0"/>
        <w:ind w:left="0"/>
        <w:jc w:val="both"/>
      </w:pPr>
      <w:r>
        <w:rPr>
          <w:rFonts w:ascii="Times New Roman"/>
          <w:b w:val="false"/>
          <w:i w:val="false"/>
          <w:color w:val="ff0000"/>
          <w:sz w:val="28"/>
        </w:rPr>
        <w:t xml:space="preserve">
      Сноска. Заголовок главы 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13"/>
    <w:p>
      <w:pPr>
        <w:spacing w:after="0"/>
        <w:ind w:left="0"/>
        <w:jc w:val="both"/>
      </w:pPr>
      <w:r>
        <w:rPr>
          <w:rFonts w:ascii="Times New Roman"/>
          <w:b w:val="false"/>
          <w:i w:val="false"/>
          <w:color w:val="000000"/>
          <w:sz w:val="28"/>
        </w:rPr>
        <w:t>
      1. Настоящий Устав акционерного общества ______________________</w:t>
      </w:r>
    </w:p>
    <w:bookmarkEnd w:id="1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указывается в заявлении)</w:t>
      </w:r>
    </w:p>
    <w:p>
      <w:pPr>
        <w:spacing w:after="0"/>
        <w:ind w:left="0"/>
        <w:jc w:val="both"/>
      </w:pPr>
      <w:r>
        <w:rPr>
          <w:rFonts w:ascii="Times New Roman"/>
          <w:b w:val="false"/>
          <w:i w:val="false"/>
          <w:color w:val="000000"/>
          <w:sz w:val="28"/>
        </w:rPr>
        <w:t>
            (далее - общество) определяет его наименование, местонахождение, порядок формирования и компетенцию его органов, условия реорганизации и прекращения его деятельности и другие положения, не противоречащие законодательству Республики Казахстан.</w:t>
      </w:r>
    </w:p>
    <w:bookmarkStart w:name="z16" w:id="14"/>
    <w:p>
      <w:pPr>
        <w:spacing w:after="0"/>
        <w:ind w:left="0"/>
        <w:jc w:val="both"/>
      </w:pPr>
      <w:r>
        <w:rPr>
          <w:rFonts w:ascii="Times New Roman"/>
          <w:b w:val="false"/>
          <w:i w:val="false"/>
          <w:color w:val="000000"/>
          <w:sz w:val="28"/>
        </w:rPr>
        <w:t>
      2. Общество является юридическим лицом в соответствии с законодательством Республики Казахстан,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bookmarkEnd w:id="14"/>
    <w:bookmarkStart w:name="z17" w:id="15"/>
    <w:p>
      <w:pPr>
        <w:spacing w:after="0"/>
        <w:ind w:left="0"/>
        <w:jc w:val="both"/>
      </w:pPr>
      <w:r>
        <w:rPr>
          <w:rFonts w:ascii="Times New Roman"/>
          <w:b w:val="false"/>
          <w:i w:val="false"/>
          <w:color w:val="000000"/>
          <w:sz w:val="28"/>
        </w:rPr>
        <w:t>
      3. Общество имеет бланки со своим наименованием и иные реквизиты, необходимые для осуществления его деятельности.</w:t>
      </w:r>
    </w:p>
    <w:bookmarkEnd w:id="15"/>
    <w:bookmarkStart w:name="z18" w:id="16"/>
    <w:p>
      <w:pPr>
        <w:spacing w:after="0"/>
        <w:ind w:left="0"/>
        <w:jc w:val="both"/>
      </w:pPr>
      <w:r>
        <w:rPr>
          <w:rFonts w:ascii="Times New Roman"/>
          <w:b w:val="false"/>
          <w:i w:val="false"/>
          <w:color w:val="000000"/>
          <w:sz w:val="28"/>
        </w:rPr>
        <w:t xml:space="preserve">
      4. Общество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(далее - Закон), иными нормативными правовыми актами Республики Казахстан, а также настоящим Уставом.</w:t>
      </w:r>
    </w:p>
    <w:bookmarkEnd w:id="16"/>
    <w:bookmarkStart w:name="z19" w:id="17"/>
    <w:p>
      <w:pPr>
        <w:spacing w:after="0"/>
        <w:ind w:left="0"/>
        <w:jc w:val="both"/>
      </w:pPr>
      <w:r>
        <w:rPr>
          <w:rFonts w:ascii="Times New Roman"/>
          <w:b w:val="false"/>
          <w:i w:val="false"/>
          <w:color w:val="000000"/>
          <w:sz w:val="28"/>
        </w:rPr>
        <w:t>
      5. Общество вправе в порядке, установленном законодательством Республики Казахстан, участвовать в уставных капиталах юридических лиц.</w:t>
      </w:r>
    </w:p>
    <w:bookmarkEnd w:id="17"/>
    <w:bookmarkStart w:name="z20" w:id="18"/>
    <w:p>
      <w:pPr>
        <w:spacing w:after="0"/>
        <w:ind w:left="0"/>
        <w:jc w:val="both"/>
      </w:pPr>
      <w:r>
        <w:rPr>
          <w:rFonts w:ascii="Times New Roman"/>
          <w:b w:val="false"/>
          <w:i w:val="false"/>
          <w:color w:val="000000"/>
          <w:sz w:val="28"/>
        </w:rPr>
        <w:t xml:space="preserve">
      6. В порядке, предусмотренном законодательными актами Республики Казахстан, общество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общества на основании Положения о них. </w:t>
      </w:r>
    </w:p>
    <w:bookmarkEnd w:id="18"/>
    <w:bookmarkStart w:name="z21" w:id="19"/>
    <w:p>
      <w:pPr>
        <w:spacing w:after="0"/>
        <w:ind w:left="0"/>
        <w:jc w:val="left"/>
      </w:pPr>
      <w:r>
        <w:rPr>
          <w:rFonts w:ascii="Times New Roman"/>
          <w:b/>
          <w:i w:val="false"/>
          <w:color w:val="000000"/>
        </w:rPr>
        <w:t xml:space="preserve"> Глава 2. Наименование и место нахождения исполнительного органа общества</w:t>
      </w:r>
    </w:p>
    <w:bookmarkEnd w:id="19"/>
    <w:p>
      <w:pPr>
        <w:spacing w:after="0"/>
        <w:ind w:left="0"/>
        <w:jc w:val="both"/>
      </w:pPr>
      <w:r>
        <w:rPr>
          <w:rFonts w:ascii="Times New Roman"/>
          <w:b w:val="false"/>
          <w:i w:val="false"/>
          <w:color w:val="ff0000"/>
          <w:sz w:val="28"/>
        </w:rPr>
        <w:t xml:space="preserve">
      Сноска. Заголовок главы 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 w:id="20"/>
    <w:p>
      <w:pPr>
        <w:spacing w:after="0"/>
        <w:ind w:left="0"/>
        <w:jc w:val="both"/>
      </w:pPr>
      <w:r>
        <w:rPr>
          <w:rFonts w:ascii="Times New Roman"/>
          <w:b w:val="false"/>
          <w:i w:val="false"/>
          <w:color w:val="000000"/>
          <w:sz w:val="28"/>
        </w:rPr>
        <w:t xml:space="preserve">
      7. Полное наименование общества: </w:t>
      </w:r>
    </w:p>
    <w:bookmarkEnd w:id="20"/>
    <w:p>
      <w:pPr>
        <w:spacing w:after="0"/>
        <w:ind w:left="0"/>
        <w:jc w:val="both"/>
      </w:pPr>
      <w:r>
        <w:rPr>
          <w:rFonts w:ascii="Times New Roman"/>
          <w:b w:val="false"/>
          <w:i w:val="false"/>
          <w:color w:val="000000"/>
          <w:sz w:val="28"/>
        </w:rPr>
        <w:t>
      1) на государственном языке 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2) на русском языке 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23" w:id="21"/>
    <w:p>
      <w:pPr>
        <w:spacing w:after="0"/>
        <w:ind w:left="0"/>
        <w:jc w:val="both"/>
      </w:pPr>
      <w:r>
        <w:rPr>
          <w:rFonts w:ascii="Times New Roman"/>
          <w:b w:val="false"/>
          <w:i w:val="false"/>
          <w:color w:val="000000"/>
          <w:sz w:val="28"/>
        </w:rPr>
        <w:t>
      8. Сокращенное наименование общества: _________________________</w:t>
      </w:r>
    </w:p>
    <w:bookmarkEnd w:id="21"/>
    <w:p>
      <w:pPr>
        <w:spacing w:after="0"/>
        <w:ind w:left="0"/>
        <w:jc w:val="both"/>
      </w:pPr>
      <w:r>
        <w:rPr>
          <w:rFonts w:ascii="Times New Roman"/>
          <w:b w:val="false"/>
          <w:i w:val="false"/>
          <w:color w:val="000000"/>
          <w:sz w:val="28"/>
        </w:rPr>
        <w:t>
      1) на государственном языке 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2) на русском языке 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24" w:id="22"/>
    <w:p>
      <w:pPr>
        <w:spacing w:after="0"/>
        <w:ind w:left="0"/>
        <w:jc w:val="both"/>
      </w:pPr>
      <w:r>
        <w:rPr>
          <w:rFonts w:ascii="Times New Roman"/>
          <w:b w:val="false"/>
          <w:i w:val="false"/>
          <w:color w:val="000000"/>
          <w:sz w:val="28"/>
        </w:rPr>
        <w:t xml:space="preserve">
      9. Местонахождение исполнительного органа общества </w:t>
      </w:r>
    </w:p>
    <w:bookmarkEnd w:id="2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Статус субъекта частного предпринимательства __________________</w:t>
      </w:r>
    </w:p>
    <w:p>
      <w:pPr>
        <w:spacing w:after="0"/>
        <w:ind w:left="0"/>
        <w:jc w:val="both"/>
      </w:pPr>
      <w:r>
        <w:rPr>
          <w:rFonts w:ascii="Times New Roman"/>
          <w:b w:val="false"/>
          <w:i w:val="false"/>
          <w:color w:val="000000"/>
          <w:sz w:val="28"/>
        </w:rPr>
        <w:t>
      (указывается в заявлении)</w:t>
      </w:r>
    </w:p>
    <w:bookmarkStart w:name="z25" w:id="23"/>
    <w:p>
      <w:pPr>
        <w:spacing w:after="0"/>
        <w:ind w:left="0"/>
        <w:jc w:val="left"/>
      </w:pPr>
      <w:r>
        <w:rPr>
          <w:rFonts w:ascii="Times New Roman"/>
          <w:b/>
          <w:i w:val="false"/>
          <w:color w:val="000000"/>
        </w:rPr>
        <w:t xml:space="preserve"> Глава 3. Права и обязанности акционеров общества</w:t>
      </w:r>
    </w:p>
    <w:bookmarkEnd w:id="23"/>
    <w:p>
      <w:pPr>
        <w:spacing w:after="0"/>
        <w:ind w:left="0"/>
        <w:jc w:val="both"/>
      </w:pPr>
      <w:r>
        <w:rPr>
          <w:rFonts w:ascii="Times New Roman"/>
          <w:b w:val="false"/>
          <w:i w:val="false"/>
          <w:color w:val="ff0000"/>
          <w:sz w:val="28"/>
        </w:rPr>
        <w:t xml:space="preserve">
      Сноска. Заголовок главы 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24"/>
    <w:p>
      <w:pPr>
        <w:spacing w:after="0"/>
        <w:ind w:left="0"/>
        <w:jc w:val="both"/>
      </w:pPr>
      <w:r>
        <w:rPr>
          <w:rFonts w:ascii="Times New Roman"/>
          <w:b w:val="false"/>
          <w:i w:val="false"/>
          <w:color w:val="000000"/>
          <w:sz w:val="28"/>
        </w:rPr>
        <w:t>
      10. Акционер общества имеет право:</w:t>
      </w:r>
    </w:p>
    <w:bookmarkEnd w:id="24"/>
    <w:p>
      <w:pPr>
        <w:spacing w:after="0"/>
        <w:ind w:left="0"/>
        <w:jc w:val="both"/>
      </w:pPr>
      <w:r>
        <w:rPr>
          <w:rFonts w:ascii="Times New Roman"/>
          <w:b w:val="false"/>
          <w:i w:val="false"/>
          <w:color w:val="000000"/>
          <w:sz w:val="28"/>
        </w:rPr>
        <w:t>
      1) участвовать в управлении обществом в порядке, предусмотренном Законом и уставом общества;</w:t>
      </w:r>
    </w:p>
    <w:p>
      <w:pPr>
        <w:spacing w:after="0"/>
        <w:ind w:left="0"/>
        <w:jc w:val="both"/>
      </w:pPr>
      <w:r>
        <w:rPr>
          <w:rFonts w:ascii="Times New Roman"/>
          <w:b w:val="false"/>
          <w:i w:val="false"/>
          <w:color w:val="000000"/>
          <w:sz w:val="28"/>
        </w:rPr>
        <w:t>
      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Законом;</w:t>
      </w:r>
    </w:p>
    <w:p>
      <w:pPr>
        <w:spacing w:after="0"/>
        <w:ind w:left="0"/>
        <w:jc w:val="both"/>
      </w:pPr>
      <w:r>
        <w:rPr>
          <w:rFonts w:ascii="Times New Roman"/>
          <w:b w:val="false"/>
          <w:i w:val="false"/>
          <w:color w:val="000000"/>
          <w:sz w:val="28"/>
        </w:rPr>
        <w:t>
      2) получать дивиденды;</w:t>
      </w:r>
    </w:p>
    <w:p>
      <w:pPr>
        <w:spacing w:after="0"/>
        <w:ind w:left="0"/>
        <w:jc w:val="both"/>
      </w:pPr>
      <w:r>
        <w:rPr>
          <w:rFonts w:ascii="Times New Roman"/>
          <w:b w:val="false"/>
          <w:i w:val="false"/>
          <w:color w:val="000000"/>
          <w:sz w:val="28"/>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w:t>
      </w:r>
    </w:p>
    <w:p>
      <w:pPr>
        <w:spacing w:after="0"/>
        <w:ind w:left="0"/>
        <w:jc w:val="both"/>
      </w:pPr>
      <w:r>
        <w:rPr>
          <w:rFonts w:ascii="Times New Roman"/>
          <w:b w:val="false"/>
          <w:i w:val="false"/>
          <w:color w:val="000000"/>
          <w:sz w:val="28"/>
        </w:rPr>
        <w:t>
      4) получать выписки от центрального депозитария или номинального держателя, подтверждающие его право собственности на ценные бумаги;</w:t>
      </w:r>
    </w:p>
    <w:p>
      <w:pPr>
        <w:spacing w:after="0"/>
        <w:ind w:left="0"/>
        <w:jc w:val="both"/>
      </w:pPr>
      <w:r>
        <w:rPr>
          <w:rFonts w:ascii="Times New Roman"/>
          <w:b w:val="false"/>
          <w:i w:val="false"/>
          <w:color w:val="000000"/>
          <w:sz w:val="28"/>
        </w:rPr>
        <w:t>
      5) предлагать общему собранию акционеров общества кандидатуры для избрания в совет директоров общества;</w:t>
      </w:r>
    </w:p>
    <w:p>
      <w:pPr>
        <w:spacing w:after="0"/>
        <w:ind w:left="0"/>
        <w:jc w:val="both"/>
      </w:pPr>
      <w:r>
        <w:rPr>
          <w:rFonts w:ascii="Times New Roman"/>
          <w:b w:val="false"/>
          <w:i w:val="false"/>
          <w:color w:val="000000"/>
          <w:sz w:val="28"/>
        </w:rPr>
        <w:t>
      6) оспаривать в судебном порядке принятые органами общества решения;</w:t>
      </w:r>
    </w:p>
    <w:p>
      <w:pPr>
        <w:spacing w:after="0"/>
        <w:ind w:left="0"/>
        <w:jc w:val="both"/>
      </w:pPr>
      <w:r>
        <w:rPr>
          <w:rFonts w:ascii="Times New Roman"/>
          <w:b w:val="false"/>
          <w:i w:val="false"/>
          <w:color w:val="000000"/>
          <w:sz w:val="28"/>
        </w:rPr>
        <w:t>
      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Законом,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pPr>
        <w:spacing w:after="0"/>
        <w:ind w:left="0"/>
        <w:jc w:val="both"/>
      </w:pPr>
      <w:r>
        <w:rPr>
          <w:rFonts w:ascii="Times New Roman"/>
          <w:b w:val="false"/>
          <w:i w:val="false"/>
          <w:color w:val="000000"/>
          <w:sz w:val="28"/>
        </w:rPr>
        <w:t>
      8) обращаться в общество с письменными запросами о его деятельности и получать мотивированные ответы в течение тридцати дней с даты поступления запроса в общество;</w:t>
      </w:r>
    </w:p>
    <w:p>
      <w:pPr>
        <w:spacing w:after="0"/>
        <w:ind w:left="0"/>
        <w:jc w:val="both"/>
      </w:pPr>
      <w:r>
        <w:rPr>
          <w:rFonts w:ascii="Times New Roman"/>
          <w:b w:val="false"/>
          <w:i w:val="false"/>
          <w:color w:val="000000"/>
          <w:sz w:val="28"/>
        </w:rPr>
        <w:t>
      9) на часть имущества при ликвидации общества;</w:t>
      </w:r>
    </w:p>
    <w:p>
      <w:pPr>
        <w:spacing w:after="0"/>
        <w:ind w:left="0"/>
        <w:jc w:val="both"/>
      </w:pPr>
      <w:r>
        <w:rPr>
          <w:rFonts w:ascii="Times New Roman"/>
          <w:b w:val="false"/>
          <w:i w:val="false"/>
          <w:color w:val="000000"/>
          <w:sz w:val="28"/>
        </w:rPr>
        <w:t>
      10) преимущественной покупки акций или других ценных бумаг общества, конвертируемых в его акции, в порядке, установленном Законом, за исключением случаев, предусмотренных законодательными актами;</w:t>
      </w:r>
    </w:p>
    <w:p>
      <w:pPr>
        <w:spacing w:after="0"/>
        <w:ind w:left="0"/>
        <w:jc w:val="both"/>
      </w:pPr>
      <w:r>
        <w:rPr>
          <w:rFonts w:ascii="Times New Roman"/>
          <w:b w:val="false"/>
          <w:i w:val="false"/>
          <w:color w:val="000000"/>
          <w:sz w:val="28"/>
        </w:rPr>
        <w:t>
      11) участвовать в принятии общим собранием акционеров решения об изменении количества акций общества или изменении их вида в порядке, предусмотренном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6" w:id="25"/>
    <w:p>
      <w:pPr>
        <w:spacing w:after="0"/>
        <w:ind w:left="0"/>
        <w:jc w:val="both"/>
      </w:pPr>
      <w:r>
        <w:rPr>
          <w:rFonts w:ascii="Times New Roman"/>
          <w:b w:val="false"/>
          <w:i w:val="false"/>
          <w:color w:val="000000"/>
          <w:sz w:val="28"/>
        </w:rPr>
        <w:t>
      10-1.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bookmarkEnd w:id="25"/>
    <w:p>
      <w:pPr>
        <w:spacing w:after="0"/>
        <w:ind w:left="0"/>
        <w:jc w:val="both"/>
      </w:pPr>
      <w:r>
        <w:rPr>
          <w:rFonts w:ascii="Times New Roman"/>
          <w:b w:val="false"/>
          <w:i w:val="false"/>
          <w:color w:val="000000"/>
          <w:sz w:val="28"/>
        </w:rPr>
        <w:t>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p>
      <w:pPr>
        <w:spacing w:after="0"/>
        <w:ind w:left="0"/>
        <w:jc w:val="both"/>
      </w:pPr>
      <w:r>
        <w:rPr>
          <w:rFonts w:ascii="Times New Roman"/>
          <w:b w:val="false"/>
          <w:i w:val="false"/>
          <w:color w:val="000000"/>
          <w:sz w:val="28"/>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10-1 в соответствии с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11. Крупный акционер также имеет право:</w:t>
      </w:r>
    </w:p>
    <w:bookmarkEnd w:id="26"/>
    <w:p>
      <w:pPr>
        <w:spacing w:after="0"/>
        <w:ind w:left="0"/>
        <w:jc w:val="both"/>
      </w:pPr>
      <w:r>
        <w:rPr>
          <w:rFonts w:ascii="Times New Roman"/>
          <w:b w:val="false"/>
          <w:i w:val="false"/>
          <w:color w:val="000000"/>
          <w:sz w:val="28"/>
        </w:rPr>
        <w:t>
      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требовать созыва заседания совета директоров;</w:t>
      </w:r>
    </w:p>
    <w:p>
      <w:pPr>
        <w:spacing w:after="0"/>
        <w:ind w:left="0"/>
        <w:jc w:val="both"/>
      </w:pPr>
      <w:r>
        <w:rPr>
          <w:rFonts w:ascii="Times New Roman"/>
          <w:b w:val="false"/>
          <w:i w:val="false"/>
          <w:color w:val="000000"/>
          <w:sz w:val="28"/>
        </w:rPr>
        <w:t>
      4) требовать проведения аудиторской организацией аудита общества за свой счет.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12. Акционеры-собственники привилегированных акций имеют преимущественное право перед акционерами-собственниками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Законом.</w:t>
      </w:r>
    </w:p>
    <w:bookmarkEnd w:id="27"/>
    <w:bookmarkStart w:name="z617" w:id="28"/>
    <w:p>
      <w:pPr>
        <w:spacing w:after="0"/>
        <w:ind w:left="0"/>
        <w:jc w:val="both"/>
      </w:pPr>
      <w:r>
        <w:rPr>
          <w:rFonts w:ascii="Times New Roman"/>
          <w:b w:val="false"/>
          <w:i w:val="false"/>
          <w:color w:val="000000"/>
          <w:sz w:val="28"/>
        </w:rPr>
        <w:t>
      12-1. Выполнение требования, предусмотренного подпунктом 1-1) пункта 10 обязательно для органа или лиц, созывающих общее собрание.</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12-1 в соответствии с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13. Акционер общества обязан:</w:t>
      </w:r>
    </w:p>
    <w:bookmarkEnd w:id="29"/>
    <w:p>
      <w:pPr>
        <w:spacing w:after="0"/>
        <w:ind w:left="0"/>
        <w:jc w:val="both"/>
      </w:pPr>
      <w:r>
        <w:rPr>
          <w:rFonts w:ascii="Times New Roman"/>
          <w:b w:val="false"/>
          <w:i w:val="false"/>
          <w:color w:val="000000"/>
          <w:sz w:val="28"/>
        </w:rPr>
        <w:t>
      1) оплатить акции;</w:t>
      </w:r>
    </w:p>
    <w:p>
      <w:pPr>
        <w:spacing w:after="0"/>
        <w:ind w:left="0"/>
        <w:jc w:val="both"/>
      </w:pPr>
      <w:r>
        <w:rPr>
          <w:rFonts w:ascii="Times New Roman"/>
          <w:b w:val="false"/>
          <w:i w:val="false"/>
          <w:color w:val="000000"/>
          <w:sz w:val="28"/>
        </w:rPr>
        <w:t>
      2) в течение десяти рабочих дней извещать центральный депозитарий и (или) номинального держателя акций, принадлежащих данному акционеру, об изменении сведений, необходимых для ведения системы реестров держателей акций общества;</w:t>
      </w:r>
    </w:p>
    <w:p>
      <w:pPr>
        <w:spacing w:after="0"/>
        <w:ind w:left="0"/>
        <w:jc w:val="both"/>
      </w:pPr>
      <w:r>
        <w:rPr>
          <w:rFonts w:ascii="Times New Roman"/>
          <w:b w:val="false"/>
          <w:i w:val="false"/>
          <w:color w:val="000000"/>
          <w:sz w:val="28"/>
        </w:rPr>
        <w:t>
      3) не разглашать информацию об обществе или его деятельности, составляющую служебную, коммерческую или иную охраняемую законом тайну;</w:t>
      </w:r>
    </w:p>
    <w:p>
      <w:pPr>
        <w:spacing w:after="0"/>
        <w:ind w:left="0"/>
        <w:jc w:val="both"/>
      </w:pPr>
      <w:r>
        <w:rPr>
          <w:rFonts w:ascii="Times New Roman"/>
          <w:b w:val="false"/>
          <w:i w:val="false"/>
          <w:color w:val="000000"/>
          <w:sz w:val="28"/>
        </w:rPr>
        <w:t>
      4) исполнять иные обязанности в соответствии с Законом и иными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0"/>
    <w:p>
      <w:pPr>
        <w:spacing w:after="0"/>
        <w:ind w:left="0"/>
        <w:jc w:val="left"/>
      </w:pPr>
      <w:r>
        <w:rPr>
          <w:rFonts w:ascii="Times New Roman"/>
          <w:b/>
          <w:i w:val="false"/>
          <w:color w:val="000000"/>
        </w:rPr>
        <w:t xml:space="preserve"> Глава 4. Органы общества и порядок их образования</w:t>
      </w:r>
    </w:p>
    <w:bookmarkEnd w:id="30"/>
    <w:p>
      <w:pPr>
        <w:spacing w:after="0"/>
        <w:ind w:left="0"/>
        <w:jc w:val="both"/>
      </w:pPr>
      <w:r>
        <w:rPr>
          <w:rFonts w:ascii="Times New Roman"/>
          <w:b w:val="false"/>
          <w:i w:val="false"/>
          <w:color w:val="ff0000"/>
          <w:sz w:val="28"/>
        </w:rPr>
        <w:t xml:space="preserve">
      Сноска. Заголовок главы 4 -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31"/>
    <w:p>
      <w:pPr>
        <w:spacing w:after="0"/>
        <w:ind w:left="0"/>
        <w:jc w:val="both"/>
      </w:pPr>
      <w:r>
        <w:rPr>
          <w:rFonts w:ascii="Times New Roman"/>
          <w:b w:val="false"/>
          <w:i w:val="false"/>
          <w:color w:val="000000"/>
          <w:sz w:val="28"/>
        </w:rPr>
        <w:t>
      14. Органами общества являются:</w:t>
      </w:r>
    </w:p>
    <w:bookmarkEnd w:id="31"/>
    <w:p>
      <w:pPr>
        <w:spacing w:after="0"/>
        <w:ind w:left="0"/>
        <w:jc w:val="both"/>
      </w:pPr>
      <w:r>
        <w:rPr>
          <w:rFonts w:ascii="Times New Roman"/>
          <w:b w:val="false"/>
          <w:i w:val="false"/>
          <w:color w:val="000000"/>
          <w:sz w:val="28"/>
        </w:rPr>
        <w:t>
      1) высший орган - общее собрание акционеров (в обществе, все голосующие акции которого принадлежат одному акционеру, - данный акционер);</w:t>
      </w:r>
    </w:p>
    <w:p>
      <w:pPr>
        <w:spacing w:after="0"/>
        <w:ind w:left="0"/>
        <w:jc w:val="both"/>
      </w:pPr>
      <w:r>
        <w:rPr>
          <w:rFonts w:ascii="Times New Roman"/>
          <w:b w:val="false"/>
          <w:i w:val="false"/>
          <w:color w:val="000000"/>
          <w:sz w:val="28"/>
        </w:rPr>
        <w:t>
      2) орган управления - совет директоров;</w:t>
      </w:r>
    </w:p>
    <w:p>
      <w:pPr>
        <w:spacing w:after="0"/>
        <w:ind w:left="0"/>
        <w:jc w:val="both"/>
      </w:pPr>
      <w:r>
        <w:rPr>
          <w:rFonts w:ascii="Times New Roman"/>
          <w:b w:val="false"/>
          <w:i w:val="false"/>
          <w:color w:val="000000"/>
          <w:sz w:val="28"/>
        </w:rPr>
        <w:t>
      3) исполнительный орган - правление или лицо, единолично осуществляющее функции исполнительного органа (исполнительный директор).</w:t>
      </w:r>
    </w:p>
    <w:bookmarkStart w:name="z32" w:id="32"/>
    <w:p>
      <w:pPr>
        <w:spacing w:after="0"/>
        <w:ind w:left="0"/>
        <w:jc w:val="both"/>
      </w:pPr>
      <w:r>
        <w:rPr>
          <w:rFonts w:ascii="Times New Roman"/>
          <w:b w:val="false"/>
          <w:i w:val="false"/>
          <w:color w:val="000000"/>
          <w:sz w:val="28"/>
        </w:rPr>
        <w:t>
      15. На первом общем собрании акционеров избирается совет директоров общества.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bookmarkEnd w:id="32"/>
    <w:p>
      <w:pPr>
        <w:spacing w:after="0"/>
        <w:ind w:left="0"/>
        <w:jc w:val="both"/>
      </w:pPr>
      <w:r>
        <w:rPr>
          <w:rFonts w:ascii="Times New Roman"/>
          <w:b w:val="false"/>
          <w:i w:val="false"/>
          <w:color w:val="000000"/>
          <w:sz w:val="28"/>
        </w:rPr>
        <w:t>
      Срок полномочий совета директоров устанавливается общим собранием акционеров. 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p>
      <w:pPr>
        <w:spacing w:after="0"/>
        <w:ind w:left="0"/>
        <w:jc w:val="both"/>
      </w:pPr>
      <w:r>
        <w:rPr>
          <w:rFonts w:ascii="Times New Roman"/>
          <w:b w:val="false"/>
          <w:i w:val="false"/>
          <w:color w:val="000000"/>
          <w:sz w:val="28"/>
        </w:rPr>
        <w:t>
      Общее собрание акционеров вправе досрочно прекратить полномочия всех или отдельных членов совета директоров.</w:t>
      </w:r>
    </w:p>
    <w:p>
      <w:pPr>
        <w:spacing w:after="0"/>
        <w:ind w:left="0"/>
        <w:jc w:val="both"/>
      </w:pPr>
      <w:r>
        <w:rPr>
          <w:rFonts w:ascii="Times New Roman"/>
          <w:b w:val="false"/>
          <w:i w:val="false"/>
          <w:color w:val="000000"/>
          <w:sz w:val="28"/>
        </w:rPr>
        <w:t>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pPr>
        <w:spacing w:after="0"/>
        <w:ind w:left="0"/>
        <w:jc w:val="both"/>
      </w:pPr>
      <w:r>
        <w:rPr>
          <w:rFonts w:ascii="Times New Roman"/>
          <w:b w:val="false"/>
          <w:i w:val="false"/>
          <w:color w:val="000000"/>
          <w:sz w:val="28"/>
        </w:rPr>
        <w:t>
      Полномочия такого члена совета директоров прекращаются с момента получения указанного уведомления советом директоров.</w:t>
      </w:r>
    </w:p>
    <w:p>
      <w:pPr>
        <w:spacing w:after="0"/>
        <w:ind w:left="0"/>
        <w:jc w:val="both"/>
      </w:pPr>
      <w:r>
        <w:rPr>
          <w:rFonts w:ascii="Times New Roman"/>
          <w:b w:val="false"/>
          <w:i w:val="false"/>
          <w:color w:val="000000"/>
          <w:sz w:val="28"/>
        </w:rPr>
        <w:t>
      В случае досрочного прекращения полномочий члена совета директоров избрание нового члена совета директоров осуществляется кумулятивным голосованием, представленных на общем собрании акционеров, при этом полномочия вновь избранного члена совета директоров истекают одновременно с истечением срока полномочий совета директоров в целом.</w:t>
      </w:r>
    </w:p>
    <w:bookmarkStart w:name="z33" w:id="33"/>
    <w:p>
      <w:pPr>
        <w:spacing w:after="0"/>
        <w:ind w:left="0"/>
        <w:jc w:val="both"/>
      </w:pPr>
      <w:r>
        <w:rPr>
          <w:rFonts w:ascii="Times New Roman"/>
          <w:b w:val="false"/>
          <w:i w:val="false"/>
          <w:color w:val="000000"/>
          <w:sz w:val="28"/>
        </w:rPr>
        <w:t>
      16. Совет директоров определяет количественный состав, срок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bookmarkEnd w:id="33"/>
    <w:bookmarkStart w:name="z34" w:id="34"/>
    <w:p>
      <w:pPr>
        <w:spacing w:after="0"/>
        <w:ind w:left="0"/>
        <w:jc w:val="left"/>
      </w:pPr>
      <w:r>
        <w:rPr>
          <w:rFonts w:ascii="Times New Roman"/>
          <w:b/>
          <w:i w:val="false"/>
          <w:color w:val="000000"/>
        </w:rPr>
        <w:t xml:space="preserve"> Глава 5. Компетенция общего собрания акционеров</w:t>
      </w:r>
    </w:p>
    <w:bookmarkEnd w:id="34"/>
    <w:p>
      <w:pPr>
        <w:spacing w:after="0"/>
        <w:ind w:left="0"/>
        <w:jc w:val="both"/>
      </w:pPr>
      <w:r>
        <w:rPr>
          <w:rFonts w:ascii="Times New Roman"/>
          <w:b w:val="false"/>
          <w:i w:val="false"/>
          <w:color w:val="ff0000"/>
          <w:sz w:val="28"/>
        </w:rPr>
        <w:t xml:space="preserve">
      Сноска. Заголовок главы 5 -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35"/>
    <w:p>
      <w:pPr>
        <w:spacing w:after="0"/>
        <w:ind w:left="0"/>
        <w:jc w:val="both"/>
      </w:pPr>
      <w:r>
        <w:rPr>
          <w:rFonts w:ascii="Times New Roman"/>
          <w:b w:val="false"/>
          <w:i w:val="false"/>
          <w:color w:val="000000"/>
          <w:sz w:val="28"/>
        </w:rPr>
        <w:t xml:space="preserve">
      17. К исключительной компетенции общего собрания акционеров относятся следующие вопросы: </w:t>
      </w:r>
    </w:p>
    <w:bookmarkEnd w:id="35"/>
    <w:p>
      <w:pPr>
        <w:spacing w:after="0"/>
        <w:ind w:left="0"/>
        <w:jc w:val="both"/>
      </w:pPr>
      <w:r>
        <w:rPr>
          <w:rFonts w:ascii="Times New Roman"/>
          <w:b w:val="false"/>
          <w:i w:val="false"/>
          <w:color w:val="000000"/>
          <w:sz w:val="28"/>
        </w:rPr>
        <w:t>
      1) внесение изменений и дополнений в устав общества или утверждение его в новой редакции;</w:t>
      </w:r>
    </w:p>
    <w:bookmarkStart w:name="z36" w:id="36"/>
    <w:p>
      <w:pPr>
        <w:spacing w:after="0"/>
        <w:ind w:left="0"/>
        <w:jc w:val="both"/>
      </w:pPr>
      <w:r>
        <w:rPr>
          <w:rFonts w:ascii="Times New Roman"/>
          <w:b w:val="false"/>
          <w:i w:val="false"/>
          <w:color w:val="000000"/>
          <w:sz w:val="28"/>
        </w:rPr>
        <w:t>
      2) утверждение кодекса корпоративного управления, а также изменений и дополнений в него в случае его принятия;</w:t>
      </w:r>
    </w:p>
    <w:bookmarkEnd w:id="36"/>
    <w:bookmarkStart w:name="z37" w:id="37"/>
    <w:p>
      <w:pPr>
        <w:spacing w:after="0"/>
        <w:ind w:left="0"/>
        <w:jc w:val="both"/>
      </w:pPr>
      <w:r>
        <w:rPr>
          <w:rFonts w:ascii="Times New Roman"/>
          <w:b w:val="false"/>
          <w:i w:val="false"/>
          <w:color w:val="000000"/>
          <w:sz w:val="28"/>
        </w:rPr>
        <w:t>
      3) добровольная реорганизация или ликвидация общества;</w:t>
      </w:r>
    </w:p>
    <w:bookmarkEnd w:id="37"/>
    <w:bookmarkStart w:name="z38" w:id="38"/>
    <w:p>
      <w:pPr>
        <w:spacing w:after="0"/>
        <w:ind w:left="0"/>
        <w:jc w:val="both"/>
      </w:pPr>
      <w:r>
        <w:rPr>
          <w:rFonts w:ascii="Times New Roman"/>
          <w:b w:val="false"/>
          <w:i w:val="false"/>
          <w:color w:val="000000"/>
          <w:sz w:val="28"/>
        </w:rPr>
        <w:t>
      4) принятие решения об увеличении количества объявленных акций общества или изменении вида неразмещенных объявленных акций общества;</w:t>
      </w:r>
    </w:p>
    <w:bookmarkEnd w:id="38"/>
    <w:bookmarkStart w:name="z39" w:id="39"/>
    <w:p>
      <w:pPr>
        <w:spacing w:after="0"/>
        <w:ind w:left="0"/>
        <w:jc w:val="both"/>
      </w:pPr>
      <w:r>
        <w:rPr>
          <w:rFonts w:ascii="Times New Roman"/>
          <w:b w:val="false"/>
          <w:i w:val="false"/>
          <w:color w:val="000000"/>
          <w:sz w:val="28"/>
        </w:rPr>
        <w:t>
      5) определение условий и порядка конвертирования ценных бумаг общества, а также их изменение;</w:t>
      </w:r>
    </w:p>
    <w:bookmarkEnd w:id="39"/>
    <w:bookmarkStart w:name="z40" w:id="40"/>
    <w:p>
      <w:pPr>
        <w:spacing w:after="0"/>
        <w:ind w:left="0"/>
        <w:jc w:val="both"/>
      </w:pPr>
      <w:r>
        <w:rPr>
          <w:rFonts w:ascii="Times New Roman"/>
          <w:b w:val="false"/>
          <w:i w:val="false"/>
          <w:color w:val="000000"/>
          <w:sz w:val="28"/>
        </w:rPr>
        <w:t>
      6) принятие решения о выпуске ценных бумаг, конвертируемых в простые акции общества;</w:t>
      </w:r>
    </w:p>
    <w:bookmarkEnd w:id="40"/>
    <w:bookmarkStart w:name="z41" w:id="41"/>
    <w:p>
      <w:pPr>
        <w:spacing w:after="0"/>
        <w:ind w:left="0"/>
        <w:jc w:val="both"/>
      </w:pPr>
      <w:r>
        <w:rPr>
          <w:rFonts w:ascii="Times New Roman"/>
          <w:b w:val="false"/>
          <w:i w:val="false"/>
          <w:color w:val="000000"/>
          <w:sz w:val="28"/>
        </w:rPr>
        <w:t>
      7) принятие решения об обмене размещенных акций одного вида на акции другого вида, определение условий, сроков и порядка такого обмена;</w:t>
      </w:r>
    </w:p>
    <w:bookmarkEnd w:id="41"/>
    <w:bookmarkStart w:name="z42" w:id="42"/>
    <w:p>
      <w:pPr>
        <w:spacing w:after="0"/>
        <w:ind w:left="0"/>
        <w:jc w:val="both"/>
      </w:pPr>
      <w:r>
        <w:rPr>
          <w:rFonts w:ascii="Times New Roman"/>
          <w:b w:val="false"/>
          <w:i w:val="false"/>
          <w:color w:val="000000"/>
          <w:sz w:val="28"/>
        </w:rPr>
        <w:t>
      8) определение количественного состава и срока полномочий счетной комиссии, избрание ее членов и досрочное прекращение их полномочий;</w:t>
      </w:r>
    </w:p>
    <w:bookmarkEnd w:id="42"/>
    <w:bookmarkStart w:name="z43" w:id="43"/>
    <w:p>
      <w:pPr>
        <w:spacing w:after="0"/>
        <w:ind w:left="0"/>
        <w:jc w:val="both"/>
      </w:pPr>
      <w:r>
        <w:rPr>
          <w:rFonts w:ascii="Times New Roman"/>
          <w:b w:val="false"/>
          <w:i w:val="false"/>
          <w:color w:val="000000"/>
          <w:sz w:val="28"/>
        </w:rPr>
        <w:t xml:space="preserve">
      9)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 </w:t>
      </w:r>
    </w:p>
    <w:bookmarkEnd w:id="43"/>
    <w:bookmarkStart w:name="z44" w:id="44"/>
    <w:p>
      <w:pPr>
        <w:spacing w:after="0"/>
        <w:ind w:left="0"/>
        <w:jc w:val="both"/>
      </w:pPr>
      <w:r>
        <w:rPr>
          <w:rFonts w:ascii="Times New Roman"/>
          <w:b w:val="false"/>
          <w:i w:val="false"/>
          <w:color w:val="000000"/>
          <w:sz w:val="28"/>
        </w:rPr>
        <w:t xml:space="preserve">
      10) определение аудиторской организации, осуществляющей аудит общества; </w:t>
      </w:r>
    </w:p>
    <w:bookmarkEnd w:id="44"/>
    <w:bookmarkStart w:name="z45" w:id="45"/>
    <w:p>
      <w:pPr>
        <w:spacing w:after="0"/>
        <w:ind w:left="0"/>
        <w:jc w:val="both"/>
      </w:pPr>
      <w:r>
        <w:rPr>
          <w:rFonts w:ascii="Times New Roman"/>
          <w:b w:val="false"/>
          <w:i w:val="false"/>
          <w:color w:val="000000"/>
          <w:sz w:val="28"/>
        </w:rPr>
        <w:t>
      11) утверждение годовой финансовой отчетности;</w:t>
      </w:r>
    </w:p>
    <w:bookmarkEnd w:id="45"/>
    <w:bookmarkStart w:name="z46" w:id="46"/>
    <w:p>
      <w:pPr>
        <w:spacing w:after="0"/>
        <w:ind w:left="0"/>
        <w:jc w:val="both"/>
      </w:pPr>
      <w:r>
        <w:rPr>
          <w:rFonts w:ascii="Times New Roman"/>
          <w:b w:val="false"/>
          <w:i w:val="false"/>
          <w:color w:val="000000"/>
          <w:sz w:val="28"/>
        </w:rPr>
        <w:t>
      12)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bookmarkEnd w:id="46"/>
    <w:bookmarkStart w:name="z47" w:id="47"/>
    <w:p>
      <w:pPr>
        <w:spacing w:after="0"/>
        <w:ind w:left="0"/>
        <w:jc w:val="both"/>
      </w:pPr>
      <w:r>
        <w:rPr>
          <w:rFonts w:ascii="Times New Roman"/>
          <w:b w:val="false"/>
          <w:i w:val="false"/>
          <w:color w:val="000000"/>
          <w:sz w:val="28"/>
        </w:rPr>
        <w:t>
      13) принятие решения о невыплате дивидендов по простым и привилегированным акциям общества при наступлении случаев, предусмотренных Законом;</w:t>
      </w:r>
    </w:p>
    <w:bookmarkEnd w:id="47"/>
    <w:bookmarkStart w:name="z48" w:id="48"/>
    <w:p>
      <w:pPr>
        <w:spacing w:after="0"/>
        <w:ind w:left="0"/>
        <w:jc w:val="both"/>
      </w:pPr>
      <w:r>
        <w:rPr>
          <w:rFonts w:ascii="Times New Roman"/>
          <w:b w:val="false"/>
          <w:i w:val="false"/>
          <w:color w:val="000000"/>
          <w:sz w:val="28"/>
        </w:rPr>
        <w:t>
      14) принятия решения о добровольном делистинге акций общества;</w:t>
      </w:r>
    </w:p>
    <w:bookmarkEnd w:id="48"/>
    <w:bookmarkStart w:name="z49" w:id="49"/>
    <w:p>
      <w:pPr>
        <w:spacing w:after="0"/>
        <w:ind w:left="0"/>
        <w:jc w:val="both"/>
      </w:pPr>
      <w:r>
        <w:rPr>
          <w:rFonts w:ascii="Times New Roman"/>
          <w:b w:val="false"/>
          <w:i w:val="false"/>
          <w:color w:val="000000"/>
          <w:sz w:val="28"/>
        </w:rPr>
        <w:t>
      15)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bookmarkEnd w:id="49"/>
    <w:bookmarkStart w:name="z50" w:id="50"/>
    <w:p>
      <w:pPr>
        <w:spacing w:after="0"/>
        <w:ind w:left="0"/>
        <w:jc w:val="both"/>
      </w:pPr>
      <w:r>
        <w:rPr>
          <w:rFonts w:ascii="Times New Roman"/>
          <w:b w:val="false"/>
          <w:i w:val="false"/>
          <w:color w:val="000000"/>
          <w:sz w:val="28"/>
        </w:rPr>
        <w:t>
      16) определение формы извещения обществом акционеров о созыве общего собрания акционеров и принятие решения о размещении такой информации в средствах массовой информации;</w:t>
      </w:r>
    </w:p>
    <w:bookmarkEnd w:id="50"/>
    <w:bookmarkStart w:name="z51" w:id="51"/>
    <w:p>
      <w:pPr>
        <w:spacing w:after="0"/>
        <w:ind w:left="0"/>
        <w:jc w:val="both"/>
      </w:pPr>
      <w:r>
        <w:rPr>
          <w:rFonts w:ascii="Times New Roman"/>
          <w:b w:val="false"/>
          <w:i w:val="false"/>
          <w:color w:val="000000"/>
          <w:sz w:val="28"/>
        </w:rPr>
        <w:t>
      17) утверждение изменений в методику (утверждение методики, если она не была утверждена учредительным собранием) определения стоимости акций при их выкупе обществом в соответствии с Законом;</w:t>
      </w:r>
    </w:p>
    <w:bookmarkEnd w:id="51"/>
    <w:bookmarkStart w:name="z52" w:id="52"/>
    <w:p>
      <w:pPr>
        <w:spacing w:after="0"/>
        <w:ind w:left="0"/>
        <w:jc w:val="both"/>
      </w:pPr>
      <w:r>
        <w:rPr>
          <w:rFonts w:ascii="Times New Roman"/>
          <w:b w:val="false"/>
          <w:i w:val="false"/>
          <w:color w:val="000000"/>
          <w:sz w:val="28"/>
        </w:rPr>
        <w:t>
      18) утверждение повестки дня общего собрания акционеров;</w:t>
      </w:r>
    </w:p>
    <w:bookmarkEnd w:id="52"/>
    <w:bookmarkStart w:name="z53" w:id="53"/>
    <w:p>
      <w:pPr>
        <w:spacing w:after="0"/>
        <w:ind w:left="0"/>
        <w:jc w:val="both"/>
      </w:pPr>
      <w:r>
        <w:rPr>
          <w:rFonts w:ascii="Times New Roman"/>
          <w:b w:val="false"/>
          <w:i w:val="false"/>
          <w:color w:val="000000"/>
          <w:sz w:val="28"/>
        </w:rPr>
        <w:t>
      19) определение порядка предоставления акционерам информации о деятельности общества, если такой порядок не определен уставом общества;</w:t>
      </w:r>
    </w:p>
    <w:bookmarkEnd w:id="53"/>
    <w:bookmarkStart w:name="z54" w:id="54"/>
    <w:p>
      <w:pPr>
        <w:spacing w:after="0"/>
        <w:ind w:left="0"/>
        <w:jc w:val="both"/>
      </w:pPr>
      <w:r>
        <w:rPr>
          <w:rFonts w:ascii="Times New Roman"/>
          <w:b w:val="false"/>
          <w:i w:val="false"/>
          <w:color w:val="000000"/>
          <w:sz w:val="28"/>
        </w:rPr>
        <w:t>
      20) введение и аннулирование "золотой акции";</w:t>
      </w:r>
    </w:p>
    <w:bookmarkEnd w:id="54"/>
    <w:bookmarkStart w:name="z55" w:id="55"/>
    <w:p>
      <w:pPr>
        <w:spacing w:after="0"/>
        <w:ind w:left="0"/>
        <w:jc w:val="both"/>
      </w:pPr>
      <w:r>
        <w:rPr>
          <w:rFonts w:ascii="Times New Roman"/>
          <w:b w:val="false"/>
          <w:i w:val="false"/>
          <w:color w:val="000000"/>
          <w:sz w:val="28"/>
        </w:rPr>
        <w:t>
      21) иные вопросы, принятие решений по которым отнесено Законом и уставом общества к исключительной компетенции общего собрания акционеров;</w:t>
      </w:r>
    </w:p>
    <w:bookmarkEnd w:id="55"/>
    <w:bookmarkStart w:name="z618" w:id="56"/>
    <w:p>
      <w:pPr>
        <w:spacing w:after="0"/>
        <w:ind w:left="0"/>
        <w:jc w:val="both"/>
      </w:pPr>
      <w:r>
        <w:rPr>
          <w:rFonts w:ascii="Times New Roman"/>
          <w:b w:val="false"/>
          <w:i w:val="false"/>
          <w:color w:val="000000"/>
          <w:sz w:val="28"/>
        </w:rPr>
        <w:t>
      22)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7"/>
    <w:p>
      <w:pPr>
        <w:spacing w:after="0"/>
        <w:ind w:left="0"/>
        <w:jc w:val="both"/>
      </w:pPr>
      <w:r>
        <w:rPr>
          <w:rFonts w:ascii="Times New Roman"/>
          <w:b w:val="false"/>
          <w:i w:val="false"/>
          <w:color w:val="000000"/>
          <w:sz w:val="28"/>
        </w:rPr>
        <w:t>
      18. Решения общего собрания акционеров по вопросам, указанным в подпунктах 1)-4) и 17)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bookmarkEnd w:id="57"/>
    <w:bookmarkStart w:name="z57" w:id="58"/>
    <w:p>
      <w:pPr>
        <w:spacing w:after="0"/>
        <w:ind w:left="0"/>
        <w:jc w:val="both"/>
      </w:pPr>
      <w:r>
        <w:rPr>
          <w:rFonts w:ascii="Times New Roman"/>
          <w:b w:val="false"/>
          <w:i w:val="false"/>
          <w:color w:val="000000"/>
          <w:sz w:val="28"/>
        </w:rPr>
        <w:t xml:space="preserve">
      19. 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Законом и уставом общества не установлено иное. </w:t>
      </w:r>
    </w:p>
    <w:bookmarkEnd w:id="58"/>
    <w:bookmarkStart w:name="z58" w:id="59"/>
    <w:p>
      <w:pPr>
        <w:spacing w:after="0"/>
        <w:ind w:left="0"/>
        <w:jc w:val="left"/>
      </w:pPr>
      <w:r>
        <w:rPr>
          <w:rFonts w:ascii="Times New Roman"/>
          <w:b/>
          <w:i w:val="false"/>
          <w:color w:val="000000"/>
        </w:rPr>
        <w:t xml:space="preserve"> Глава 6. Компетенция совета директоров</w:t>
      </w:r>
    </w:p>
    <w:bookmarkEnd w:id="59"/>
    <w:p>
      <w:pPr>
        <w:spacing w:after="0"/>
        <w:ind w:left="0"/>
        <w:jc w:val="both"/>
      </w:pPr>
      <w:r>
        <w:rPr>
          <w:rFonts w:ascii="Times New Roman"/>
          <w:b w:val="false"/>
          <w:i w:val="false"/>
          <w:color w:val="ff0000"/>
          <w:sz w:val="28"/>
        </w:rPr>
        <w:t xml:space="preserve">
      Сноска. Заголовок главы 6 -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60"/>
    <w:p>
      <w:pPr>
        <w:spacing w:after="0"/>
        <w:ind w:left="0"/>
        <w:jc w:val="both"/>
      </w:pPr>
      <w:r>
        <w:rPr>
          <w:rFonts w:ascii="Times New Roman"/>
          <w:b w:val="false"/>
          <w:i w:val="false"/>
          <w:color w:val="000000"/>
          <w:sz w:val="28"/>
        </w:rPr>
        <w:t>
      20. К исключительной компетенции совета директоров относятся следующие вопросы:</w:t>
      </w:r>
    </w:p>
    <w:bookmarkEnd w:id="60"/>
    <w:bookmarkStart w:name="z60" w:id="61"/>
    <w:p>
      <w:pPr>
        <w:spacing w:after="0"/>
        <w:ind w:left="0"/>
        <w:jc w:val="both"/>
      </w:pPr>
      <w:r>
        <w:rPr>
          <w:rFonts w:ascii="Times New Roman"/>
          <w:b w:val="false"/>
          <w:i w:val="false"/>
          <w:color w:val="000000"/>
          <w:sz w:val="28"/>
        </w:rPr>
        <w:t>
      1) определение приоритетных направлений деятельности общества;</w:t>
      </w:r>
    </w:p>
    <w:bookmarkEnd w:id="61"/>
    <w:bookmarkStart w:name="z61" w:id="62"/>
    <w:p>
      <w:pPr>
        <w:spacing w:after="0"/>
        <w:ind w:left="0"/>
        <w:jc w:val="both"/>
      </w:pPr>
      <w:r>
        <w:rPr>
          <w:rFonts w:ascii="Times New Roman"/>
          <w:b w:val="false"/>
          <w:i w:val="false"/>
          <w:color w:val="000000"/>
          <w:sz w:val="28"/>
        </w:rPr>
        <w:t>
      2) принятие решения о созыве годового и внеочередного общего собраний акционеров;</w:t>
      </w:r>
    </w:p>
    <w:bookmarkEnd w:id="62"/>
    <w:bookmarkStart w:name="z62" w:id="63"/>
    <w:p>
      <w:pPr>
        <w:spacing w:after="0"/>
        <w:ind w:left="0"/>
        <w:jc w:val="both"/>
      </w:pPr>
      <w:r>
        <w:rPr>
          <w:rFonts w:ascii="Times New Roman"/>
          <w:b w:val="false"/>
          <w:i w:val="false"/>
          <w:color w:val="000000"/>
          <w:sz w:val="28"/>
        </w:rPr>
        <w:t>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63"/>
    <w:bookmarkStart w:name="z63" w:id="64"/>
    <w:p>
      <w:pPr>
        <w:spacing w:after="0"/>
        <w:ind w:left="0"/>
        <w:jc w:val="both"/>
      </w:pPr>
      <w:r>
        <w:rPr>
          <w:rFonts w:ascii="Times New Roman"/>
          <w:b w:val="false"/>
          <w:i w:val="false"/>
          <w:color w:val="000000"/>
          <w:sz w:val="28"/>
        </w:rPr>
        <w:t>
      4) принятие решения о выкупе обществом размещенных акций или других ценных бумаг и цене их выкупа;</w:t>
      </w:r>
    </w:p>
    <w:bookmarkEnd w:id="64"/>
    <w:bookmarkStart w:name="z64" w:id="65"/>
    <w:p>
      <w:pPr>
        <w:spacing w:after="0"/>
        <w:ind w:left="0"/>
        <w:jc w:val="both"/>
      </w:pPr>
      <w:r>
        <w:rPr>
          <w:rFonts w:ascii="Times New Roman"/>
          <w:b w:val="false"/>
          <w:i w:val="false"/>
          <w:color w:val="000000"/>
          <w:sz w:val="28"/>
        </w:rPr>
        <w:t>
      5) предварительное утверждение годовой финансовой отчетности общества;</w:t>
      </w:r>
    </w:p>
    <w:bookmarkEnd w:id="65"/>
    <w:bookmarkStart w:name="z65" w:id="66"/>
    <w:p>
      <w:pPr>
        <w:spacing w:after="0"/>
        <w:ind w:left="0"/>
        <w:jc w:val="both"/>
      </w:pPr>
      <w:r>
        <w:rPr>
          <w:rFonts w:ascii="Times New Roman"/>
          <w:b w:val="false"/>
          <w:i w:val="false"/>
          <w:color w:val="000000"/>
          <w:sz w:val="28"/>
        </w:rPr>
        <w:t>
      6) утверждение положений о комитетах совета директоров;</w:t>
      </w:r>
    </w:p>
    <w:bookmarkEnd w:id="66"/>
    <w:bookmarkStart w:name="z66" w:id="67"/>
    <w:p>
      <w:pPr>
        <w:spacing w:after="0"/>
        <w:ind w:left="0"/>
        <w:jc w:val="both"/>
      </w:pPr>
      <w:r>
        <w:rPr>
          <w:rFonts w:ascii="Times New Roman"/>
          <w:b w:val="false"/>
          <w:i w:val="false"/>
          <w:color w:val="000000"/>
          <w:sz w:val="28"/>
        </w:rPr>
        <w:t>
      7) определение условий выпуска облигаций и производных ценных бумаг общества, а также принятие решений об их выпуске;</w:t>
      </w:r>
    </w:p>
    <w:bookmarkEnd w:id="67"/>
    <w:bookmarkStart w:name="z67" w:id="68"/>
    <w:p>
      <w:pPr>
        <w:spacing w:after="0"/>
        <w:ind w:left="0"/>
        <w:jc w:val="both"/>
      </w:pPr>
      <w:r>
        <w:rPr>
          <w:rFonts w:ascii="Times New Roman"/>
          <w:b w:val="false"/>
          <w:i w:val="false"/>
          <w:color w:val="000000"/>
          <w:sz w:val="28"/>
        </w:rPr>
        <w:t>
      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bookmarkEnd w:id="68"/>
    <w:bookmarkStart w:name="z68" w:id="69"/>
    <w:p>
      <w:pPr>
        <w:spacing w:after="0"/>
        <w:ind w:left="0"/>
        <w:jc w:val="both"/>
      </w:pPr>
      <w:r>
        <w:rPr>
          <w:rFonts w:ascii="Times New Roman"/>
          <w:b w:val="false"/>
          <w:i w:val="false"/>
          <w:color w:val="000000"/>
          <w:sz w:val="28"/>
        </w:rPr>
        <w:t xml:space="preserve">
      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 </w:t>
      </w:r>
    </w:p>
    <w:bookmarkEnd w:id="69"/>
    <w:bookmarkStart w:name="z69" w:id="70"/>
    <w:p>
      <w:pPr>
        <w:spacing w:after="0"/>
        <w:ind w:left="0"/>
        <w:jc w:val="both"/>
      </w:pPr>
      <w:r>
        <w:rPr>
          <w:rFonts w:ascii="Times New Roman"/>
          <w:b w:val="false"/>
          <w:i w:val="false"/>
          <w:color w:val="000000"/>
          <w:sz w:val="28"/>
        </w:rPr>
        <w:t>
      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bookmarkEnd w:id="70"/>
    <w:bookmarkStart w:name="z70" w:id="71"/>
    <w:p>
      <w:pPr>
        <w:spacing w:after="0"/>
        <w:ind w:left="0"/>
        <w:jc w:val="both"/>
      </w:pPr>
      <w:r>
        <w:rPr>
          <w:rFonts w:ascii="Times New Roman"/>
          <w:b w:val="false"/>
          <w:i w:val="false"/>
          <w:color w:val="000000"/>
          <w:sz w:val="28"/>
        </w:rPr>
        <w:t>
      11)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bookmarkEnd w:id="71"/>
    <w:bookmarkStart w:name="z71" w:id="72"/>
    <w:p>
      <w:pPr>
        <w:spacing w:after="0"/>
        <w:ind w:left="0"/>
        <w:jc w:val="both"/>
      </w:pPr>
      <w:r>
        <w:rPr>
          <w:rFonts w:ascii="Times New Roman"/>
          <w:b w:val="false"/>
          <w:i w:val="false"/>
          <w:color w:val="000000"/>
          <w:sz w:val="28"/>
        </w:rPr>
        <w:t>
      12) определение размера оплаты услуг аудиторской организации, а также оценщика по оценке рыночной стоимости имущества, переданного в оплату акций общества либо являющегося предметом крупной сделки;</w:t>
      </w:r>
    </w:p>
    <w:bookmarkEnd w:id="72"/>
    <w:bookmarkStart w:name="z72" w:id="73"/>
    <w:p>
      <w:pPr>
        <w:spacing w:after="0"/>
        <w:ind w:left="0"/>
        <w:jc w:val="both"/>
      </w:pPr>
      <w:r>
        <w:rPr>
          <w:rFonts w:ascii="Times New Roman"/>
          <w:b w:val="false"/>
          <w:i w:val="false"/>
          <w:color w:val="000000"/>
          <w:sz w:val="28"/>
        </w:rPr>
        <w:t>
      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w:t>
      </w:r>
    </w:p>
    <w:bookmarkEnd w:id="73"/>
    <w:bookmarkStart w:name="z73" w:id="74"/>
    <w:p>
      <w:pPr>
        <w:spacing w:after="0"/>
        <w:ind w:left="0"/>
        <w:jc w:val="both"/>
      </w:pPr>
      <w:r>
        <w:rPr>
          <w:rFonts w:ascii="Times New Roman"/>
          <w:b w:val="false"/>
          <w:i w:val="false"/>
          <w:color w:val="000000"/>
          <w:sz w:val="28"/>
        </w:rPr>
        <w:t>
      14) принятие решений о создании и закрытии филиалов и представительств общества и утверждение положений о них;</w:t>
      </w:r>
    </w:p>
    <w:bookmarkEnd w:id="74"/>
    <w:bookmarkStart w:name="z74" w:id="75"/>
    <w:p>
      <w:pPr>
        <w:spacing w:after="0"/>
        <w:ind w:left="0"/>
        <w:jc w:val="both"/>
      </w:pPr>
      <w:r>
        <w:rPr>
          <w:rFonts w:ascii="Times New Roman"/>
          <w:b w:val="false"/>
          <w:i w:val="false"/>
          <w:color w:val="000000"/>
          <w:sz w:val="28"/>
        </w:rPr>
        <w:t>
      15) принятие решения о приобретении обществом десяти и более процентов акций (долей участия в уставном капитале) других юридических лиц;</w:t>
      </w:r>
    </w:p>
    <w:bookmarkEnd w:id="75"/>
    <w:bookmarkStart w:name="z75" w:id="76"/>
    <w:p>
      <w:pPr>
        <w:spacing w:after="0"/>
        <w:ind w:left="0"/>
        <w:jc w:val="both"/>
      </w:pPr>
      <w:r>
        <w:rPr>
          <w:rFonts w:ascii="Times New Roman"/>
          <w:b w:val="false"/>
          <w:i w:val="false"/>
          <w:color w:val="000000"/>
          <w:sz w:val="28"/>
        </w:rPr>
        <w:t>
      16)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p>
    <w:bookmarkEnd w:id="76"/>
    <w:bookmarkStart w:name="z76" w:id="77"/>
    <w:p>
      <w:pPr>
        <w:spacing w:after="0"/>
        <w:ind w:left="0"/>
        <w:jc w:val="both"/>
      </w:pPr>
      <w:r>
        <w:rPr>
          <w:rFonts w:ascii="Times New Roman"/>
          <w:b w:val="false"/>
          <w:i w:val="false"/>
          <w:color w:val="000000"/>
          <w:sz w:val="28"/>
        </w:rPr>
        <w:t>
      17) увеличение обязательств общества на величину, составляющую десять и более процентов размера его собственного капитала;</w:t>
      </w:r>
    </w:p>
    <w:bookmarkEnd w:id="77"/>
    <w:bookmarkStart w:name="z77" w:id="78"/>
    <w:p>
      <w:pPr>
        <w:spacing w:after="0"/>
        <w:ind w:left="0"/>
        <w:jc w:val="both"/>
      </w:pPr>
      <w:r>
        <w:rPr>
          <w:rFonts w:ascii="Times New Roman"/>
          <w:b w:val="false"/>
          <w:i w:val="false"/>
          <w:color w:val="000000"/>
          <w:sz w:val="28"/>
        </w:rPr>
        <w:t>
      18) определение информации об обществе или его деятельности, составляющей служебную, коммерческую или иную охраняемую законом тайну;</w:t>
      </w:r>
    </w:p>
    <w:bookmarkEnd w:id="78"/>
    <w:bookmarkStart w:name="z78" w:id="79"/>
    <w:p>
      <w:pPr>
        <w:spacing w:after="0"/>
        <w:ind w:left="0"/>
        <w:jc w:val="both"/>
      </w:pPr>
      <w:r>
        <w:rPr>
          <w:rFonts w:ascii="Times New Roman"/>
          <w:b w:val="false"/>
          <w:i w:val="false"/>
          <w:color w:val="000000"/>
          <w:sz w:val="28"/>
        </w:rPr>
        <w:t>
      19) принятие решения о заключении крупных сделок и сделок, в совершении которых обществом имеется заинтересованность;</w:t>
      </w:r>
    </w:p>
    <w:bookmarkEnd w:id="79"/>
    <w:bookmarkStart w:name="z79" w:id="80"/>
    <w:p>
      <w:pPr>
        <w:spacing w:after="0"/>
        <w:ind w:left="0"/>
        <w:jc w:val="both"/>
      </w:pPr>
      <w:r>
        <w:rPr>
          <w:rFonts w:ascii="Times New Roman"/>
          <w:b w:val="false"/>
          <w:i w:val="false"/>
          <w:color w:val="000000"/>
          <w:sz w:val="28"/>
        </w:rPr>
        <w:t>
      20) иные вопросы, предусмотренные Законом и уставом общества, не относящиеся к исключительной компетенции общего собрания акционеров.</w:t>
      </w:r>
    </w:p>
    <w:bookmarkEnd w:id="80"/>
    <w:p>
      <w:pPr>
        <w:spacing w:after="0"/>
        <w:ind w:left="0"/>
        <w:jc w:val="both"/>
      </w:pPr>
      <w:r>
        <w:rPr>
          <w:rFonts w:ascii="Times New Roman"/>
          <w:b w:val="false"/>
          <w:i w:val="false"/>
          <w:color w:val="000000"/>
          <w:sz w:val="28"/>
        </w:rPr>
        <w:t xml:space="preserve">
      Вопросы, перечень которых установлен пунктом 20 настоящего устава, не могут быть переданы для решения исполнительному органу. </w:t>
      </w:r>
    </w:p>
    <w:bookmarkStart w:name="z80" w:id="81"/>
    <w:p>
      <w:pPr>
        <w:spacing w:after="0"/>
        <w:ind w:left="0"/>
        <w:jc w:val="left"/>
      </w:pPr>
      <w:r>
        <w:rPr>
          <w:rFonts w:ascii="Times New Roman"/>
          <w:b/>
          <w:i w:val="false"/>
          <w:color w:val="000000"/>
        </w:rPr>
        <w:t xml:space="preserve"> Глава 7. Компетенция исполнительного органа</w:t>
      </w:r>
    </w:p>
    <w:bookmarkEnd w:id="81"/>
    <w:p>
      <w:pPr>
        <w:spacing w:after="0"/>
        <w:ind w:left="0"/>
        <w:jc w:val="both"/>
      </w:pPr>
      <w:r>
        <w:rPr>
          <w:rFonts w:ascii="Times New Roman"/>
          <w:b w:val="false"/>
          <w:i w:val="false"/>
          <w:color w:val="ff0000"/>
          <w:sz w:val="28"/>
        </w:rPr>
        <w:t xml:space="preserve">
      Сноска. Заголовок главы 7 -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82"/>
    <w:p>
      <w:pPr>
        <w:spacing w:after="0"/>
        <w:ind w:left="0"/>
        <w:jc w:val="both"/>
      </w:pPr>
      <w:r>
        <w:rPr>
          <w:rFonts w:ascii="Times New Roman"/>
          <w:b w:val="false"/>
          <w:i w:val="false"/>
          <w:color w:val="000000"/>
          <w:sz w:val="28"/>
        </w:rPr>
        <w:t>
      21. Руководство текущей деятельностью осуществляется исполнительным органом - правлением или лицом, единолично осуществляющим функции исполнительного органа (исполнительным директором).</w:t>
      </w:r>
    </w:p>
    <w:bookmarkEnd w:id="82"/>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общества, не отнесенным Законом, иными законодательными актами Республики Казахстан и уставом общества к компетенции других органов и должностных лиц общества.</w:t>
      </w:r>
    </w:p>
    <w:bookmarkStart w:name="z82" w:id="83"/>
    <w:p>
      <w:pPr>
        <w:spacing w:after="0"/>
        <w:ind w:left="0"/>
        <w:jc w:val="both"/>
      </w:pPr>
      <w:r>
        <w:rPr>
          <w:rFonts w:ascii="Times New Roman"/>
          <w:b w:val="false"/>
          <w:i w:val="false"/>
          <w:color w:val="000000"/>
          <w:sz w:val="28"/>
        </w:rPr>
        <w:t>
      22. Руководитель исполнительного органа:</w:t>
      </w:r>
    </w:p>
    <w:bookmarkEnd w:id="83"/>
    <w:bookmarkStart w:name="z83" w:id="84"/>
    <w:p>
      <w:pPr>
        <w:spacing w:after="0"/>
        <w:ind w:left="0"/>
        <w:jc w:val="both"/>
      </w:pPr>
      <w:r>
        <w:rPr>
          <w:rFonts w:ascii="Times New Roman"/>
          <w:b w:val="false"/>
          <w:i w:val="false"/>
          <w:color w:val="000000"/>
          <w:sz w:val="28"/>
        </w:rPr>
        <w:t>
      1) организует выполнение решений общего собрания акционеров и совета директоров;</w:t>
      </w:r>
    </w:p>
    <w:bookmarkEnd w:id="84"/>
    <w:bookmarkStart w:name="z84" w:id="85"/>
    <w:p>
      <w:pPr>
        <w:spacing w:after="0"/>
        <w:ind w:left="0"/>
        <w:jc w:val="both"/>
      </w:pPr>
      <w:r>
        <w:rPr>
          <w:rFonts w:ascii="Times New Roman"/>
          <w:b w:val="false"/>
          <w:i w:val="false"/>
          <w:color w:val="000000"/>
          <w:sz w:val="28"/>
        </w:rPr>
        <w:t>
      2) без доверенности действует от имени общества в отношениях с третьими лицами;</w:t>
      </w:r>
    </w:p>
    <w:bookmarkEnd w:id="85"/>
    <w:bookmarkStart w:name="z85" w:id="86"/>
    <w:p>
      <w:pPr>
        <w:spacing w:after="0"/>
        <w:ind w:left="0"/>
        <w:jc w:val="both"/>
      </w:pPr>
      <w:r>
        <w:rPr>
          <w:rFonts w:ascii="Times New Roman"/>
          <w:b w:val="false"/>
          <w:i w:val="false"/>
          <w:color w:val="000000"/>
          <w:sz w:val="28"/>
        </w:rPr>
        <w:t>
      3) выдает доверенности на право представления общества в его отношениях с третьими лицами;</w:t>
      </w:r>
    </w:p>
    <w:bookmarkEnd w:id="86"/>
    <w:bookmarkStart w:name="z86" w:id="87"/>
    <w:p>
      <w:pPr>
        <w:spacing w:after="0"/>
        <w:ind w:left="0"/>
        <w:jc w:val="both"/>
      </w:pPr>
      <w:r>
        <w:rPr>
          <w:rFonts w:ascii="Times New Roman"/>
          <w:b w:val="false"/>
          <w:i w:val="false"/>
          <w:color w:val="000000"/>
          <w:sz w:val="28"/>
        </w:rPr>
        <w:t>
      4) осуществляет прием, перемещение и увольнение работников общества (за исключением случаев, установленных Законом), применяет к ним меры поощрения и налагает дисциплинарные взыскания,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w:t>
      </w:r>
    </w:p>
    <w:bookmarkEnd w:id="87"/>
    <w:bookmarkStart w:name="z87" w:id="88"/>
    <w:p>
      <w:pPr>
        <w:spacing w:after="0"/>
        <w:ind w:left="0"/>
        <w:jc w:val="both"/>
      </w:pPr>
      <w:r>
        <w:rPr>
          <w:rFonts w:ascii="Times New Roman"/>
          <w:b w:val="false"/>
          <w:i w:val="false"/>
          <w:color w:val="000000"/>
          <w:sz w:val="28"/>
        </w:rPr>
        <w:t>
      5) в случае своего отсутствия возлагает исполнение своих обязанностей на одного из членов исполнительного органа;</w:t>
      </w:r>
    </w:p>
    <w:bookmarkEnd w:id="88"/>
    <w:bookmarkStart w:name="z88" w:id="89"/>
    <w:p>
      <w:pPr>
        <w:spacing w:after="0"/>
        <w:ind w:left="0"/>
        <w:jc w:val="both"/>
      </w:pPr>
      <w:r>
        <w:rPr>
          <w:rFonts w:ascii="Times New Roman"/>
          <w:b w:val="false"/>
          <w:i w:val="false"/>
          <w:color w:val="000000"/>
          <w:sz w:val="28"/>
        </w:rPr>
        <w:t>
      6) распределяет обязанности, а также сферы полномочий и ответственности между членами исполнительного органа;</w:t>
      </w:r>
    </w:p>
    <w:bookmarkEnd w:id="89"/>
    <w:bookmarkStart w:name="z89" w:id="90"/>
    <w:p>
      <w:pPr>
        <w:spacing w:after="0"/>
        <w:ind w:left="0"/>
        <w:jc w:val="both"/>
      </w:pPr>
      <w:r>
        <w:rPr>
          <w:rFonts w:ascii="Times New Roman"/>
          <w:b w:val="false"/>
          <w:i w:val="false"/>
          <w:color w:val="000000"/>
          <w:sz w:val="28"/>
        </w:rPr>
        <w:t xml:space="preserve">
      7) осуществляет иные функции, определенные уставом общества и решениями общего собрания акционеров и совета директоров. </w:t>
      </w:r>
    </w:p>
    <w:bookmarkEnd w:id="90"/>
    <w:bookmarkStart w:name="z90" w:id="91"/>
    <w:p>
      <w:pPr>
        <w:spacing w:after="0"/>
        <w:ind w:left="0"/>
        <w:jc w:val="left"/>
      </w:pPr>
      <w:r>
        <w:rPr>
          <w:rFonts w:ascii="Times New Roman"/>
          <w:b/>
          <w:i w:val="false"/>
          <w:color w:val="000000"/>
        </w:rPr>
        <w:t xml:space="preserve"> Глава 8. Порядок организации деятельности органов общества</w:t>
      </w:r>
    </w:p>
    <w:bookmarkEnd w:id="91"/>
    <w:p>
      <w:pPr>
        <w:spacing w:after="0"/>
        <w:ind w:left="0"/>
        <w:jc w:val="both"/>
      </w:pPr>
      <w:r>
        <w:rPr>
          <w:rFonts w:ascii="Times New Roman"/>
          <w:b w:val="false"/>
          <w:i w:val="false"/>
          <w:color w:val="ff0000"/>
          <w:sz w:val="28"/>
        </w:rPr>
        <w:t xml:space="preserve">
      Сноска. Заголовок главы 8 -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1" w:id="92"/>
    <w:p>
      <w:pPr>
        <w:spacing w:after="0"/>
        <w:ind w:left="0"/>
        <w:jc w:val="both"/>
      </w:pPr>
      <w:r>
        <w:rPr>
          <w:rFonts w:ascii="Times New Roman"/>
          <w:b w:val="false"/>
          <w:i w:val="false"/>
          <w:color w:val="000000"/>
          <w:sz w:val="28"/>
        </w:rPr>
        <w:t>
      23. Годовое общее собрание акционеров созывается советом директоров.</w:t>
      </w:r>
    </w:p>
    <w:bookmarkEnd w:id="92"/>
    <w:bookmarkStart w:name="z92" w:id="93"/>
    <w:p>
      <w:pPr>
        <w:spacing w:after="0"/>
        <w:ind w:left="0"/>
        <w:jc w:val="both"/>
      </w:pPr>
      <w:r>
        <w:rPr>
          <w:rFonts w:ascii="Times New Roman"/>
          <w:b w:val="false"/>
          <w:i w:val="false"/>
          <w:color w:val="000000"/>
          <w:sz w:val="28"/>
        </w:rPr>
        <w:t>
      24. Внеочередное общее собрание акционеров созывается по инициативе:</w:t>
      </w:r>
    </w:p>
    <w:bookmarkEnd w:id="93"/>
    <w:bookmarkStart w:name="z93" w:id="94"/>
    <w:p>
      <w:pPr>
        <w:spacing w:after="0"/>
        <w:ind w:left="0"/>
        <w:jc w:val="both"/>
      </w:pPr>
      <w:r>
        <w:rPr>
          <w:rFonts w:ascii="Times New Roman"/>
          <w:b w:val="false"/>
          <w:i w:val="false"/>
          <w:color w:val="000000"/>
          <w:sz w:val="28"/>
        </w:rPr>
        <w:t>
      1) совета директоров;</w:t>
      </w:r>
    </w:p>
    <w:bookmarkEnd w:id="94"/>
    <w:bookmarkStart w:name="z94" w:id="95"/>
    <w:p>
      <w:pPr>
        <w:spacing w:after="0"/>
        <w:ind w:left="0"/>
        <w:jc w:val="both"/>
      </w:pPr>
      <w:r>
        <w:rPr>
          <w:rFonts w:ascii="Times New Roman"/>
          <w:b w:val="false"/>
          <w:i w:val="false"/>
          <w:color w:val="000000"/>
          <w:sz w:val="28"/>
        </w:rPr>
        <w:t>
      2) крупного акционера.</w:t>
      </w:r>
    </w:p>
    <w:bookmarkEnd w:id="95"/>
    <w:p>
      <w:pPr>
        <w:spacing w:after="0"/>
        <w:ind w:left="0"/>
        <w:jc w:val="both"/>
      </w:pPr>
      <w:r>
        <w:rPr>
          <w:rFonts w:ascii="Times New Roman"/>
          <w:b w:val="false"/>
          <w:i w:val="false"/>
          <w:color w:val="000000"/>
          <w:sz w:val="28"/>
        </w:rPr>
        <w:t>
      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случаи обязательного созыва внеочередного общего собрания акционеров.</w:t>
      </w:r>
    </w:p>
    <w:bookmarkStart w:name="z95" w:id="96"/>
    <w:p>
      <w:pPr>
        <w:spacing w:after="0"/>
        <w:ind w:left="0"/>
        <w:jc w:val="both"/>
      </w:pPr>
      <w:r>
        <w:rPr>
          <w:rFonts w:ascii="Times New Roman"/>
          <w:b w:val="false"/>
          <w:i w:val="false"/>
          <w:color w:val="000000"/>
          <w:sz w:val="28"/>
        </w:rPr>
        <w:t>
      25. Подготовка и проведение общего собрания акционеров осуществляются:</w:t>
      </w:r>
    </w:p>
    <w:bookmarkEnd w:id="96"/>
    <w:bookmarkStart w:name="z96" w:id="97"/>
    <w:p>
      <w:pPr>
        <w:spacing w:after="0"/>
        <w:ind w:left="0"/>
        <w:jc w:val="both"/>
      </w:pPr>
      <w:r>
        <w:rPr>
          <w:rFonts w:ascii="Times New Roman"/>
          <w:b w:val="false"/>
          <w:i w:val="false"/>
          <w:color w:val="000000"/>
          <w:sz w:val="28"/>
        </w:rPr>
        <w:t>
      1) исполнительным органом;</w:t>
      </w:r>
    </w:p>
    <w:bookmarkEnd w:id="97"/>
    <w:bookmarkStart w:name="z97" w:id="98"/>
    <w:p>
      <w:pPr>
        <w:spacing w:after="0"/>
        <w:ind w:left="0"/>
        <w:jc w:val="both"/>
      </w:pPr>
      <w:r>
        <w:rPr>
          <w:rFonts w:ascii="Times New Roman"/>
          <w:b w:val="false"/>
          <w:i w:val="false"/>
          <w:color w:val="000000"/>
          <w:sz w:val="28"/>
        </w:rPr>
        <w:t>
      2) регистратором общества в соответствии с заключенным с ним договором;</w:t>
      </w:r>
    </w:p>
    <w:bookmarkEnd w:id="98"/>
    <w:bookmarkStart w:name="z98" w:id="99"/>
    <w:p>
      <w:pPr>
        <w:spacing w:after="0"/>
        <w:ind w:left="0"/>
        <w:jc w:val="both"/>
      </w:pPr>
      <w:r>
        <w:rPr>
          <w:rFonts w:ascii="Times New Roman"/>
          <w:b w:val="false"/>
          <w:i w:val="false"/>
          <w:color w:val="000000"/>
          <w:sz w:val="28"/>
        </w:rPr>
        <w:t>
      3) советом директоров;</w:t>
      </w:r>
    </w:p>
    <w:bookmarkEnd w:id="99"/>
    <w:bookmarkStart w:name="z99" w:id="100"/>
    <w:p>
      <w:pPr>
        <w:spacing w:after="0"/>
        <w:ind w:left="0"/>
        <w:jc w:val="both"/>
      </w:pPr>
      <w:r>
        <w:rPr>
          <w:rFonts w:ascii="Times New Roman"/>
          <w:b w:val="false"/>
          <w:i w:val="false"/>
          <w:color w:val="000000"/>
          <w:sz w:val="28"/>
        </w:rPr>
        <w:t>
      4) ликвидационной комиссией общества.</w:t>
      </w:r>
    </w:p>
    <w:bookmarkEnd w:id="100"/>
    <w:p>
      <w:pPr>
        <w:spacing w:after="0"/>
        <w:ind w:left="0"/>
        <w:jc w:val="both"/>
      </w:pPr>
      <w:r>
        <w:rPr>
          <w:rFonts w:ascii="Times New Roman"/>
          <w:b w:val="false"/>
          <w:i w:val="false"/>
          <w:color w:val="000000"/>
          <w:sz w:val="28"/>
        </w:rPr>
        <w:t xml:space="preserve">
      Расходы по созыву, подготовке и проведению общего собрания акционеров несет общество, за исключением случаев, установленных Законом. </w:t>
      </w:r>
    </w:p>
    <w:bookmarkStart w:name="z100" w:id="101"/>
    <w:p>
      <w:pPr>
        <w:spacing w:after="0"/>
        <w:ind w:left="0"/>
        <w:jc w:val="both"/>
      </w:pPr>
      <w:r>
        <w:rPr>
          <w:rFonts w:ascii="Times New Roman"/>
          <w:b w:val="false"/>
          <w:i w:val="false"/>
          <w:color w:val="000000"/>
          <w:sz w:val="28"/>
        </w:rPr>
        <w:t>
      26.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Законом.</w:t>
      </w:r>
    </w:p>
    <w:bookmarkEnd w:id="101"/>
    <w:p>
      <w:pPr>
        <w:spacing w:after="0"/>
        <w:ind w:left="0"/>
        <w:jc w:val="both"/>
      </w:pPr>
      <w:r>
        <w:rPr>
          <w:rFonts w:ascii="Times New Roman"/>
          <w:b w:val="false"/>
          <w:i w:val="false"/>
          <w:color w:val="000000"/>
          <w:sz w:val="28"/>
        </w:rPr>
        <w:t>
      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требование о проведении внеочередного общего собрания акционеров.</w:t>
      </w:r>
    </w:p>
    <w:bookmarkStart w:name="z101" w:id="102"/>
    <w:p>
      <w:pPr>
        <w:spacing w:after="0"/>
        <w:ind w:left="0"/>
        <w:jc w:val="both"/>
      </w:pPr>
      <w:r>
        <w:rPr>
          <w:rFonts w:ascii="Times New Roman"/>
          <w:b w:val="false"/>
          <w:i w:val="false"/>
          <w:color w:val="000000"/>
          <w:sz w:val="28"/>
        </w:rPr>
        <w:t xml:space="preserve">
      27. Итоги голосования по вопросам повестки дня общего собрания акционеров публикуются в средствах массовой информации </w:t>
      </w:r>
    </w:p>
    <w:bookmarkEnd w:id="10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соответствующие требованиям установленным нормативным правовым актом уполномоченного органа (государственный орган, осуществляющий регулирование и надзор за рынком ценных бумаг.</w:t>
      </w:r>
    </w:p>
    <w:bookmarkStart w:name="z102" w:id="103"/>
    <w:p>
      <w:pPr>
        <w:spacing w:after="0"/>
        <w:ind w:left="0"/>
        <w:jc w:val="both"/>
      </w:pPr>
      <w:r>
        <w:rPr>
          <w:rFonts w:ascii="Times New Roman"/>
          <w:b w:val="false"/>
          <w:i w:val="false"/>
          <w:color w:val="000000"/>
          <w:sz w:val="28"/>
        </w:rPr>
        <w:t>
      28. Общее руководство деятельностью общества, за исключением вопросов, отнесенных Законом и настоящим Уставом к компетенции общего собрания акционеров, осуществляется советом директоров общества.</w:t>
      </w:r>
    </w:p>
    <w:bookmarkEnd w:id="103"/>
    <w:bookmarkStart w:name="z103" w:id="104"/>
    <w:p>
      <w:pPr>
        <w:spacing w:after="0"/>
        <w:ind w:left="0"/>
        <w:jc w:val="both"/>
      </w:pPr>
      <w:r>
        <w:rPr>
          <w:rFonts w:ascii="Times New Roman"/>
          <w:b w:val="false"/>
          <w:i w:val="false"/>
          <w:color w:val="000000"/>
          <w:sz w:val="28"/>
        </w:rPr>
        <w:t>
      29.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w:t>
      </w:r>
    </w:p>
    <w:bookmarkEnd w:id="104"/>
    <w:bookmarkStart w:name="z104" w:id="105"/>
    <w:p>
      <w:pPr>
        <w:spacing w:after="0"/>
        <w:ind w:left="0"/>
        <w:jc w:val="both"/>
      </w:pPr>
      <w:r>
        <w:rPr>
          <w:rFonts w:ascii="Times New Roman"/>
          <w:b w:val="false"/>
          <w:i w:val="false"/>
          <w:color w:val="000000"/>
          <w:sz w:val="28"/>
        </w:rPr>
        <w:t>
      30. Решения, принимаемые советом директоров, подлежат согласованию с владельцем "золотой акции" по вопросам, в отношении которых установлено право вето.</w:t>
      </w:r>
    </w:p>
    <w:bookmarkEnd w:id="105"/>
    <w:bookmarkStart w:name="z105" w:id="106"/>
    <w:p>
      <w:pPr>
        <w:spacing w:after="0"/>
        <w:ind w:left="0"/>
        <w:jc w:val="both"/>
      </w:pPr>
      <w:r>
        <w:rPr>
          <w:rFonts w:ascii="Times New Roman"/>
          <w:b w:val="false"/>
          <w:i w:val="false"/>
          <w:color w:val="000000"/>
          <w:sz w:val="28"/>
        </w:rPr>
        <w:t>
      31. Совет директоров общества состоит из ____ (указывается в заявлении) членов совета директоров и его председателя, каждый из которых при голосовании имеет один голос. ___________ членов совета директоров являются независимыми директорами (указывается в заявлении).</w:t>
      </w:r>
    </w:p>
    <w:bookmarkEnd w:id="106"/>
    <w:bookmarkStart w:name="z106" w:id="107"/>
    <w:p>
      <w:pPr>
        <w:spacing w:after="0"/>
        <w:ind w:left="0"/>
        <w:jc w:val="both"/>
      </w:pPr>
      <w:r>
        <w:rPr>
          <w:rFonts w:ascii="Times New Roman"/>
          <w:b w:val="false"/>
          <w:i w:val="false"/>
          <w:color w:val="000000"/>
          <w:sz w:val="28"/>
        </w:rPr>
        <w:t>
      32. Кворум для проведения совета директоров составляет не менее половины от числа членов совета директоров.</w:t>
      </w:r>
    </w:p>
    <w:bookmarkEnd w:id="107"/>
    <w:bookmarkStart w:name="z107" w:id="108"/>
    <w:p>
      <w:pPr>
        <w:spacing w:after="0"/>
        <w:ind w:left="0"/>
        <w:jc w:val="both"/>
      </w:pPr>
      <w:r>
        <w:rPr>
          <w:rFonts w:ascii="Times New Roman"/>
          <w:b w:val="false"/>
          <w:i w:val="false"/>
          <w:color w:val="000000"/>
          <w:sz w:val="28"/>
        </w:rPr>
        <w:t>
      При равенстве голосов голос председателя совета директоров или лица, председательствующего на заседании совета директоров, является решающим.</w:t>
      </w:r>
    </w:p>
    <w:bookmarkEnd w:id="108"/>
    <w:bookmarkStart w:name="z108" w:id="109"/>
    <w:p>
      <w:pPr>
        <w:spacing w:after="0"/>
        <w:ind w:left="0"/>
        <w:jc w:val="both"/>
      </w:pPr>
      <w:r>
        <w:rPr>
          <w:rFonts w:ascii="Times New Roman"/>
          <w:b w:val="false"/>
          <w:i w:val="false"/>
          <w:color w:val="000000"/>
          <w:sz w:val="28"/>
        </w:rPr>
        <w:t>
      33. 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bookmarkEnd w:id="109"/>
    <w:bookmarkStart w:name="z109" w:id="110"/>
    <w:p>
      <w:pPr>
        <w:spacing w:after="0"/>
        <w:ind w:left="0"/>
        <w:jc w:val="both"/>
      </w:pPr>
      <w:r>
        <w:rPr>
          <w:rFonts w:ascii="Times New Roman"/>
          <w:b w:val="false"/>
          <w:i w:val="false"/>
          <w:color w:val="000000"/>
          <w:sz w:val="28"/>
        </w:rPr>
        <w:t>
      34. Решения совета директоров могут приниматься посредством заочного голосования по вопросам, вынесенным на рассмотрение совета директоров.</w:t>
      </w:r>
    </w:p>
    <w:bookmarkEnd w:id="110"/>
    <w:bookmarkStart w:name="z110" w:id="111"/>
    <w:p>
      <w:pPr>
        <w:spacing w:after="0"/>
        <w:ind w:left="0"/>
        <w:jc w:val="both"/>
      </w:pPr>
      <w:r>
        <w:rPr>
          <w:rFonts w:ascii="Times New Roman"/>
          <w:b w:val="false"/>
          <w:i w:val="false"/>
          <w:color w:val="000000"/>
          <w:sz w:val="28"/>
        </w:rPr>
        <w:t>
      35. Руководство текущей деятельностью осуществляется исполнительным органом - правлением или лицом, единолично осуществляющим функции исполнительного органа (исполнительным директором).</w:t>
      </w:r>
    </w:p>
    <w:bookmarkEnd w:id="111"/>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общества, не отнесенным Законом, иными законодательными актами Республики Казахстан и уставом общества к компетенции других органов и должностных лиц общества.</w:t>
      </w:r>
    </w:p>
    <w:p>
      <w:pPr>
        <w:spacing w:after="0"/>
        <w:ind w:left="0"/>
        <w:jc w:val="both"/>
      </w:pPr>
      <w:r>
        <w:rPr>
          <w:rFonts w:ascii="Times New Roman"/>
          <w:b w:val="false"/>
          <w:i w:val="false"/>
          <w:color w:val="000000"/>
          <w:sz w:val="28"/>
        </w:rPr>
        <w:t>
      Исполнительный орган обязан исполнять решения общего собрания акционеров и совета директоров.</w:t>
      </w:r>
    </w:p>
    <w:bookmarkStart w:name="z111" w:id="112"/>
    <w:p>
      <w:pPr>
        <w:spacing w:after="0"/>
        <w:ind w:left="0"/>
        <w:jc w:val="both"/>
      </w:pPr>
      <w:r>
        <w:rPr>
          <w:rFonts w:ascii="Times New Roman"/>
          <w:b w:val="false"/>
          <w:i w:val="false"/>
          <w:color w:val="000000"/>
          <w:sz w:val="28"/>
        </w:rPr>
        <w:t xml:space="preserve">
      36. Решения исполнительного органа по вопросам, в отношении которых установлено право вето, подлежат согласованию с владельцем "золотой акции". </w:t>
      </w:r>
    </w:p>
    <w:bookmarkEnd w:id="112"/>
    <w:bookmarkStart w:name="z112" w:id="113"/>
    <w:p>
      <w:pPr>
        <w:spacing w:after="0"/>
        <w:ind w:left="0"/>
        <w:jc w:val="both"/>
      </w:pPr>
      <w:r>
        <w:rPr>
          <w:rFonts w:ascii="Times New Roman"/>
          <w:b w:val="false"/>
          <w:i w:val="false"/>
          <w:color w:val="000000"/>
          <w:sz w:val="28"/>
        </w:rPr>
        <w:t>
      37. Членами правления могут быть акционеры и работники общества, не являющиеся его акционерами.</w:t>
      </w:r>
    </w:p>
    <w:bookmarkEnd w:id="113"/>
    <w:bookmarkStart w:name="z113" w:id="114"/>
    <w:p>
      <w:pPr>
        <w:spacing w:after="0"/>
        <w:ind w:left="0"/>
        <w:jc w:val="both"/>
      </w:pPr>
      <w:r>
        <w:rPr>
          <w:rFonts w:ascii="Times New Roman"/>
          <w:b w:val="false"/>
          <w:i w:val="false"/>
          <w:color w:val="000000"/>
          <w:sz w:val="28"/>
        </w:rPr>
        <w:t>
      Правление состоит из __________ членов (указывается в заявлении).</w:t>
      </w:r>
    </w:p>
    <w:bookmarkEnd w:id="114"/>
    <w:bookmarkStart w:name="z114" w:id="115"/>
    <w:p>
      <w:pPr>
        <w:spacing w:after="0"/>
        <w:ind w:left="0"/>
        <w:jc w:val="both"/>
      </w:pPr>
      <w:r>
        <w:rPr>
          <w:rFonts w:ascii="Times New Roman"/>
          <w:b w:val="false"/>
          <w:i w:val="false"/>
          <w:color w:val="000000"/>
          <w:sz w:val="28"/>
        </w:rPr>
        <w:t>
      38. Заседания правления созываются по мере необходимости, но не реже одного раза в год. Решения принимаются простым большинством голосов членов правления и оформляются протоколом. Протокол подписывается всеми членами правления, участвующими в данном заседании.</w:t>
      </w:r>
    </w:p>
    <w:bookmarkEnd w:id="115"/>
    <w:bookmarkStart w:name="z115" w:id="116"/>
    <w:p>
      <w:pPr>
        <w:spacing w:after="0"/>
        <w:ind w:left="0"/>
        <w:jc w:val="both"/>
      </w:pPr>
      <w:r>
        <w:rPr>
          <w:rFonts w:ascii="Times New Roman"/>
          <w:b w:val="false"/>
          <w:i w:val="false"/>
          <w:color w:val="000000"/>
          <w:sz w:val="28"/>
        </w:rPr>
        <w:t>
      39. Руководитель исполнительного органа не может быть председателем комитета совета директоров и не может быть избран председателем совета директоров.</w:t>
      </w:r>
    </w:p>
    <w:bookmarkEnd w:id="116"/>
    <w:bookmarkStart w:name="z116" w:id="117"/>
    <w:p>
      <w:pPr>
        <w:spacing w:after="0"/>
        <w:ind w:left="0"/>
        <w:jc w:val="both"/>
      </w:pPr>
      <w:r>
        <w:rPr>
          <w:rFonts w:ascii="Times New Roman"/>
          <w:b w:val="false"/>
          <w:i w:val="false"/>
          <w:color w:val="000000"/>
          <w:sz w:val="28"/>
        </w:rPr>
        <w:t>
      40. Для осуществления контроля за финансово-хозяйственной деятельностью общества может быть образована служба внутреннего аудита. В случае ее создания, служба внутреннего аудита общества состоит из _______ членов (указывается в заявлении).</w:t>
      </w:r>
    </w:p>
    <w:bookmarkEnd w:id="117"/>
    <w:p>
      <w:pPr>
        <w:spacing w:after="0"/>
        <w:ind w:left="0"/>
        <w:jc w:val="both"/>
      </w:pPr>
      <w:r>
        <w:rPr>
          <w:rFonts w:ascii="Times New Roman"/>
          <w:b w:val="false"/>
          <w:i w:val="false"/>
          <w:color w:val="000000"/>
          <w:sz w:val="28"/>
        </w:rPr>
        <w:t>
      Работники службы внутреннего аудита не могут быть избраны в состав совета директоров и исполнительного органа.</w:t>
      </w:r>
    </w:p>
    <w:bookmarkStart w:name="z117" w:id="118"/>
    <w:p>
      <w:pPr>
        <w:spacing w:after="0"/>
        <w:ind w:left="0"/>
        <w:jc w:val="both"/>
      </w:pPr>
      <w:r>
        <w:rPr>
          <w:rFonts w:ascii="Times New Roman"/>
          <w:b w:val="false"/>
          <w:i w:val="false"/>
          <w:color w:val="000000"/>
          <w:sz w:val="28"/>
        </w:rPr>
        <w:t xml:space="preserve">
      41. Служба внутреннего аудита непосредственно подчиняется совету директоров и отчитывается перед ним о своей работе. </w:t>
      </w:r>
    </w:p>
    <w:bookmarkEnd w:id="118"/>
    <w:bookmarkStart w:name="z118" w:id="119"/>
    <w:p>
      <w:pPr>
        <w:spacing w:after="0"/>
        <w:ind w:left="0"/>
        <w:jc w:val="left"/>
      </w:pPr>
      <w:r>
        <w:rPr>
          <w:rFonts w:ascii="Times New Roman"/>
          <w:b/>
          <w:i w:val="false"/>
          <w:color w:val="000000"/>
        </w:rPr>
        <w:t xml:space="preserve"> Глава 9. Порядок представления акционерами и должностными лицами общества информации об их аффилиированных лицах</w:t>
      </w:r>
    </w:p>
    <w:bookmarkEnd w:id="119"/>
    <w:p>
      <w:pPr>
        <w:spacing w:after="0"/>
        <w:ind w:left="0"/>
        <w:jc w:val="both"/>
      </w:pPr>
      <w:r>
        <w:rPr>
          <w:rFonts w:ascii="Times New Roman"/>
          <w:b w:val="false"/>
          <w:i w:val="false"/>
          <w:color w:val="ff0000"/>
          <w:sz w:val="28"/>
        </w:rPr>
        <w:t xml:space="preserve">
      Сноска. Заголовок главы 9 -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120"/>
    <w:p>
      <w:pPr>
        <w:spacing w:after="0"/>
        <w:ind w:left="0"/>
        <w:jc w:val="both"/>
      </w:pPr>
      <w:r>
        <w:rPr>
          <w:rFonts w:ascii="Times New Roman"/>
          <w:b w:val="false"/>
          <w:i w:val="false"/>
          <w:color w:val="000000"/>
          <w:sz w:val="28"/>
        </w:rPr>
        <w:t>
      42. Общество ведет учет своих аффилиированных лиц на основании сведений, представляемых этими лицами или регистратором общества (только в отношении лиц, являющихся крупными акционерами в порядке, установленном уполномоченным органом).</w:t>
      </w:r>
    </w:p>
    <w:bookmarkEnd w:id="120"/>
    <w:bookmarkStart w:name="z120" w:id="121"/>
    <w:p>
      <w:pPr>
        <w:spacing w:after="0"/>
        <w:ind w:left="0"/>
        <w:jc w:val="both"/>
      </w:pPr>
      <w:r>
        <w:rPr>
          <w:rFonts w:ascii="Times New Roman"/>
          <w:b w:val="false"/>
          <w:i w:val="false"/>
          <w:color w:val="000000"/>
          <w:sz w:val="28"/>
        </w:rPr>
        <w:t>
      43. Сведения об аффилиированных лицах общества не являются информацией, составляющей служебную, коммерческую или иную охраняемую законом тайну. Физические и юридические лица, являющиеся аффилиированными лицами общества, обязаны представлять обществу в течение семи дней со дня возникновения аффилиированности сведения о своих аффилиированных лицах.</w:t>
      </w:r>
    </w:p>
    <w:bookmarkEnd w:id="121"/>
    <w:bookmarkStart w:name="z121" w:id="122"/>
    <w:p>
      <w:pPr>
        <w:spacing w:after="0"/>
        <w:ind w:left="0"/>
        <w:jc w:val="both"/>
      </w:pPr>
      <w:r>
        <w:rPr>
          <w:rFonts w:ascii="Times New Roman"/>
          <w:b w:val="false"/>
          <w:i w:val="false"/>
          <w:color w:val="000000"/>
          <w:sz w:val="28"/>
        </w:rPr>
        <w:t xml:space="preserve">
      44. Общество обязано представлять список своих аффилиированных лиц уполномоченному органу в установленном им порядке. </w:t>
      </w:r>
    </w:p>
    <w:bookmarkEnd w:id="122"/>
    <w:bookmarkStart w:name="z122" w:id="123"/>
    <w:p>
      <w:pPr>
        <w:spacing w:after="0"/>
        <w:ind w:left="0"/>
        <w:jc w:val="left"/>
      </w:pPr>
      <w:r>
        <w:rPr>
          <w:rFonts w:ascii="Times New Roman"/>
          <w:b/>
          <w:i w:val="false"/>
          <w:color w:val="000000"/>
        </w:rPr>
        <w:t xml:space="preserve"> Глава 10. Порядок предоставления информации обществом</w:t>
      </w:r>
    </w:p>
    <w:bookmarkEnd w:id="123"/>
    <w:p>
      <w:pPr>
        <w:spacing w:after="0"/>
        <w:ind w:left="0"/>
        <w:jc w:val="both"/>
      </w:pPr>
      <w:r>
        <w:rPr>
          <w:rFonts w:ascii="Times New Roman"/>
          <w:b w:val="false"/>
          <w:i w:val="false"/>
          <w:color w:val="ff0000"/>
          <w:sz w:val="28"/>
        </w:rPr>
        <w:t xml:space="preserve">
      Сноска. Заголовок главы 10 -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3" w:id="124"/>
    <w:p>
      <w:pPr>
        <w:spacing w:after="0"/>
        <w:ind w:left="0"/>
        <w:jc w:val="both"/>
      </w:pPr>
      <w:r>
        <w:rPr>
          <w:rFonts w:ascii="Times New Roman"/>
          <w:b w:val="false"/>
          <w:i w:val="false"/>
          <w:color w:val="000000"/>
          <w:sz w:val="28"/>
        </w:rPr>
        <w:t>
      45. Общество доводит до сведения своих акционеров информацию о своей деятельности, затрагивающую интересы акционеров общества в соответствии с Законом и настоящим Уставом.</w:t>
      </w:r>
    </w:p>
    <w:bookmarkEnd w:id="124"/>
    <w:p>
      <w:pPr>
        <w:spacing w:after="0"/>
        <w:ind w:left="0"/>
        <w:jc w:val="both"/>
      </w:pPr>
      <w:r>
        <w:rPr>
          <w:rFonts w:ascii="Times New Roman"/>
          <w:b w:val="false"/>
          <w:i w:val="false"/>
          <w:color w:val="000000"/>
          <w:sz w:val="28"/>
        </w:rPr>
        <w:t>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___________ (указывается в заявлении).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25"/>
    <w:p>
      <w:pPr>
        <w:spacing w:after="0"/>
        <w:ind w:left="0"/>
        <w:jc w:val="both"/>
      </w:pPr>
      <w:r>
        <w:rPr>
          <w:rFonts w:ascii="Times New Roman"/>
          <w:b w:val="false"/>
          <w:i w:val="false"/>
          <w:color w:val="000000"/>
          <w:sz w:val="28"/>
        </w:rPr>
        <w:t>
      46. По требованию акционера общество обязано представить акционеру копии документов, предусмотренных Законом.</w:t>
      </w:r>
    </w:p>
    <w:bookmarkEnd w:id="125"/>
    <w:bookmarkStart w:name="z125" w:id="126"/>
    <w:p>
      <w:pPr>
        <w:spacing w:after="0"/>
        <w:ind w:left="0"/>
        <w:jc w:val="both"/>
      </w:pPr>
      <w:r>
        <w:rPr>
          <w:rFonts w:ascii="Times New Roman"/>
          <w:b w:val="false"/>
          <w:i w:val="false"/>
          <w:color w:val="000000"/>
          <w:sz w:val="28"/>
        </w:rPr>
        <w:t>
      47. Акционер в целях получения информации обращается в исполнительный орган общества в письменной форме. Обращение акционера должно быть зарегистрировано в журнале учета входящих документов общества. Общество обязано представить акционеру требуемую информацию (копии затребованных документов) в течение тридцати календарных дней со дня обращения.</w:t>
      </w:r>
    </w:p>
    <w:bookmarkEnd w:id="126"/>
    <w:p>
      <w:pPr>
        <w:spacing w:after="0"/>
        <w:ind w:left="0"/>
        <w:jc w:val="both"/>
      </w:pPr>
      <w:r>
        <w:rPr>
          <w:rFonts w:ascii="Times New Roman"/>
          <w:b w:val="false"/>
          <w:i w:val="false"/>
          <w:color w:val="000000"/>
          <w:sz w:val="28"/>
        </w:rPr>
        <w:t xml:space="preserve">
      Размер платы за представление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 </w:t>
      </w:r>
    </w:p>
    <w:bookmarkStart w:name="z126" w:id="127"/>
    <w:p>
      <w:pPr>
        <w:spacing w:after="0"/>
        <w:ind w:left="0"/>
        <w:jc w:val="left"/>
      </w:pPr>
      <w:r>
        <w:rPr>
          <w:rFonts w:ascii="Times New Roman"/>
          <w:b/>
          <w:i w:val="false"/>
          <w:color w:val="000000"/>
        </w:rPr>
        <w:t xml:space="preserve"> Глава 11. Имущество общества</w:t>
      </w:r>
    </w:p>
    <w:bookmarkEnd w:id="127"/>
    <w:p>
      <w:pPr>
        <w:spacing w:after="0"/>
        <w:ind w:left="0"/>
        <w:jc w:val="both"/>
      </w:pPr>
      <w:r>
        <w:rPr>
          <w:rFonts w:ascii="Times New Roman"/>
          <w:b w:val="false"/>
          <w:i w:val="false"/>
          <w:color w:val="ff0000"/>
          <w:sz w:val="28"/>
        </w:rPr>
        <w:t xml:space="preserve">
      Сноска. Заголовок главы 11 -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128"/>
    <w:p>
      <w:pPr>
        <w:spacing w:after="0"/>
        <w:ind w:left="0"/>
        <w:jc w:val="both"/>
      </w:pPr>
      <w:r>
        <w:rPr>
          <w:rFonts w:ascii="Times New Roman"/>
          <w:b w:val="false"/>
          <w:i w:val="false"/>
          <w:color w:val="000000"/>
          <w:sz w:val="28"/>
        </w:rPr>
        <w:t>
      48. Имущество общества формируется за счет:</w:t>
      </w:r>
    </w:p>
    <w:bookmarkEnd w:id="128"/>
    <w:p>
      <w:pPr>
        <w:spacing w:after="0"/>
        <w:ind w:left="0"/>
        <w:jc w:val="both"/>
      </w:pPr>
      <w:r>
        <w:rPr>
          <w:rFonts w:ascii="Times New Roman"/>
          <w:b w:val="false"/>
          <w:i w:val="false"/>
          <w:color w:val="000000"/>
          <w:sz w:val="28"/>
        </w:rPr>
        <w:t>
      1) имущества, переданного акционерами в оплату акций общества;</w:t>
      </w:r>
    </w:p>
    <w:p>
      <w:pPr>
        <w:spacing w:after="0"/>
        <w:ind w:left="0"/>
        <w:jc w:val="both"/>
      </w:pPr>
      <w:r>
        <w:rPr>
          <w:rFonts w:ascii="Times New Roman"/>
          <w:b w:val="false"/>
          <w:i w:val="false"/>
          <w:color w:val="000000"/>
          <w:sz w:val="28"/>
        </w:rPr>
        <w:t>
      2) доходов, полученных в результате его деятельности;</w:t>
      </w:r>
    </w:p>
    <w:p>
      <w:pPr>
        <w:spacing w:after="0"/>
        <w:ind w:left="0"/>
        <w:jc w:val="both"/>
      </w:pPr>
      <w:r>
        <w:rPr>
          <w:rFonts w:ascii="Times New Roman"/>
          <w:b w:val="false"/>
          <w:i w:val="false"/>
          <w:color w:val="000000"/>
          <w:sz w:val="28"/>
        </w:rPr>
        <w:t xml:space="preserve">
      3) иного имущества, приобретаемого по основаниям, не запрещенным законодательством Республики Казахстан. </w:t>
      </w:r>
    </w:p>
    <w:bookmarkStart w:name="z128" w:id="129"/>
    <w:p>
      <w:pPr>
        <w:spacing w:after="0"/>
        <w:ind w:left="0"/>
        <w:jc w:val="left"/>
      </w:pPr>
      <w:r>
        <w:rPr>
          <w:rFonts w:ascii="Times New Roman"/>
          <w:b/>
          <w:i w:val="false"/>
          <w:color w:val="000000"/>
        </w:rPr>
        <w:t xml:space="preserve"> Глава 12. Акции, облигации. Условия размещения ценных бумаг</w:t>
      </w:r>
    </w:p>
    <w:bookmarkEnd w:id="129"/>
    <w:p>
      <w:pPr>
        <w:spacing w:after="0"/>
        <w:ind w:left="0"/>
        <w:jc w:val="both"/>
      </w:pPr>
      <w:r>
        <w:rPr>
          <w:rFonts w:ascii="Times New Roman"/>
          <w:b w:val="false"/>
          <w:i w:val="false"/>
          <w:color w:val="ff0000"/>
          <w:sz w:val="28"/>
        </w:rPr>
        <w:t xml:space="preserve">
      Сноска. Заголовок главы 12 -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130"/>
    <w:p>
      <w:pPr>
        <w:spacing w:after="0"/>
        <w:ind w:left="0"/>
        <w:jc w:val="both"/>
      </w:pPr>
      <w:r>
        <w:rPr>
          <w:rFonts w:ascii="Times New Roman"/>
          <w:b w:val="false"/>
          <w:i w:val="false"/>
          <w:color w:val="000000"/>
          <w:sz w:val="28"/>
        </w:rPr>
        <w:t>
      49. Общество вправе выпускать простые акции либо простые и привилегированные акции. Акции выпускаются в бездокументарной форме.</w:t>
      </w:r>
    </w:p>
    <w:bookmarkEnd w:id="130"/>
    <w:bookmarkStart w:name="z130" w:id="131"/>
    <w:p>
      <w:pPr>
        <w:spacing w:after="0"/>
        <w:ind w:left="0"/>
        <w:jc w:val="both"/>
      </w:pPr>
      <w:r>
        <w:rPr>
          <w:rFonts w:ascii="Times New Roman"/>
          <w:b w:val="false"/>
          <w:i w:val="false"/>
          <w:color w:val="000000"/>
          <w:sz w:val="28"/>
        </w:rPr>
        <w:t>
      50. Простая акция представляет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на основании соответствующего решения общего собрания акционеров, а также части имущества общества при его ликвидации в порядке, установленном законодательством Республики Казахстан.</w:t>
      </w:r>
    </w:p>
    <w:bookmarkEnd w:id="131"/>
    <w:p>
      <w:pPr>
        <w:spacing w:after="0"/>
        <w:ind w:left="0"/>
        <w:jc w:val="both"/>
      </w:pPr>
      <w:r>
        <w:rPr>
          <w:rFonts w:ascii="Times New Roman"/>
          <w:b w:val="false"/>
          <w:i w:val="false"/>
          <w:color w:val="000000"/>
          <w:sz w:val="28"/>
        </w:rPr>
        <w:t>
      Выплата дивидендов по простым акциям общества осуществляется по итогам года/квартала/полугодия (нужное подчеркнуть).</w:t>
      </w:r>
    </w:p>
    <w:bookmarkStart w:name="z131" w:id="132"/>
    <w:p>
      <w:pPr>
        <w:spacing w:after="0"/>
        <w:ind w:left="0"/>
        <w:jc w:val="both"/>
      </w:pPr>
      <w:r>
        <w:rPr>
          <w:rFonts w:ascii="Times New Roman"/>
          <w:b w:val="false"/>
          <w:i w:val="false"/>
          <w:color w:val="000000"/>
          <w:sz w:val="28"/>
        </w:rPr>
        <w:t>
      51. Привилегированная акция общества дает ее владельцу право на:</w:t>
      </w:r>
    </w:p>
    <w:bookmarkEnd w:id="132"/>
    <w:p>
      <w:pPr>
        <w:spacing w:after="0"/>
        <w:ind w:left="0"/>
        <w:jc w:val="both"/>
      </w:pPr>
      <w:r>
        <w:rPr>
          <w:rFonts w:ascii="Times New Roman"/>
          <w:b w:val="false"/>
          <w:i w:val="false"/>
          <w:color w:val="000000"/>
          <w:sz w:val="28"/>
        </w:rPr>
        <w:t>
      преимущественное право перед акционерами, держателями простых акций, на получение дивидендов в размере ______________ (указывается в заявлении) (гарантированный размер дивиденда по привилегированной акции в фиксированном выражении или с индексированием относительно какого-либо показателя при условии регулярности и общедоступности его значений); на часть имущества при ликвидации общества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Периодичность выплаты дивидендов по привилегированным акциям _______________ (указывается в заявлении).</w:t>
      </w:r>
    </w:p>
    <w:bookmarkStart w:name="z132" w:id="133"/>
    <w:p>
      <w:pPr>
        <w:spacing w:after="0"/>
        <w:ind w:left="0"/>
        <w:jc w:val="both"/>
      </w:pPr>
      <w:r>
        <w:rPr>
          <w:rFonts w:ascii="Times New Roman"/>
          <w:b w:val="false"/>
          <w:i w:val="false"/>
          <w:color w:val="000000"/>
          <w:sz w:val="28"/>
        </w:rPr>
        <w:t xml:space="preserve">
      52. Привилегированная акция не предоставляет акционеру право на участие в управлении обществом, за исключением следующих случаев: </w:t>
      </w:r>
    </w:p>
    <w:bookmarkEnd w:id="133"/>
    <w:bookmarkStart w:name="z133" w:id="134"/>
    <w:p>
      <w:pPr>
        <w:spacing w:after="0"/>
        <w:ind w:left="0"/>
        <w:jc w:val="both"/>
      </w:pPr>
      <w:r>
        <w:rPr>
          <w:rFonts w:ascii="Times New Roman"/>
          <w:b w:val="false"/>
          <w:i w:val="false"/>
          <w:color w:val="000000"/>
          <w:sz w:val="28"/>
        </w:rPr>
        <w:t>
      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ограничения проголосовали не менее чем две трети общего количества размещенных (за вычетом выкупленных) привилегированных акций;</w:t>
      </w:r>
    </w:p>
    <w:bookmarkEnd w:id="134"/>
    <w:bookmarkStart w:name="z134" w:id="135"/>
    <w:p>
      <w:pPr>
        <w:spacing w:after="0"/>
        <w:ind w:left="0"/>
        <w:jc w:val="both"/>
      </w:pPr>
      <w:r>
        <w:rPr>
          <w:rFonts w:ascii="Times New Roman"/>
          <w:b w:val="false"/>
          <w:i w:val="false"/>
          <w:color w:val="000000"/>
          <w:sz w:val="28"/>
        </w:rPr>
        <w:t>
      2)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bookmarkEnd w:id="135"/>
    <w:bookmarkStart w:name="z135" w:id="136"/>
    <w:p>
      <w:pPr>
        <w:spacing w:after="0"/>
        <w:ind w:left="0"/>
        <w:jc w:val="both"/>
      </w:pPr>
      <w:r>
        <w:rPr>
          <w:rFonts w:ascii="Times New Roman"/>
          <w:b w:val="false"/>
          <w:i w:val="false"/>
          <w:color w:val="000000"/>
          <w:sz w:val="28"/>
        </w:rPr>
        <w:t>
      3) общее собрание акционеров общества рассматривает вопрос о реорганизации либо ликвидации общества;</w:t>
      </w:r>
    </w:p>
    <w:bookmarkEnd w:id="136"/>
    <w:bookmarkStart w:name="z136" w:id="137"/>
    <w:p>
      <w:pPr>
        <w:spacing w:after="0"/>
        <w:ind w:left="0"/>
        <w:jc w:val="both"/>
      </w:pPr>
      <w:r>
        <w:rPr>
          <w:rFonts w:ascii="Times New Roman"/>
          <w:b w:val="false"/>
          <w:i w:val="false"/>
          <w:color w:val="000000"/>
          <w:sz w:val="28"/>
        </w:rPr>
        <w:t>
      4) дивиденд по привилегированной акции не выплачен в полном размере в течение трех месяцев со дня истечения срока, установленного для его выплаты.</w:t>
      </w:r>
    </w:p>
    <w:bookmarkEnd w:id="137"/>
    <w:bookmarkStart w:name="z137" w:id="138"/>
    <w:p>
      <w:pPr>
        <w:spacing w:after="0"/>
        <w:ind w:left="0"/>
        <w:jc w:val="both"/>
      </w:pPr>
      <w:r>
        <w:rPr>
          <w:rFonts w:ascii="Times New Roman"/>
          <w:b w:val="false"/>
          <w:i w:val="false"/>
          <w:color w:val="000000"/>
          <w:sz w:val="28"/>
        </w:rPr>
        <w:t>
      53. Условия и порядок выпуска, размещения, обращения акций, а также выплаты дивидендов по простым акциям устанавливаются проспектом выпуска акций.</w:t>
      </w:r>
    </w:p>
    <w:bookmarkEnd w:id="138"/>
    <w:bookmarkStart w:name="z138" w:id="139"/>
    <w:p>
      <w:pPr>
        <w:spacing w:after="0"/>
        <w:ind w:left="0"/>
        <w:jc w:val="both"/>
      </w:pPr>
      <w:r>
        <w:rPr>
          <w:rFonts w:ascii="Times New Roman"/>
          <w:b w:val="false"/>
          <w:i w:val="false"/>
          <w:color w:val="000000"/>
          <w:sz w:val="28"/>
        </w:rPr>
        <w:t xml:space="preserve">
      54. Общество вправе выпускать конвертируемые ценные бумаги. </w:t>
      </w:r>
    </w:p>
    <w:bookmarkEnd w:id="139"/>
    <w:bookmarkStart w:name="z139" w:id="140"/>
    <w:p>
      <w:pPr>
        <w:spacing w:after="0"/>
        <w:ind w:left="0"/>
        <w:jc w:val="both"/>
      </w:pPr>
      <w:r>
        <w:rPr>
          <w:rFonts w:ascii="Times New Roman"/>
          <w:b w:val="false"/>
          <w:i w:val="false"/>
          <w:color w:val="000000"/>
          <w:sz w:val="28"/>
        </w:rPr>
        <w:t>
      55. Для привлечения дополнительных средств общество вправе выпускать облигации в соответствии с законодательством Республики Казахстан.</w:t>
      </w:r>
    </w:p>
    <w:bookmarkEnd w:id="140"/>
    <w:p>
      <w:pPr>
        <w:spacing w:after="0"/>
        <w:ind w:left="0"/>
        <w:jc w:val="both"/>
      </w:pPr>
      <w:r>
        <w:rPr>
          <w:rFonts w:ascii="Times New Roman"/>
          <w:b w:val="false"/>
          <w:i w:val="false"/>
          <w:color w:val="000000"/>
          <w:sz w:val="28"/>
        </w:rPr>
        <w:t xml:space="preserve">
      Условия и порядок выпуска, размещения, обращения облигаций, выплаты вознаграждения по ним, погашения облигаций и использования средств от их реализации определяются законодательством Республики Казахстан и проспектом выпуска облигаций. </w:t>
      </w:r>
    </w:p>
    <w:bookmarkStart w:name="z140" w:id="141"/>
    <w:p>
      <w:pPr>
        <w:spacing w:after="0"/>
        <w:ind w:left="0"/>
        <w:jc w:val="left"/>
      </w:pPr>
      <w:r>
        <w:rPr>
          <w:rFonts w:ascii="Times New Roman"/>
          <w:b/>
          <w:i w:val="false"/>
          <w:color w:val="000000"/>
        </w:rPr>
        <w:t xml:space="preserve"> Глава 13. Порядок распределения чистого дохода. Дивиденды по акциям</w:t>
      </w:r>
    </w:p>
    <w:bookmarkEnd w:id="141"/>
    <w:p>
      <w:pPr>
        <w:spacing w:after="0"/>
        <w:ind w:left="0"/>
        <w:jc w:val="both"/>
      </w:pPr>
      <w:r>
        <w:rPr>
          <w:rFonts w:ascii="Times New Roman"/>
          <w:b w:val="false"/>
          <w:i w:val="false"/>
          <w:color w:val="ff0000"/>
          <w:sz w:val="28"/>
        </w:rPr>
        <w:t xml:space="preserve">
      Сноска. Заголовок главы 13 -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1" w:id="142"/>
    <w:p>
      <w:pPr>
        <w:spacing w:after="0"/>
        <w:ind w:left="0"/>
        <w:jc w:val="both"/>
      </w:pPr>
      <w:r>
        <w:rPr>
          <w:rFonts w:ascii="Times New Roman"/>
          <w:b w:val="false"/>
          <w:i w:val="false"/>
          <w:color w:val="000000"/>
          <w:sz w:val="28"/>
        </w:rPr>
        <w:t>
      56. Чистый доход общества (после уплаты налогов и других обязательных платежей в бюджет) остается в распоряжении общества и распределяется в порядке, определенном решением общего собрания акционеров, в том числе на выплату дивидендов. Оставшаяся часть направляется на развитие общества или иные цели, предусмотренные решением общего собрания акционеров.</w:t>
      </w:r>
    </w:p>
    <w:bookmarkEnd w:id="142"/>
    <w:p>
      <w:pPr>
        <w:spacing w:after="0"/>
        <w:ind w:left="0"/>
        <w:jc w:val="both"/>
      </w:pPr>
      <w:r>
        <w:rPr>
          <w:rFonts w:ascii="Times New Roman"/>
          <w:b w:val="false"/>
          <w:i w:val="false"/>
          <w:color w:val="000000"/>
          <w:sz w:val="28"/>
        </w:rPr>
        <w:t>
      Общее собрание акционеров вправе принять решение о нецелесообразности выплаты дивидендов по простым акциям по итогам года.</w:t>
      </w:r>
    </w:p>
    <w:p>
      <w:pPr>
        <w:spacing w:after="0"/>
        <w:ind w:left="0"/>
        <w:jc w:val="both"/>
      </w:pPr>
      <w:r>
        <w:rPr>
          <w:rFonts w:ascii="Times New Roman"/>
          <w:b w:val="false"/>
          <w:i w:val="false"/>
          <w:color w:val="000000"/>
          <w:sz w:val="28"/>
        </w:rPr>
        <w:t>
      Выплата дивидендов по привилегированным акциям общества не требует решения органа общества.</w:t>
      </w:r>
    </w:p>
    <w:p>
      <w:pPr>
        <w:spacing w:after="0"/>
        <w:ind w:left="0"/>
        <w:jc w:val="both"/>
      </w:pPr>
      <w:r>
        <w:rPr>
          <w:rFonts w:ascii="Times New Roman"/>
          <w:b w:val="false"/>
          <w:i w:val="false"/>
          <w:color w:val="000000"/>
          <w:sz w:val="28"/>
        </w:rPr>
        <w:t>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принято решение о его ликвидации.</w:t>
      </w:r>
    </w:p>
    <w:bookmarkStart w:name="z142" w:id="143"/>
    <w:p>
      <w:pPr>
        <w:spacing w:after="0"/>
        <w:ind w:left="0"/>
        <w:jc w:val="both"/>
      </w:pPr>
      <w:r>
        <w:rPr>
          <w:rFonts w:ascii="Times New Roman"/>
          <w:b w:val="false"/>
          <w:i w:val="false"/>
          <w:color w:val="000000"/>
          <w:sz w:val="28"/>
        </w:rPr>
        <w:t xml:space="preserve">
      57. Не допускается начисление дивидендов по простым и привилегированным акциям общества: </w:t>
      </w:r>
    </w:p>
    <w:bookmarkEnd w:id="143"/>
    <w:bookmarkStart w:name="z143" w:id="144"/>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 </w:t>
      </w:r>
    </w:p>
    <w:bookmarkEnd w:id="144"/>
    <w:bookmarkStart w:name="z144" w:id="145"/>
    <w:p>
      <w:pPr>
        <w:spacing w:after="0"/>
        <w:ind w:left="0"/>
        <w:jc w:val="both"/>
      </w:pP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начисления дивидендов по его акциям.</w:t>
      </w:r>
    </w:p>
    <w:bookmarkEnd w:id="145"/>
    <w:bookmarkStart w:name="z145" w:id="146"/>
    <w:p>
      <w:pPr>
        <w:spacing w:after="0"/>
        <w:ind w:left="0"/>
        <w:jc w:val="left"/>
      </w:pPr>
      <w:r>
        <w:rPr>
          <w:rFonts w:ascii="Times New Roman"/>
          <w:b/>
          <w:i w:val="false"/>
          <w:color w:val="000000"/>
        </w:rPr>
        <w:t xml:space="preserve"> Глава 14. Реорганизация и ликвидация общества</w:t>
      </w:r>
    </w:p>
    <w:bookmarkEnd w:id="146"/>
    <w:p>
      <w:pPr>
        <w:spacing w:after="0"/>
        <w:ind w:left="0"/>
        <w:jc w:val="both"/>
      </w:pPr>
      <w:r>
        <w:rPr>
          <w:rFonts w:ascii="Times New Roman"/>
          <w:b w:val="false"/>
          <w:i w:val="false"/>
          <w:color w:val="ff0000"/>
          <w:sz w:val="28"/>
        </w:rPr>
        <w:t xml:space="preserve">
      Сноска. Заголовок главы 14 -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 w:id="147"/>
    <w:p>
      <w:pPr>
        <w:spacing w:after="0"/>
        <w:ind w:left="0"/>
        <w:jc w:val="both"/>
      </w:pPr>
      <w:r>
        <w:rPr>
          <w:rFonts w:ascii="Times New Roman"/>
          <w:b w:val="false"/>
          <w:i w:val="false"/>
          <w:color w:val="000000"/>
          <w:sz w:val="28"/>
        </w:rPr>
        <w:t>
      58. Общество может быть реорганизовано, и ликвидировано по решению общего собрания акционеров либо по иным основаниям, предусмотренным законодательством Республики Казахстан.</w:t>
      </w:r>
    </w:p>
    <w:bookmarkEnd w:id="147"/>
    <w:bookmarkStart w:name="z147" w:id="148"/>
    <w:p>
      <w:pPr>
        <w:spacing w:after="0"/>
        <w:ind w:left="0"/>
        <w:jc w:val="both"/>
      </w:pPr>
      <w:r>
        <w:rPr>
          <w:rFonts w:ascii="Times New Roman"/>
          <w:b w:val="false"/>
          <w:i w:val="false"/>
          <w:color w:val="000000"/>
          <w:sz w:val="28"/>
        </w:rPr>
        <w:t xml:space="preserve">
      59. Порядок реорганизации и ликвидации общества регулируется Законом и иными нормативными правовыми актами Республики Казахстан. </w:t>
      </w:r>
    </w:p>
    <w:bookmarkEnd w:id="148"/>
    <w:bookmarkStart w:name="z148" w:id="149"/>
    <w:p>
      <w:pPr>
        <w:spacing w:after="0"/>
        <w:ind w:left="0"/>
        <w:jc w:val="left"/>
      </w:pPr>
      <w:r>
        <w:rPr>
          <w:rFonts w:ascii="Times New Roman"/>
          <w:b/>
          <w:i w:val="false"/>
          <w:color w:val="000000"/>
        </w:rPr>
        <w:t xml:space="preserve"> Глава 15. Заключительные положения</w:t>
      </w:r>
    </w:p>
    <w:bookmarkEnd w:id="149"/>
    <w:p>
      <w:pPr>
        <w:spacing w:after="0"/>
        <w:ind w:left="0"/>
        <w:jc w:val="both"/>
      </w:pPr>
      <w:r>
        <w:rPr>
          <w:rFonts w:ascii="Times New Roman"/>
          <w:b w:val="false"/>
          <w:i w:val="false"/>
          <w:color w:val="ff0000"/>
          <w:sz w:val="28"/>
        </w:rPr>
        <w:t xml:space="preserve">
      Сноска. Заголовок главы 15 -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 w:id="150"/>
    <w:p>
      <w:pPr>
        <w:spacing w:after="0"/>
        <w:ind w:left="0"/>
        <w:jc w:val="both"/>
      </w:pPr>
      <w:r>
        <w:rPr>
          <w:rFonts w:ascii="Times New Roman"/>
          <w:b w:val="false"/>
          <w:i w:val="false"/>
          <w:color w:val="000000"/>
          <w:sz w:val="28"/>
        </w:rPr>
        <w:t>
      60. Общество в своей деятельности руководствуется настоящим уставом и законодательными актами Республики Казахстан.</w:t>
      </w:r>
    </w:p>
    <w:bookmarkEnd w:id="150"/>
    <w:bookmarkStart w:name="z150" w:id="151"/>
    <w:p>
      <w:pPr>
        <w:spacing w:after="0"/>
        <w:ind w:left="0"/>
        <w:jc w:val="both"/>
      </w:pPr>
      <w:r>
        <w:rPr>
          <w:rFonts w:ascii="Times New Roman"/>
          <w:b w:val="false"/>
          <w:i w:val="false"/>
          <w:color w:val="000000"/>
          <w:sz w:val="28"/>
        </w:rPr>
        <w:t>
      61.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151"/>
    <w:p>
      <w:pPr>
        <w:spacing w:after="0"/>
        <w:ind w:left="0"/>
        <w:jc w:val="both"/>
      </w:pPr>
      <w:r>
        <w:rPr>
          <w:rFonts w:ascii="Times New Roman"/>
          <w:b w:val="false"/>
          <w:i w:val="false"/>
          <w:color w:val="000000"/>
          <w:sz w:val="28"/>
        </w:rPr>
        <w:t xml:space="preserve">
      Подписи учредителей (единственного учредителя) </w:t>
      </w:r>
    </w:p>
    <w:p>
      <w:pPr>
        <w:spacing w:after="0"/>
        <w:ind w:left="0"/>
        <w:jc w:val="both"/>
      </w:pPr>
      <w:r>
        <w:rPr>
          <w:rFonts w:ascii="Times New Roman"/>
          <w:b w:val="false"/>
          <w:i w:val="false"/>
          <w:color w:val="000000"/>
          <w:sz w:val="28"/>
        </w:rPr>
        <w:t xml:space="preserve">
      (при утверждении устава учредительным </w:t>
      </w:r>
    </w:p>
    <w:p>
      <w:pPr>
        <w:spacing w:after="0"/>
        <w:ind w:left="0"/>
        <w:jc w:val="both"/>
      </w:pPr>
      <w:r>
        <w:rPr>
          <w:rFonts w:ascii="Times New Roman"/>
          <w:b w:val="false"/>
          <w:i w:val="false"/>
          <w:color w:val="000000"/>
          <w:sz w:val="28"/>
        </w:rPr>
        <w:t xml:space="preserve">
      собранием (единственным учредителем) </w:t>
      </w:r>
    </w:p>
    <w:p>
      <w:pPr>
        <w:spacing w:after="0"/>
        <w:ind w:left="0"/>
        <w:jc w:val="both"/>
      </w:pPr>
      <w:r>
        <w:rPr>
          <w:rFonts w:ascii="Times New Roman"/>
          <w:b w:val="false"/>
          <w:i w:val="false"/>
          <w:color w:val="000000"/>
          <w:sz w:val="28"/>
        </w:rPr>
        <w:t xml:space="preserve">
      или подпись уполномоченного лица </w:t>
      </w:r>
    </w:p>
    <w:p>
      <w:pPr>
        <w:spacing w:after="0"/>
        <w:ind w:left="0"/>
        <w:jc w:val="both"/>
      </w:pPr>
      <w:r>
        <w:rPr>
          <w:rFonts w:ascii="Times New Roman"/>
          <w:b w:val="false"/>
          <w:i w:val="false"/>
          <w:color w:val="000000"/>
          <w:sz w:val="28"/>
        </w:rPr>
        <w:t xml:space="preserve">
      (при утверждении устава общим собранием </w:t>
      </w:r>
    </w:p>
    <w:p>
      <w:pPr>
        <w:spacing w:after="0"/>
        <w:ind w:left="0"/>
        <w:jc w:val="both"/>
      </w:pPr>
      <w:r>
        <w:rPr>
          <w:rFonts w:ascii="Times New Roman"/>
          <w:b w:val="false"/>
          <w:i w:val="false"/>
          <w:color w:val="000000"/>
          <w:sz w:val="28"/>
        </w:rPr>
        <w:t xml:space="preserve">
      акционеров (единственным акционером)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152" w:id="152"/>
    <w:p>
      <w:pPr>
        <w:spacing w:after="0"/>
        <w:ind w:left="0"/>
        <w:jc w:val="left"/>
      </w:pPr>
      <w:r>
        <w:rPr>
          <w:rFonts w:ascii="Times New Roman"/>
          <w:b/>
          <w:i w:val="false"/>
          <w:color w:val="000000"/>
        </w:rPr>
        <w:t xml:space="preserve"> Типовой устав</w:t>
      </w:r>
      <w:r>
        <w:br/>
      </w:r>
      <w:r>
        <w:rPr>
          <w:rFonts w:ascii="Times New Roman"/>
          <w:b/>
          <w:i w:val="false"/>
          <w:color w:val="000000"/>
        </w:rPr>
        <w:t>товарищества с ограниченной ответственностью</w:t>
      </w:r>
    </w:p>
    <w:bookmarkEnd w:id="152"/>
    <w:bookmarkStart w:name="z153" w:id="153"/>
    <w:p>
      <w:pPr>
        <w:spacing w:after="0"/>
        <w:ind w:left="0"/>
        <w:jc w:val="left"/>
      </w:pPr>
      <w:r>
        <w:rPr>
          <w:rFonts w:ascii="Times New Roman"/>
          <w:b/>
          <w:i w:val="false"/>
          <w:color w:val="000000"/>
        </w:rPr>
        <w:t xml:space="preserve"> Глава 1. Общие положения</w:t>
      </w:r>
    </w:p>
    <w:bookmarkEnd w:id="153"/>
    <w:p>
      <w:pPr>
        <w:spacing w:after="0"/>
        <w:ind w:left="0"/>
        <w:jc w:val="both"/>
      </w:pPr>
      <w:r>
        <w:rPr>
          <w:rFonts w:ascii="Times New Roman"/>
          <w:b w:val="false"/>
          <w:i w:val="false"/>
          <w:color w:val="ff0000"/>
          <w:sz w:val="28"/>
        </w:rPr>
        <w:t xml:space="preserve">
      Сноска. Заголовок главы 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4" w:id="154"/>
    <w:p>
      <w:pPr>
        <w:spacing w:after="0"/>
        <w:ind w:left="0"/>
        <w:jc w:val="both"/>
      </w:pPr>
      <w:r>
        <w:rPr>
          <w:rFonts w:ascii="Times New Roman"/>
          <w:b w:val="false"/>
          <w:i w:val="false"/>
          <w:color w:val="000000"/>
          <w:sz w:val="28"/>
        </w:rPr>
        <w:t>
            1. Товарищество с ограниченной ответственностью _______________ _____________________________________________________________________</w:t>
      </w:r>
    </w:p>
    <w:bookmarkEnd w:id="154"/>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(далее - товарищество) является юридическим лицом по законодательству Республики Казахстан.</w:t>
      </w:r>
    </w:p>
    <w:bookmarkStart w:name="z155" w:id="155"/>
    <w:p>
      <w:pPr>
        <w:spacing w:after="0"/>
        <w:ind w:left="0"/>
        <w:jc w:val="both"/>
      </w:pPr>
      <w:r>
        <w:rPr>
          <w:rFonts w:ascii="Times New Roman"/>
          <w:b w:val="false"/>
          <w:i w:val="false"/>
          <w:color w:val="000000"/>
          <w:sz w:val="28"/>
        </w:rPr>
        <w:t>
      2. Товарищество приобретает права юридического лица с момента его государственной регистрации,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bookmarkEnd w:id="155"/>
    <w:bookmarkStart w:name="z156" w:id="156"/>
    <w:p>
      <w:pPr>
        <w:spacing w:after="0"/>
        <w:ind w:left="0"/>
        <w:jc w:val="both"/>
      </w:pPr>
      <w:r>
        <w:rPr>
          <w:rFonts w:ascii="Times New Roman"/>
          <w:b w:val="false"/>
          <w:i w:val="false"/>
          <w:color w:val="000000"/>
          <w:sz w:val="28"/>
        </w:rPr>
        <w:t>
      3. Товарищество имеет бланки со своим наименованием и иные реквизиты, необходимые для осуществления его деятельности.</w:t>
      </w:r>
    </w:p>
    <w:bookmarkEnd w:id="156"/>
    <w:bookmarkStart w:name="z157" w:id="157"/>
    <w:p>
      <w:pPr>
        <w:spacing w:after="0"/>
        <w:ind w:left="0"/>
        <w:jc w:val="both"/>
      </w:pPr>
      <w:r>
        <w:rPr>
          <w:rFonts w:ascii="Times New Roman"/>
          <w:b w:val="false"/>
          <w:i w:val="false"/>
          <w:color w:val="000000"/>
          <w:sz w:val="28"/>
        </w:rPr>
        <w:t xml:space="preserve">
      4. Товарищество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(далее - Закон), иными нормативными правовыми актами Республики Казахстан, а также настоящим Уставом.</w:t>
      </w:r>
    </w:p>
    <w:bookmarkEnd w:id="157"/>
    <w:bookmarkStart w:name="z158" w:id="158"/>
    <w:p>
      <w:pPr>
        <w:spacing w:after="0"/>
        <w:ind w:left="0"/>
        <w:jc w:val="both"/>
      </w:pPr>
      <w:r>
        <w:rPr>
          <w:rFonts w:ascii="Times New Roman"/>
          <w:b w:val="false"/>
          <w:i w:val="false"/>
          <w:color w:val="000000"/>
          <w:sz w:val="28"/>
        </w:rPr>
        <w:t>
      5. Товарищество вправе вступать в объединения (союзы) с другими юридическими лицами, а также быть участником иных юридических лиц.</w:t>
      </w:r>
    </w:p>
    <w:bookmarkEnd w:id="158"/>
    <w:bookmarkStart w:name="z159" w:id="159"/>
    <w:p>
      <w:pPr>
        <w:spacing w:after="0"/>
        <w:ind w:left="0"/>
        <w:jc w:val="both"/>
      </w:pPr>
      <w:r>
        <w:rPr>
          <w:rFonts w:ascii="Times New Roman"/>
          <w:b w:val="false"/>
          <w:i w:val="false"/>
          <w:color w:val="000000"/>
          <w:sz w:val="28"/>
        </w:rPr>
        <w:t xml:space="preserve">
      6. В порядке, предусмотренном законодательными актами Республики Казахстан, товарищество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товарищества на основании Положения о них. </w:t>
      </w:r>
    </w:p>
    <w:bookmarkEnd w:id="159"/>
    <w:bookmarkStart w:name="z160" w:id="160"/>
    <w:p>
      <w:pPr>
        <w:spacing w:after="0"/>
        <w:ind w:left="0"/>
        <w:jc w:val="left"/>
      </w:pPr>
      <w:r>
        <w:rPr>
          <w:rFonts w:ascii="Times New Roman"/>
          <w:b/>
          <w:i w:val="false"/>
          <w:color w:val="000000"/>
        </w:rPr>
        <w:t xml:space="preserve"> Глава 2. Фирменное наименование, место нахождения и адрес Товарищества</w:t>
      </w:r>
    </w:p>
    <w:bookmarkEnd w:id="160"/>
    <w:p>
      <w:pPr>
        <w:spacing w:after="0"/>
        <w:ind w:left="0"/>
        <w:jc w:val="both"/>
      </w:pPr>
      <w:r>
        <w:rPr>
          <w:rFonts w:ascii="Times New Roman"/>
          <w:b w:val="false"/>
          <w:i w:val="false"/>
          <w:color w:val="ff0000"/>
          <w:sz w:val="28"/>
        </w:rPr>
        <w:t xml:space="preserve">
      Сноска. Заголовок главы 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 w:id="161"/>
    <w:p>
      <w:pPr>
        <w:spacing w:after="0"/>
        <w:ind w:left="0"/>
        <w:jc w:val="both"/>
      </w:pPr>
      <w:r>
        <w:rPr>
          <w:rFonts w:ascii="Times New Roman"/>
          <w:b w:val="false"/>
          <w:i w:val="false"/>
          <w:color w:val="000000"/>
          <w:sz w:val="28"/>
        </w:rPr>
        <w:t>
      7. Фирменное наименование товарищества: _______________________</w:t>
      </w:r>
    </w:p>
    <w:bookmarkEnd w:id="161"/>
    <w:bookmarkStart w:name="z162" w:id="162"/>
    <w:p>
      <w:pPr>
        <w:spacing w:after="0"/>
        <w:ind w:left="0"/>
        <w:jc w:val="both"/>
      </w:pPr>
      <w:r>
        <w:rPr>
          <w:rFonts w:ascii="Times New Roman"/>
          <w:b w:val="false"/>
          <w:i w:val="false"/>
          <w:color w:val="000000"/>
          <w:sz w:val="28"/>
        </w:rPr>
        <w:t>
      1) на государственном языке ___________________________________</w:t>
      </w:r>
    </w:p>
    <w:bookmarkEnd w:id="162"/>
    <w:p>
      <w:pPr>
        <w:spacing w:after="0"/>
        <w:ind w:left="0"/>
        <w:jc w:val="both"/>
      </w:pPr>
      <w:r>
        <w:rPr>
          <w:rFonts w:ascii="Times New Roman"/>
          <w:b w:val="false"/>
          <w:i w:val="false"/>
          <w:color w:val="000000"/>
          <w:sz w:val="28"/>
        </w:rPr>
        <w:t>
      (указывается в заявлении)</w:t>
      </w:r>
    </w:p>
    <w:bookmarkStart w:name="z164" w:id="163"/>
    <w:p>
      <w:pPr>
        <w:spacing w:after="0"/>
        <w:ind w:left="0"/>
        <w:jc w:val="both"/>
      </w:pPr>
      <w:r>
        <w:rPr>
          <w:rFonts w:ascii="Times New Roman"/>
          <w:b w:val="false"/>
          <w:i w:val="false"/>
          <w:color w:val="000000"/>
          <w:sz w:val="28"/>
        </w:rPr>
        <w:t>
           2) на русском языке ________________________________________</w:t>
      </w:r>
    </w:p>
    <w:bookmarkEnd w:id="163"/>
    <w:p>
      <w:pPr>
        <w:spacing w:after="0"/>
        <w:ind w:left="0"/>
        <w:jc w:val="both"/>
      </w:pPr>
      <w:r>
        <w:rPr>
          <w:rFonts w:ascii="Times New Roman"/>
          <w:b w:val="false"/>
          <w:i w:val="false"/>
          <w:color w:val="000000"/>
          <w:sz w:val="28"/>
        </w:rPr>
        <w:t>
      (указывается в заявлении)</w:t>
      </w:r>
    </w:p>
    <w:bookmarkStart w:name="z166" w:id="164"/>
    <w:p>
      <w:pPr>
        <w:spacing w:after="0"/>
        <w:ind w:left="0"/>
        <w:jc w:val="both"/>
      </w:pPr>
      <w:r>
        <w:rPr>
          <w:rFonts w:ascii="Times New Roman"/>
          <w:b w:val="false"/>
          <w:i w:val="false"/>
          <w:color w:val="000000"/>
          <w:sz w:val="28"/>
        </w:rPr>
        <w:t>
      8. Местонахождение и адрес товарищества _______________________</w:t>
      </w:r>
    </w:p>
    <w:bookmarkEnd w:id="16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168" w:id="165"/>
    <w:p>
      <w:pPr>
        <w:spacing w:after="0"/>
        <w:ind w:left="0"/>
        <w:jc w:val="both"/>
      </w:pPr>
      <w:r>
        <w:rPr>
          <w:rFonts w:ascii="Times New Roman"/>
          <w:b w:val="false"/>
          <w:i w:val="false"/>
          <w:color w:val="000000"/>
          <w:sz w:val="28"/>
        </w:rPr>
        <w:t>
      9. Статус субъекта частного предпринимательства _______________</w:t>
      </w:r>
    </w:p>
    <w:bookmarkEnd w:id="165"/>
    <w:p>
      <w:pPr>
        <w:spacing w:after="0"/>
        <w:ind w:left="0"/>
        <w:jc w:val="both"/>
      </w:pPr>
      <w:r>
        <w:rPr>
          <w:rFonts w:ascii="Times New Roman"/>
          <w:b w:val="false"/>
          <w:i w:val="false"/>
          <w:color w:val="000000"/>
          <w:sz w:val="28"/>
        </w:rPr>
        <w:t>
      (указывается в заявлении)</w:t>
      </w:r>
    </w:p>
    <w:bookmarkStart w:name="z170" w:id="166"/>
    <w:p>
      <w:pPr>
        <w:spacing w:after="0"/>
        <w:ind w:left="0"/>
        <w:jc w:val="both"/>
      </w:pPr>
      <w:r>
        <w:rPr>
          <w:rFonts w:ascii="Times New Roman"/>
          <w:b w:val="false"/>
          <w:i w:val="false"/>
          <w:color w:val="000000"/>
          <w:sz w:val="28"/>
        </w:rPr>
        <w:t>
      10. Основные виды деятельности ________________________________</w:t>
      </w:r>
    </w:p>
    <w:bookmarkEnd w:id="1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171" w:id="167"/>
    <w:p>
      <w:pPr>
        <w:spacing w:after="0"/>
        <w:ind w:left="0"/>
        <w:jc w:val="both"/>
      </w:pPr>
      <w:r>
        <w:rPr>
          <w:rFonts w:ascii="Times New Roman"/>
          <w:b w:val="false"/>
          <w:i w:val="false"/>
          <w:color w:val="000000"/>
          <w:sz w:val="28"/>
        </w:rPr>
        <w:t>
      11. Товарищество может осуществлять любые виды деятельности, не запрещенные законодательными актами и учредительным договором.</w:t>
      </w:r>
    </w:p>
    <w:bookmarkEnd w:id="167"/>
    <w:p>
      <w:pPr>
        <w:spacing w:after="0"/>
        <w:ind w:left="0"/>
        <w:jc w:val="both"/>
      </w:pPr>
      <w:r>
        <w:rPr>
          <w:rFonts w:ascii="Times New Roman"/>
          <w:b w:val="false"/>
          <w:i w:val="false"/>
          <w:color w:val="000000"/>
          <w:sz w:val="28"/>
        </w:rPr>
        <w:t>
      Товарищество может заниматься на основании лицензии отдельными видами деятельности, перечень которых определяется законодательными актами.</w:t>
      </w:r>
    </w:p>
    <w:bookmarkStart w:name="z172" w:id="168"/>
    <w:p>
      <w:pPr>
        <w:spacing w:after="0"/>
        <w:ind w:left="0"/>
        <w:jc w:val="left"/>
      </w:pPr>
      <w:r>
        <w:rPr>
          <w:rFonts w:ascii="Times New Roman"/>
          <w:b/>
          <w:i w:val="false"/>
          <w:color w:val="000000"/>
        </w:rPr>
        <w:t xml:space="preserve"> Глава 3. Перечень участников товарищества</w:t>
      </w:r>
    </w:p>
    <w:bookmarkEnd w:id="168"/>
    <w:p>
      <w:pPr>
        <w:spacing w:after="0"/>
        <w:ind w:left="0"/>
        <w:jc w:val="both"/>
      </w:pPr>
      <w:r>
        <w:rPr>
          <w:rFonts w:ascii="Times New Roman"/>
          <w:b w:val="false"/>
          <w:i w:val="false"/>
          <w:color w:val="ff0000"/>
          <w:sz w:val="28"/>
        </w:rPr>
        <w:t xml:space="preserve">
      Сноска. Заголовок главы 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 w:id="169"/>
    <w:p>
      <w:pPr>
        <w:spacing w:after="0"/>
        <w:ind w:left="0"/>
        <w:jc w:val="both"/>
      </w:pPr>
      <w:r>
        <w:rPr>
          <w:rFonts w:ascii="Times New Roman"/>
          <w:b w:val="false"/>
          <w:i w:val="false"/>
          <w:color w:val="000000"/>
          <w:sz w:val="28"/>
        </w:rPr>
        <w:t>
      12. Перечень участников товарищества (за исключением товарищества, ведение реестра участников товарищества которого осуществляется центральным депозитарием) с указанием их 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w:t>
      </w:r>
    </w:p>
    <w:bookmarkEnd w:id="169"/>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(указывается в заявлении)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70"/>
    <w:p>
      <w:pPr>
        <w:spacing w:after="0"/>
        <w:ind w:left="0"/>
        <w:jc w:val="left"/>
      </w:pPr>
      <w:r>
        <w:rPr>
          <w:rFonts w:ascii="Times New Roman"/>
          <w:b/>
          <w:i w:val="false"/>
          <w:color w:val="000000"/>
        </w:rPr>
        <w:t xml:space="preserve"> Глава 4. Права и обязанности участников товарищества</w:t>
      </w:r>
    </w:p>
    <w:bookmarkEnd w:id="170"/>
    <w:p>
      <w:pPr>
        <w:spacing w:after="0"/>
        <w:ind w:left="0"/>
        <w:jc w:val="both"/>
      </w:pPr>
      <w:r>
        <w:rPr>
          <w:rFonts w:ascii="Times New Roman"/>
          <w:b w:val="false"/>
          <w:i w:val="false"/>
          <w:color w:val="ff0000"/>
          <w:sz w:val="28"/>
        </w:rPr>
        <w:t xml:space="preserve">
      Сноска. Заголовок главы 4 -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5" w:id="171"/>
    <w:p>
      <w:pPr>
        <w:spacing w:after="0"/>
        <w:ind w:left="0"/>
        <w:jc w:val="both"/>
      </w:pPr>
      <w:r>
        <w:rPr>
          <w:rFonts w:ascii="Times New Roman"/>
          <w:b w:val="false"/>
          <w:i w:val="false"/>
          <w:color w:val="000000"/>
          <w:sz w:val="28"/>
        </w:rPr>
        <w:t>
      13. Участники товарищества вправе:</w:t>
      </w:r>
    </w:p>
    <w:bookmarkEnd w:id="171"/>
    <w:bookmarkStart w:name="z176" w:id="172"/>
    <w:p>
      <w:pPr>
        <w:spacing w:after="0"/>
        <w:ind w:left="0"/>
        <w:jc w:val="both"/>
      </w:pPr>
      <w:r>
        <w:rPr>
          <w:rFonts w:ascii="Times New Roman"/>
          <w:b w:val="false"/>
          <w:i w:val="false"/>
          <w:color w:val="000000"/>
          <w:sz w:val="28"/>
        </w:rPr>
        <w:t>
      1) участвовать в управлении делами товарищества;</w:t>
      </w:r>
    </w:p>
    <w:bookmarkEnd w:id="172"/>
    <w:bookmarkStart w:name="z177" w:id="173"/>
    <w:p>
      <w:pPr>
        <w:spacing w:after="0"/>
        <w:ind w:left="0"/>
        <w:jc w:val="both"/>
      </w:pPr>
      <w:r>
        <w:rPr>
          <w:rFonts w:ascii="Times New Roman"/>
          <w:b w:val="false"/>
          <w:i w:val="false"/>
          <w:color w:val="000000"/>
          <w:sz w:val="28"/>
        </w:rPr>
        <w:t>
      2) получать информацию о деятельности товарищества и знакомиться с его бухгалтерской и иной документацией;</w:t>
      </w:r>
    </w:p>
    <w:bookmarkEnd w:id="173"/>
    <w:bookmarkStart w:name="z178" w:id="174"/>
    <w:p>
      <w:pPr>
        <w:spacing w:after="0"/>
        <w:ind w:left="0"/>
        <w:jc w:val="both"/>
      </w:pPr>
      <w:r>
        <w:rPr>
          <w:rFonts w:ascii="Times New Roman"/>
          <w:b w:val="false"/>
          <w:i w:val="false"/>
          <w:color w:val="000000"/>
          <w:sz w:val="28"/>
        </w:rPr>
        <w:t>
      3) получать доход от деятельности товарищества, принимать участие в распределении чистого дохода;</w:t>
      </w:r>
    </w:p>
    <w:bookmarkEnd w:id="174"/>
    <w:bookmarkStart w:name="z179" w:id="175"/>
    <w:p>
      <w:pPr>
        <w:spacing w:after="0"/>
        <w:ind w:left="0"/>
        <w:jc w:val="both"/>
      </w:pPr>
      <w:r>
        <w:rPr>
          <w:rFonts w:ascii="Times New Roman"/>
          <w:b w:val="false"/>
          <w:i w:val="false"/>
          <w:color w:val="000000"/>
          <w:sz w:val="28"/>
        </w:rPr>
        <w:t>
      4) получать в случае ликвидации товарищества часть его имущества, соответствующую их доле в имуществе товарищества, оставшегося после расчетов с кредиторами, или его стоимость;</w:t>
      </w:r>
    </w:p>
    <w:bookmarkEnd w:id="175"/>
    <w:bookmarkStart w:name="z180" w:id="176"/>
    <w:p>
      <w:pPr>
        <w:spacing w:after="0"/>
        <w:ind w:left="0"/>
        <w:jc w:val="both"/>
      </w:pPr>
      <w:r>
        <w:rPr>
          <w:rFonts w:ascii="Times New Roman"/>
          <w:b w:val="false"/>
          <w:i w:val="false"/>
          <w:color w:val="000000"/>
          <w:sz w:val="28"/>
        </w:rPr>
        <w:t>
      5) прекратить участие в товариществе путем отчуждения своей доли;</w:t>
      </w:r>
    </w:p>
    <w:bookmarkEnd w:id="176"/>
    <w:bookmarkStart w:name="z181" w:id="177"/>
    <w:p>
      <w:pPr>
        <w:spacing w:after="0"/>
        <w:ind w:left="0"/>
        <w:jc w:val="both"/>
      </w:pPr>
      <w:r>
        <w:rPr>
          <w:rFonts w:ascii="Times New Roman"/>
          <w:b w:val="false"/>
          <w:i w:val="false"/>
          <w:color w:val="000000"/>
          <w:sz w:val="28"/>
        </w:rPr>
        <w:t>
      6) оспаривать в судебном порядке решения органов товарищества, нарушающие их права, предусмотренные Законом и (или) уставом товарищества.</w:t>
      </w:r>
    </w:p>
    <w:bookmarkEnd w:id="177"/>
    <w:bookmarkStart w:name="z182" w:id="178"/>
    <w:p>
      <w:pPr>
        <w:spacing w:after="0"/>
        <w:ind w:left="0"/>
        <w:jc w:val="both"/>
      </w:pPr>
      <w:r>
        <w:rPr>
          <w:rFonts w:ascii="Times New Roman"/>
          <w:b w:val="false"/>
          <w:i w:val="false"/>
          <w:color w:val="000000"/>
          <w:sz w:val="28"/>
        </w:rPr>
        <w:t>
      14. Участники товарищества обязаны:</w:t>
      </w:r>
    </w:p>
    <w:bookmarkEnd w:id="178"/>
    <w:bookmarkStart w:name="z183" w:id="179"/>
    <w:p>
      <w:pPr>
        <w:spacing w:after="0"/>
        <w:ind w:left="0"/>
        <w:jc w:val="both"/>
      </w:pPr>
      <w:r>
        <w:rPr>
          <w:rFonts w:ascii="Times New Roman"/>
          <w:b w:val="false"/>
          <w:i w:val="false"/>
          <w:color w:val="000000"/>
          <w:sz w:val="28"/>
        </w:rPr>
        <w:t>
      1) соблюдать требования учредительного договора;</w:t>
      </w:r>
    </w:p>
    <w:bookmarkEnd w:id="179"/>
    <w:bookmarkStart w:name="z184" w:id="180"/>
    <w:p>
      <w:pPr>
        <w:spacing w:after="0"/>
        <w:ind w:left="0"/>
        <w:jc w:val="both"/>
      </w:pPr>
      <w:r>
        <w:rPr>
          <w:rFonts w:ascii="Times New Roman"/>
          <w:b w:val="false"/>
          <w:i w:val="false"/>
          <w:color w:val="000000"/>
          <w:sz w:val="28"/>
        </w:rPr>
        <w:t>
      2) вносить вклады в уставный капитал товарищества в порядке, размерах и в сроки, предусмотренные учредительными документами;</w:t>
      </w:r>
    </w:p>
    <w:bookmarkEnd w:id="180"/>
    <w:bookmarkStart w:name="z185" w:id="181"/>
    <w:p>
      <w:pPr>
        <w:spacing w:after="0"/>
        <w:ind w:left="0"/>
        <w:jc w:val="both"/>
      </w:pPr>
      <w:r>
        <w:rPr>
          <w:rFonts w:ascii="Times New Roman"/>
          <w:b w:val="false"/>
          <w:i w:val="false"/>
          <w:color w:val="000000"/>
          <w:sz w:val="28"/>
        </w:rPr>
        <w:t>
      3) не разглашать сведения, которые товариществом объявлены коммерческой тайной;</w:t>
      </w:r>
    </w:p>
    <w:bookmarkEnd w:id="181"/>
    <w:bookmarkStart w:name="z186" w:id="182"/>
    <w:p>
      <w:pPr>
        <w:spacing w:after="0"/>
        <w:ind w:left="0"/>
        <w:jc w:val="both"/>
      </w:pPr>
      <w:r>
        <w:rPr>
          <w:rFonts w:ascii="Times New Roman"/>
          <w:b w:val="false"/>
          <w:i w:val="false"/>
          <w:color w:val="000000"/>
          <w:sz w:val="28"/>
        </w:rPr>
        <w:t>
      4) письменно извещать исполнительный орган, а также центральный депозитарий в случае ведения реестра участников товарищества об изменении сведений, предусмотренных пунктом 12 настоящего устава.</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83"/>
    <w:p>
      <w:pPr>
        <w:spacing w:after="0"/>
        <w:ind w:left="0"/>
        <w:jc w:val="both"/>
      </w:pPr>
      <w:r>
        <w:rPr>
          <w:rFonts w:ascii="Times New Roman"/>
          <w:b w:val="false"/>
          <w:i w:val="false"/>
          <w:color w:val="000000"/>
          <w:sz w:val="28"/>
        </w:rPr>
        <w:t>
      15. Участники товарищества могут нести и другие обязанности, предусмотренные учредительным договором и законодательными актами Республики Казахстан.</w:t>
      </w:r>
    </w:p>
    <w:bookmarkEnd w:id="183"/>
    <w:bookmarkStart w:name="z188" w:id="184"/>
    <w:p>
      <w:pPr>
        <w:spacing w:after="0"/>
        <w:ind w:left="0"/>
        <w:jc w:val="left"/>
      </w:pPr>
      <w:r>
        <w:rPr>
          <w:rFonts w:ascii="Times New Roman"/>
          <w:b/>
          <w:i w:val="false"/>
          <w:color w:val="000000"/>
        </w:rPr>
        <w:t xml:space="preserve"> Глава 5. Порядок формирования и компетенция органов товарищества</w:t>
      </w:r>
    </w:p>
    <w:bookmarkEnd w:id="184"/>
    <w:p>
      <w:pPr>
        <w:spacing w:after="0"/>
        <w:ind w:left="0"/>
        <w:jc w:val="both"/>
      </w:pPr>
      <w:r>
        <w:rPr>
          <w:rFonts w:ascii="Times New Roman"/>
          <w:b w:val="false"/>
          <w:i w:val="false"/>
          <w:color w:val="ff0000"/>
          <w:sz w:val="28"/>
        </w:rPr>
        <w:t xml:space="preserve">
      Сноска. Заголовок главы 5 -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9" w:id="185"/>
    <w:p>
      <w:pPr>
        <w:spacing w:after="0"/>
        <w:ind w:left="0"/>
        <w:jc w:val="both"/>
      </w:pPr>
      <w:r>
        <w:rPr>
          <w:rFonts w:ascii="Times New Roman"/>
          <w:b w:val="false"/>
          <w:i w:val="false"/>
          <w:color w:val="000000"/>
          <w:sz w:val="28"/>
        </w:rPr>
        <w:t>
      16. Органами товарищества являются:</w:t>
      </w:r>
    </w:p>
    <w:bookmarkEnd w:id="185"/>
    <w:bookmarkStart w:name="z190" w:id="186"/>
    <w:p>
      <w:pPr>
        <w:spacing w:after="0"/>
        <w:ind w:left="0"/>
        <w:jc w:val="both"/>
      </w:pPr>
      <w:r>
        <w:rPr>
          <w:rFonts w:ascii="Times New Roman"/>
          <w:b w:val="false"/>
          <w:i w:val="false"/>
          <w:color w:val="000000"/>
          <w:sz w:val="28"/>
        </w:rPr>
        <w:t xml:space="preserve">
      1) высший орган товарищества - общее собрание его участников (общее собрание); </w:t>
      </w:r>
    </w:p>
    <w:bookmarkEnd w:id="186"/>
    <w:bookmarkStart w:name="z191" w:id="187"/>
    <w:p>
      <w:pPr>
        <w:spacing w:after="0"/>
        <w:ind w:left="0"/>
        <w:jc w:val="both"/>
      </w:pPr>
      <w:r>
        <w:rPr>
          <w:rFonts w:ascii="Times New Roman"/>
          <w:b w:val="false"/>
          <w:i w:val="false"/>
          <w:color w:val="000000"/>
          <w:sz w:val="28"/>
        </w:rPr>
        <w:t>
      2) исполнительный орган товарищества (единоличный или коллегиальный).</w:t>
      </w:r>
    </w:p>
    <w:bookmarkEnd w:id="187"/>
    <w:p>
      <w:pPr>
        <w:spacing w:after="0"/>
        <w:ind w:left="0"/>
        <w:jc w:val="both"/>
      </w:pPr>
      <w:r>
        <w:rPr>
          <w:rFonts w:ascii="Times New Roman"/>
          <w:b w:val="false"/>
          <w:i w:val="false"/>
          <w:color w:val="000000"/>
          <w:sz w:val="28"/>
        </w:rPr>
        <w:t xml:space="preserve">
      Учредителями товарищества может быть принято решение о создании наблюдательных (наблюдательного совета) и (или) контролирующих (ревизионной комиссии, ревизора) органов товарищества. </w:t>
      </w:r>
    </w:p>
    <w:p>
      <w:pPr>
        <w:spacing w:after="0"/>
        <w:ind w:left="0"/>
        <w:jc w:val="both"/>
      </w:pPr>
      <w:r>
        <w:rPr>
          <w:rFonts w:ascii="Times New Roman"/>
          <w:b w:val="false"/>
          <w:i w:val="false"/>
          <w:color w:val="000000"/>
          <w:sz w:val="28"/>
        </w:rPr>
        <w:t>
      В товариществе, состоящем из одного участника, решения, относящиеся к компетенции общего собрания участников, принимаются единственным участником единолично и оформляются письменно.</w:t>
      </w:r>
    </w:p>
    <w:bookmarkStart w:name="z192" w:id="188"/>
    <w:p>
      <w:pPr>
        <w:spacing w:after="0"/>
        <w:ind w:left="0"/>
        <w:jc w:val="both"/>
      </w:pPr>
      <w:r>
        <w:rPr>
          <w:rFonts w:ascii="Times New Roman"/>
          <w:b w:val="false"/>
          <w:i w:val="false"/>
          <w:color w:val="000000"/>
          <w:sz w:val="28"/>
        </w:rPr>
        <w:t>
      17. К исключительной компетенции общего собрания участников товарищества относятся:</w:t>
      </w:r>
    </w:p>
    <w:bookmarkEnd w:id="188"/>
    <w:bookmarkStart w:name="z193" w:id="189"/>
    <w:p>
      <w:pPr>
        <w:spacing w:after="0"/>
        <w:ind w:left="0"/>
        <w:jc w:val="both"/>
      </w:pPr>
      <w:r>
        <w:rPr>
          <w:rFonts w:ascii="Times New Roman"/>
          <w:b w:val="false"/>
          <w:i w:val="false"/>
          <w:color w:val="000000"/>
          <w:sz w:val="28"/>
        </w:rPr>
        <w:t>
      1) изменение устава товарищества, включая изменение размера его уставного капитала, места нахождения и фирменного наименования, или утверждение устава товарищества в новой редакции;</w:t>
      </w:r>
    </w:p>
    <w:bookmarkEnd w:id="189"/>
    <w:bookmarkStart w:name="z194" w:id="190"/>
    <w:p>
      <w:pPr>
        <w:spacing w:after="0"/>
        <w:ind w:left="0"/>
        <w:jc w:val="both"/>
      </w:pPr>
      <w:r>
        <w:rPr>
          <w:rFonts w:ascii="Times New Roman"/>
          <w:b w:val="false"/>
          <w:i w:val="false"/>
          <w:color w:val="000000"/>
          <w:sz w:val="28"/>
        </w:rPr>
        <w:t>
      2) образование исполнительного органа товарищества и досрочное прекращение его полномочий или полномочий отдельного члена исполнительного органа,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w:t>
      </w:r>
    </w:p>
    <w:bookmarkEnd w:id="190"/>
    <w:bookmarkStart w:name="z195" w:id="191"/>
    <w:p>
      <w:pPr>
        <w:spacing w:after="0"/>
        <w:ind w:left="0"/>
        <w:jc w:val="both"/>
      </w:pPr>
      <w:r>
        <w:rPr>
          <w:rFonts w:ascii="Times New Roman"/>
          <w:b w:val="false"/>
          <w:i w:val="false"/>
          <w:color w:val="000000"/>
          <w:sz w:val="28"/>
        </w:rPr>
        <w:t xml:space="preserve">
      3)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bookmarkEnd w:id="191"/>
    <w:bookmarkStart w:name="z196" w:id="192"/>
    <w:p>
      <w:pPr>
        <w:spacing w:after="0"/>
        <w:ind w:left="0"/>
        <w:jc w:val="both"/>
      </w:pPr>
      <w:r>
        <w:rPr>
          <w:rFonts w:ascii="Times New Roman"/>
          <w:b w:val="false"/>
          <w:i w:val="false"/>
          <w:color w:val="000000"/>
          <w:sz w:val="28"/>
        </w:rPr>
        <w:t>
      4) утверждение финансовой отчетности и распределение чистого дохода;</w:t>
      </w:r>
    </w:p>
    <w:bookmarkEnd w:id="192"/>
    <w:bookmarkStart w:name="z619" w:id="193"/>
    <w:p>
      <w:pPr>
        <w:spacing w:after="0"/>
        <w:ind w:left="0"/>
        <w:jc w:val="both"/>
      </w:pPr>
      <w:r>
        <w:rPr>
          <w:rFonts w:ascii="Times New Roman"/>
          <w:b w:val="false"/>
          <w:i w:val="false"/>
          <w:color w:val="000000"/>
          <w:sz w:val="28"/>
        </w:rPr>
        <w:t>
      4-1) определение аудиторской организации для проведения аудита годовой финансовой отчетности товарищества, для которого проведение аудита в соответствии со статьей 59 Закона является обязательным;</w:t>
      </w:r>
    </w:p>
    <w:bookmarkEnd w:id="193"/>
    <w:bookmarkStart w:name="z197" w:id="194"/>
    <w:p>
      <w:pPr>
        <w:spacing w:after="0"/>
        <w:ind w:left="0"/>
        <w:jc w:val="both"/>
      </w:pPr>
      <w:r>
        <w:rPr>
          <w:rFonts w:ascii="Times New Roman"/>
          <w:b w:val="false"/>
          <w:i w:val="false"/>
          <w:color w:val="000000"/>
          <w:sz w:val="28"/>
        </w:rPr>
        <w:t>
      5) утверждение внутренних правил, процедуры их принятия и других документов, регулирующих внутреннюю деятельность товарищества, кроме документов, утверждение которых уставом товарищества отнесено к компетенции иных органов товарищества;</w:t>
      </w:r>
    </w:p>
    <w:bookmarkEnd w:id="194"/>
    <w:bookmarkStart w:name="z198" w:id="195"/>
    <w:p>
      <w:pPr>
        <w:spacing w:after="0"/>
        <w:ind w:left="0"/>
        <w:jc w:val="both"/>
      </w:pPr>
      <w:r>
        <w:rPr>
          <w:rFonts w:ascii="Times New Roman"/>
          <w:b w:val="false"/>
          <w:i w:val="false"/>
          <w:color w:val="000000"/>
          <w:sz w:val="28"/>
        </w:rPr>
        <w:t>
      6) решение об участии товарищества в иных хозяйственных товариществах, а также в некоммерческих организациях;</w:t>
      </w:r>
    </w:p>
    <w:bookmarkEnd w:id="195"/>
    <w:bookmarkStart w:name="z199" w:id="196"/>
    <w:p>
      <w:pPr>
        <w:spacing w:after="0"/>
        <w:ind w:left="0"/>
        <w:jc w:val="both"/>
      </w:pPr>
      <w:r>
        <w:rPr>
          <w:rFonts w:ascii="Times New Roman"/>
          <w:b w:val="false"/>
          <w:i w:val="false"/>
          <w:color w:val="000000"/>
          <w:sz w:val="28"/>
        </w:rPr>
        <w:t>
      7) решение о реорганизации или ликвидации товарищества;</w:t>
      </w:r>
    </w:p>
    <w:bookmarkEnd w:id="196"/>
    <w:bookmarkStart w:name="z200" w:id="197"/>
    <w:p>
      <w:pPr>
        <w:spacing w:after="0"/>
        <w:ind w:left="0"/>
        <w:jc w:val="both"/>
      </w:pPr>
      <w:r>
        <w:rPr>
          <w:rFonts w:ascii="Times New Roman"/>
          <w:b w:val="false"/>
          <w:i w:val="false"/>
          <w:color w:val="000000"/>
          <w:sz w:val="28"/>
        </w:rPr>
        <w:t>
      8) назначение ликвидационной комиссии и утверждение ликвидационных балансов;</w:t>
      </w:r>
    </w:p>
    <w:bookmarkEnd w:id="197"/>
    <w:bookmarkStart w:name="z201" w:id="198"/>
    <w:p>
      <w:pPr>
        <w:spacing w:after="0"/>
        <w:ind w:left="0"/>
        <w:jc w:val="both"/>
      </w:pPr>
      <w:r>
        <w:rPr>
          <w:rFonts w:ascii="Times New Roman"/>
          <w:b w:val="false"/>
          <w:i w:val="false"/>
          <w:color w:val="000000"/>
          <w:sz w:val="28"/>
        </w:rPr>
        <w:t>
      9) решение о принудительном выкупе доли у участника товарищества;</w:t>
      </w:r>
    </w:p>
    <w:bookmarkEnd w:id="198"/>
    <w:bookmarkStart w:name="z202" w:id="199"/>
    <w:p>
      <w:pPr>
        <w:spacing w:after="0"/>
        <w:ind w:left="0"/>
        <w:jc w:val="both"/>
      </w:pPr>
      <w:r>
        <w:rPr>
          <w:rFonts w:ascii="Times New Roman"/>
          <w:b w:val="false"/>
          <w:i w:val="false"/>
          <w:color w:val="000000"/>
          <w:sz w:val="28"/>
        </w:rPr>
        <w:t>
      10) решение о залоге всего имущества товарищества;</w:t>
      </w:r>
    </w:p>
    <w:bookmarkEnd w:id="199"/>
    <w:bookmarkStart w:name="z203" w:id="200"/>
    <w:p>
      <w:pPr>
        <w:spacing w:after="0"/>
        <w:ind w:left="0"/>
        <w:jc w:val="both"/>
      </w:pPr>
      <w:r>
        <w:rPr>
          <w:rFonts w:ascii="Times New Roman"/>
          <w:b w:val="false"/>
          <w:i w:val="false"/>
          <w:color w:val="000000"/>
          <w:sz w:val="28"/>
        </w:rPr>
        <w:t>
      11) решение о внесении дополнительных взносов в имущество товарищества;</w:t>
      </w:r>
    </w:p>
    <w:bookmarkEnd w:id="200"/>
    <w:bookmarkStart w:name="z204" w:id="201"/>
    <w:p>
      <w:pPr>
        <w:spacing w:after="0"/>
        <w:ind w:left="0"/>
        <w:jc w:val="both"/>
      </w:pPr>
      <w:r>
        <w:rPr>
          <w:rFonts w:ascii="Times New Roman"/>
          <w:b w:val="false"/>
          <w:i w:val="false"/>
          <w:color w:val="000000"/>
          <w:sz w:val="28"/>
        </w:rPr>
        <w:t>
      12) утверждение порядка и сроков представления участникам товарищества и приобретателям долей информации о деятельности товарищества;</w:t>
      </w:r>
    </w:p>
    <w:bookmarkEnd w:id="201"/>
    <w:bookmarkStart w:name="z620" w:id="202"/>
    <w:p>
      <w:pPr>
        <w:spacing w:after="0"/>
        <w:ind w:left="0"/>
        <w:jc w:val="both"/>
      </w:pPr>
      <w:r>
        <w:rPr>
          <w:rFonts w:ascii="Times New Roman"/>
          <w:b w:val="false"/>
          <w:i w:val="false"/>
          <w:color w:val="000000"/>
          <w:sz w:val="28"/>
        </w:rPr>
        <w:t>
      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
    <w:bookmarkEnd w:id="202"/>
    <w:p>
      <w:pPr>
        <w:spacing w:after="0"/>
        <w:ind w:left="0"/>
        <w:jc w:val="both"/>
      </w:pPr>
      <w:r>
        <w:rPr>
          <w:rFonts w:ascii="Times New Roman"/>
          <w:b w:val="false"/>
          <w:i w:val="false"/>
          <w:color w:val="000000"/>
          <w:sz w:val="28"/>
        </w:rPr>
        <w:t>
      Решения по вопросам, указанным в подпунктах 1), 7), 9) и 10) настоящего пункта, а также по другим вопросам, определенным в уставе, принимаются квалифицированным большинством в три четверти голосов присутствующих и представленных на собрании участников товарищества.</w:t>
      </w:r>
    </w:p>
    <w:p>
      <w:pPr>
        <w:spacing w:after="0"/>
        <w:ind w:left="0"/>
        <w:jc w:val="both"/>
      </w:pPr>
      <w:r>
        <w:rPr>
          <w:rFonts w:ascii="Times New Roman"/>
          <w:b w:val="false"/>
          <w:i w:val="false"/>
          <w:color w:val="000000"/>
          <w:sz w:val="28"/>
        </w:rPr>
        <w:t>
      При принятии решения по подпункту 9) настоящего пункта, участник, чья доля выкупается в принудительном порядке, в голосовании не участвует и число принадлежащих ему голосов в подсчете не учитывается.</w:t>
      </w:r>
    </w:p>
    <w:p>
      <w:pPr>
        <w:spacing w:after="0"/>
        <w:ind w:left="0"/>
        <w:jc w:val="both"/>
      </w:pPr>
      <w:r>
        <w:rPr>
          <w:rFonts w:ascii="Times New Roman"/>
          <w:b w:val="false"/>
          <w:i w:val="false"/>
          <w:color w:val="000000"/>
          <w:sz w:val="28"/>
        </w:rPr>
        <w:t>
      Остальные решения принимаются простым большинством голосов присутствующих и представленных на общем собрании участников товарищества.</w:t>
      </w:r>
    </w:p>
    <w:p>
      <w:pPr>
        <w:spacing w:after="0"/>
        <w:ind w:left="0"/>
        <w:jc w:val="both"/>
      </w:pPr>
      <w:r>
        <w:rPr>
          <w:rFonts w:ascii="Times New Roman"/>
          <w:b w:val="false"/>
          <w:i w:val="false"/>
          <w:color w:val="000000"/>
          <w:sz w:val="28"/>
        </w:rPr>
        <w:t>
      Общее собрание вправе принять к рассмотрению любой вопрос, связанный с деятельностью товарищества.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203"/>
    <w:p>
      <w:pPr>
        <w:spacing w:after="0"/>
        <w:ind w:left="0"/>
        <w:jc w:val="both"/>
      </w:pPr>
      <w:r>
        <w:rPr>
          <w:rFonts w:ascii="Times New Roman"/>
          <w:b w:val="false"/>
          <w:i w:val="false"/>
          <w:color w:val="000000"/>
          <w:sz w:val="28"/>
        </w:rPr>
        <w:t>
      18. Исполнительным органом являются директор и (или) дирекция, которые подотчетны общему собранию участников и организуют выполнение его решений. При назначении учредителями директора трудовые отношения регулируются в соответствии с трудовым законодательством.</w:t>
      </w:r>
    </w:p>
    <w:bookmarkEnd w:id="203"/>
    <w:p>
      <w:pPr>
        <w:spacing w:after="0"/>
        <w:ind w:left="0"/>
        <w:jc w:val="both"/>
      </w:pPr>
      <w:r>
        <w:rPr>
          <w:rFonts w:ascii="Times New Roman"/>
          <w:b w:val="false"/>
          <w:i w:val="false"/>
          <w:color w:val="000000"/>
          <w:sz w:val="28"/>
        </w:rPr>
        <w:t>
      Дирекция состоит из _______ членов (указывается в заявлении). Во главе дирекции стоит директор.</w:t>
      </w:r>
    </w:p>
    <w:bookmarkStart w:name="z206" w:id="204"/>
    <w:p>
      <w:pPr>
        <w:spacing w:after="0"/>
        <w:ind w:left="0"/>
        <w:jc w:val="both"/>
      </w:pPr>
      <w:r>
        <w:rPr>
          <w:rFonts w:ascii="Times New Roman"/>
          <w:b w:val="false"/>
          <w:i w:val="false"/>
          <w:color w:val="000000"/>
          <w:sz w:val="28"/>
        </w:rPr>
        <w:t xml:space="preserve">
      19. К компетенции дирекции относятся все вопросы обеспечения деятельности товарищества, не относящиеся к компетенции общего собрания. </w:t>
      </w:r>
    </w:p>
    <w:bookmarkEnd w:id="204"/>
    <w:p>
      <w:pPr>
        <w:spacing w:after="0"/>
        <w:ind w:left="0"/>
        <w:jc w:val="both"/>
      </w:pPr>
      <w:r>
        <w:rPr>
          <w:rFonts w:ascii="Times New Roman"/>
          <w:b w:val="false"/>
          <w:i w:val="false"/>
          <w:color w:val="000000"/>
          <w:sz w:val="28"/>
        </w:rPr>
        <w:t xml:space="preserve">
      К компетенции исполнительного органа товарищества относятся также полномочия общего собрания, не относящиеся к его исключительной компетенции, переданные исполнительному органу в соответствии с Законом. </w:t>
      </w:r>
    </w:p>
    <w:bookmarkStart w:name="z207" w:id="205"/>
    <w:p>
      <w:pPr>
        <w:spacing w:after="0"/>
        <w:ind w:left="0"/>
        <w:jc w:val="both"/>
      </w:pPr>
      <w:r>
        <w:rPr>
          <w:rFonts w:ascii="Times New Roman"/>
          <w:b w:val="false"/>
          <w:i w:val="false"/>
          <w:color w:val="000000"/>
          <w:sz w:val="28"/>
        </w:rPr>
        <w:t>
      20. Полномочия директора товарищества:</w:t>
      </w:r>
    </w:p>
    <w:bookmarkEnd w:id="205"/>
    <w:bookmarkStart w:name="z208" w:id="206"/>
    <w:p>
      <w:pPr>
        <w:spacing w:after="0"/>
        <w:ind w:left="0"/>
        <w:jc w:val="both"/>
      </w:pPr>
      <w:r>
        <w:rPr>
          <w:rFonts w:ascii="Times New Roman"/>
          <w:b w:val="false"/>
          <w:i w:val="false"/>
          <w:color w:val="000000"/>
          <w:sz w:val="28"/>
        </w:rPr>
        <w:t>
      1) без доверенности действует от имени товарищества;</w:t>
      </w:r>
    </w:p>
    <w:bookmarkEnd w:id="206"/>
    <w:bookmarkStart w:name="z209" w:id="207"/>
    <w:p>
      <w:pPr>
        <w:spacing w:after="0"/>
        <w:ind w:left="0"/>
        <w:jc w:val="both"/>
      </w:pPr>
      <w:r>
        <w:rPr>
          <w:rFonts w:ascii="Times New Roman"/>
          <w:b w:val="false"/>
          <w:i w:val="false"/>
          <w:color w:val="000000"/>
          <w:sz w:val="28"/>
        </w:rPr>
        <w:t>
      2) выдает доверенности на право представлять товарищество, в том числе доверенности с правом передоверия;</w:t>
      </w:r>
    </w:p>
    <w:bookmarkEnd w:id="207"/>
    <w:bookmarkStart w:name="z210" w:id="208"/>
    <w:p>
      <w:pPr>
        <w:spacing w:after="0"/>
        <w:ind w:left="0"/>
        <w:jc w:val="both"/>
      </w:pPr>
      <w:r>
        <w:rPr>
          <w:rFonts w:ascii="Times New Roman"/>
          <w:b w:val="false"/>
          <w:i w:val="false"/>
          <w:color w:val="000000"/>
          <w:sz w:val="28"/>
        </w:rPr>
        <w:t>
      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p>
    <w:bookmarkEnd w:id="208"/>
    <w:bookmarkStart w:name="z211" w:id="209"/>
    <w:p>
      <w:pPr>
        <w:spacing w:after="0"/>
        <w:ind w:left="0"/>
        <w:jc w:val="both"/>
      </w:pPr>
      <w:r>
        <w:rPr>
          <w:rFonts w:ascii="Times New Roman"/>
          <w:b w:val="false"/>
          <w:i w:val="false"/>
          <w:color w:val="000000"/>
          <w:sz w:val="28"/>
        </w:rPr>
        <w:t>
      4) осуществляет иные полномочия, не отнесенные к компетенции общего собрания участников или наблюдательных органов, а также полномочия, переданные ему общим собранием участников товарищества.</w:t>
      </w:r>
    </w:p>
    <w:bookmarkEnd w:id="209"/>
    <w:bookmarkStart w:name="z212" w:id="210"/>
    <w:p>
      <w:pPr>
        <w:spacing w:after="0"/>
        <w:ind w:left="0"/>
        <w:jc w:val="both"/>
      </w:pPr>
      <w:r>
        <w:rPr>
          <w:rFonts w:ascii="Times New Roman"/>
          <w:b w:val="false"/>
          <w:i w:val="false"/>
          <w:color w:val="000000"/>
          <w:sz w:val="28"/>
        </w:rPr>
        <w:t>
      21. Для осуществления контроля за деятельностью исполнительного органа товарищества может быть создан наблюдательный совет.</w:t>
      </w:r>
    </w:p>
    <w:bookmarkEnd w:id="210"/>
    <w:p>
      <w:pPr>
        <w:spacing w:after="0"/>
        <w:ind w:left="0"/>
        <w:jc w:val="both"/>
      </w:pPr>
      <w:r>
        <w:rPr>
          <w:rFonts w:ascii="Times New Roman"/>
          <w:b w:val="false"/>
          <w:i w:val="false"/>
          <w:color w:val="000000"/>
          <w:sz w:val="28"/>
        </w:rPr>
        <w:t xml:space="preserve">
      Деятельность наблюдательного совета товарищества и порядок принятия им решений определяется правилами и иными документами, принятыми общим собранием. </w:t>
      </w:r>
    </w:p>
    <w:bookmarkStart w:name="z213" w:id="211"/>
    <w:p>
      <w:pPr>
        <w:spacing w:after="0"/>
        <w:ind w:left="0"/>
        <w:jc w:val="both"/>
      </w:pPr>
      <w:r>
        <w:rPr>
          <w:rFonts w:ascii="Times New Roman"/>
          <w:b w:val="false"/>
          <w:i w:val="false"/>
          <w:color w:val="000000"/>
          <w:sz w:val="28"/>
        </w:rPr>
        <w:t>
      22. Для осуществления контроля за финансово-хозяйственной деятельностью исполнительного органа товарищества может быть образована ревизионная комиссия из числа участников товарищества или их представителей или избран ревизор.</w:t>
      </w:r>
    </w:p>
    <w:bookmarkEnd w:id="211"/>
    <w:p>
      <w:pPr>
        <w:spacing w:after="0"/>
        <w:ind w:left="0"/>
        <w:jc w:val="both"/>
      </w:pPr>
      <w:r>
        <w:rPr>
          <w:rFonts w:ascii="Times New Roman"/>
          <w:b w:val="false"/>
          <w:i w:val="false"/>
          <w:color w:val="000000"/>
          <w:sz w:val="28"/>
        </w:rPr>
        <w:t>
      Ревизионная комиссия или единоличный ревизор товарищества избирается общим собранием на срок, не превышающий пяти лет.</w:t>
      </w:r>
    </w:p>
    <w:p>
      <w:pPr>
        <w:spacing w:after="0"/>
        <w:ind w:left="0"/>
        <w:jc w:val="both"/>
      </w:pPr>
      <w:r>
        <w:rPr>
          <w:rFonts w:ascii="Times New Roman"/>
          <w:b w:val="false"/>
          <w:i w:val="false"/>
          <w:color w:val="000000"/>
          <w:sz w:val="28"/>
        </w:rPr>
        <w:t>
      Члены исполнительных органов товарищества не могут быть членами ревизионной комиссии.</w:t>
      </w:r>
    </w:p>
    <w:p>
      <w:pPr>
        <w:spacing w:after="0"/>
        <w:ind w:left="0"/>
        <w:jc w:val="both"/>
      </w:pPr>
      <w:r>
        <w:rPr>
          <w:rFonts w:ascii="Times New Roman"/>
          <w:b w:val="false"/>
          <w:i w:val="false"/>
          <w:color w:val="000000"/>
          <w:sz w:val="28"/>
        </w:rPr>
        <w:t>
      Порядок работы ревизионной комиссии (ревизора) определяется правилами и иными документами, регулирующими внутреннюю деятельность.</w:t>
      </w:r>
    </w:p>
    <w:bookmarkStart w:name="z214" w:id="212"/>
    <w:p>
      <w:pPr>
        <w:spacing w:after="0"/>
        <w:ind w:left="0"/>
        <w:jc w:val="left"/>
      </w:pPr>
      <w:r>
        <w:rPr>
          <w:rFonts w:ascii="Times New Roman"/>
          <w:b/>
          <w:i w:val="false"/>
          <w:color w:val="000000"/>
        </w:rPr>
        <w:t xml:space="preserve"> Глава 6. Распределение чистого дохода товарищества между его Участниками</w:t>
      </w:r>
    </w:p>
    <w:bookmarkEnd w:id="212"/>
    <w:p>
      <w:pPr>
        <w:spacing w:after="0"/>
        <w:ind w:left="0"/>
        <w:jc w:val="both"/>
      </w:pPr>
      <w:r>
        <w:rPr>
          <w:rFonts w:ascii="Times New Roman"/>
          <w:b w:val="false"/>
          <w:i w:val="false"/>
          <w:color w:val="ff0000"/>
          <w:sz w:val="28"/>
        </w:rPr>
        <w:t xml:space="preserve">
      Сноска. Заголовок главы 6 -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213"/>
    <w:p>
      <w:pPr>
        <w:spacing w:after="0"/>
        <w:ind w:left="0"/>
        <w:jc w:val="both"/>
      </w:pPr>
      <w:r>
        <w:rPr>
          <w:rFonts w:ascii="Times New Roman"/>
          <w:b w:val="false"/>
          <w:i w:val="false"/>
          <w:color w:val="000000"/>
          <w:sz w:val="28"/>
        </w:rPr>
        <w:t>
      23. Распределение между участниками товарищества чистого дохода, полученного товариществом по результатам его деятельности за год, производится в соответствии с решением очередного общего собрания участников товарищества, посвященного утверждению результатов деятельности товарищества за соответствующий год.</w:t>
      </w:r>
    </w:p>
    <w:bookmarkEnd w:id="213"/>
    <w:p>
      <w:pPr>
        <w:spacing w:after="0"/>
        <w:ind w:left="0"/>
        <w:jc w:val="both"/>
      </w:pPr>
      <w:r>
        <w:rPr>
          <w:rFonts w:ascii="Times New Roman"/>
          <w:b w:val="false"/>
          <w:i w:val="false"/>
          <w:color w:val="000000"/>
          <w:sz w:val="28"/>
        </w:rPr>
        <w:t>
      Общее собрание вправе также принять решение об исключении чистого дохода или его части из распределения между участниками товарищества.</w:t>
      </w:r>
    </w:p>
    <w:bookmarkStart w:name="z216" w:id="214"/>
    <w:p>
      <w:pPr>
        <w:spacing w:after="0"/>
        <w:ind w:left="0"/>
        <w:jc w:val="both"/>
      </w:pPr>
      <w:r>
        <w:rPr>
          <w:rFonts w:ascii="Times New Roman"/>
          <w:b w:val="false"/>
          <w:i w:val="false"/>
          <w:color w:val="000000"/>
          <w:sz w:val="28"/>
        </w:rPr>
        <w:t xml:space="preserve">
      24. В случае, если общим собранием товарищества принимаются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 </w:t>
      </w:r>
    </w:p>
    <w:bookmarkEnd w:id="214"/>
    <w:bookmarkStart w:name="z217" w:id="215"/>
    <w:p>
      <w:pPr>
        <w:spacing w:after="0"/>
        <w:ind w:left="0"/>
        <w:jc w:val="left"/>
      </w:pPr>
      <w:r>
        <w:rPr>
          <w:rFonts w:ascii="Times New Roman"/>
          <w:b/>
          <w:i w:val="false"/>
          <w:color w:val="000000"/>
        </w:rPr>
        <w:t xml:space="preserve"> Глава 7. Порядок представления участникам товарищества, приобретателям долей информации о деятельности товарищества</w:t>
      </w:r>
    </w:p>
    <w:bookmarkEnd w:id="215"/>
    <w:p>
      <w:pPr>
        <w:spacing w:after="0"/>
        <w:ind w:left="0"/>
        <w:jc w:val="both"/>
      </w:pPr>
      <w:r>
        <w:rPr>
          <w:rFonts w:ascii="Times New Roman"/>
          <w:b w:val="false"/>
          <w:i w:val="false"/>
          <w:color w:val="ff0000"/>
          <w:sz w:val="28"/>
        </w:rPr>
        <w:t xml:space="preserve">
      Сноска. Заголовок главы 7 -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8" w:id="216"/>
    <w:p>
      <w:pPr>
        <w:spacing w:after="0"/>
        <w:ind w:left="0"/>
        <w:jc w:val="both"/>
      </w:pPr>
      <w:r>
        <w:rPr>
          <w:rFonts w:ascii="Times New Roman"/>
          <w:b w:val="false"/>
          <w:i w:val="false"/>
          <w:color w:val="000000"/>
          <w:sz w:val="28"/>
        </w:rPr>
        <w:t>
      25. Товарищество обязано по требованию своих участников представлять информацию о деятельности товарищества.</w:t>
      </w:r>
    </w:p>
    <w:bookmarkEnd w:id="216"/>
    <w:bookmarkStart w:name="z621" w:id="217"/>
    <w:p>
      <w:pPr>
        <w:spacing w:after="0"/>
        <w:ind w:left="0"/>
        <w:jc w:val="both"/>
      </w:pPr>
      <w:r>
        <w:rPr>
          <w:rFonts w:ascii="Times New Roman"/>
          <w:b w:val="false"/>
          <w:i w:val="false"/>
          <w:color w:val="000000"/>
          <w:sz w:val="28"/>
        </w:rPr>
        <w:t>
      25-1. Исполнительный орган товарищества с ограниченной ответственностью обязан информировать всех участников товарищества:</w:t>
      </w:r>
    </w:p>
    <w:bookmarkEnd w:id="217"/>
    <w:bookmarkStart w:name="z622" w:id="218"/>
    <w:p>
      <w:pPr>
        <w:spacing w:after="0"/>
        <w:ind w:left="0"/>
        <w:jc w:val="both"/>
      </w:pPr>
      <w:r>
        <w:rPr>
          <w:rFonts w:ascii="Times New Roman"/>
          <w:b w:val="false"/>
          <w:i w:val="false"/>
          <w:color w:val="000000"/>
          <w:sz w:val="28"/>
        </w:rPr>
        <w:t>
      1) о возбуждении в суде дела по корпоративному спору;</w:t>
      </w:r>
    </w:p>
    <w:bookmarkEnd w:id="218"/>
    <w:bookmarkStart w:name="z623" w:id="219"/>
    <w:p>
      <w:pPr>
        <w:spacing w:after="0"/>
        <w:ind w:left="0"/>
        <w:jc w:val="both"/>
      </w:pPr>
      <w:r>
        <w:rPr>
          <w:rFonts w:ascii="Times New Roman"/>
          <w:b w:val="false"/>
          <w:i w:val="false"/>
          <w:color w:val="000000"/>
          <w:sz w:val="28"/>
        </w:rPr>
        <w:t>
      2) об инициировании участником товарищества любого порядка разрешения безвыходной ситуации.</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25-1 в соответствии с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20"/>
    <w:p>
      <w:pPr>
        <w:spacing w:after="0"/>
        <w:ind w:left="0"/>
        <w:jc w:val="both"/>
      </w:pPr>
      <w:r>
        <w:rPr>
          <w:rFonts w:ascii="Times New Roman"/>
          <w:b w:val="false"/>
          <w:i w:val="false"/>
          <w:color w:val="000000"/>
          <w:sz w:val="28"/>
        </w:rPr>
        <w:t>
      26. Исполнительный орган письменному запросу участников (участника) представляет информацию о деятельности товарищества в сроки, установленные решением участников (участника).</w:t>
      </w:r>
    </w:p>
    <w:bookmarkEnd w:id="220"/>
    <w:bookmarkStart w:name="z220" w:id="221"/>
    <w:p>
      <w:pPr>
        <w:spacing w:after="0"/>
        <w:ind w:left="0"/>
        <w:jc w:val="both"/>
      </w:pPr>
      <w:r>
        <w:rPr>
          <w:rFonts w:ascii="Times New Roman"/>
          <w:b w:val="false"/>
          <w:i w:val="false"/>
          <w:color w:val="000000"/>
          <w:sz w:val="28"/>
        </w:rPr>
        <w:t>
      27. Порядок представления и объем информации о деятельности товарищества приобретателям долей устанавливаются решением участников (участника) и предварительным договором о приобретении долей.</w:t>
      </w:r>
    </w:p>
    <w:bookmarkEnd w:id="221"/>
    <w:bookmarkStart w:name="z221" w:id="222"/>
    <w:p>
      <w:pPr>
        <w:spacing w:after="0"/>
        <w:ind w:left="0"/>
        <w:jc w:val="both"/>
      </w:pPr>
      <w:r>
        <w:rPr>
          <w:rFonts w:ascii="Times New Roman"/>
          <w:b w:val="false"/>
          <w:i w:val="false"/>
          <w:color w:val="000000"/>
          <w:sz w:val="28"/>
        </w:rPr>
        <w:t>
      28. Наименование средства массовой информации____________, используемого для публикации информации о деятельности товарищества.</w:t>
      </w:r>
    </w:p>
    <w:bookmarkEnd w:id="222"/>
    <w:bookmarkStart w:name="z222" w:id="223"/>
    <w:p>
      <w:pPr>
        <w:spacing w:after="0"/>
        <w:ind w:left="0"/>
        <w:jc w:val="left"/>
      </w:pPr>
      <w:r>
        <w:rPr>
          <w:rFonts w:ascii="Times New Roman"/>
          <w:b/>
          <w:i w:val="false"/>
          <w:color w:val="000000"/>
        </w:rPr>
        <w:t xml:space="preserve"> Глава 8. Имущество и размер уставного капитала товарищества</w:t>
      </w:r>
    </w:p>
    <w:bookmarkEnd w:id="223"/>
    <w:p>
      <w:pPr>
        <w:spacing w:after="0"/>
        <w:ind w:left="0"/>
        <w:jc w:val="both"/>
      </w:pPr>
      <w:r>
        <w:rPr>
          <w:rFonts w:ascii="Times New Roman"/>
          <w:b w:val="false"/>
          <w:i w:val="false"/>
          <w:color w:val="ff0000"/>
          <w:sz w:val="28"/>
        </w:rPr>
        <w:t xml:space="preserve">
      Сноска. Заголовок главы 8 -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3" w:id="224"/>
    <w:p>
      <w:pPr>
        <w:spacing w:after="0"/>
        <w:ind w:left="0"/>
        <w:jc w:val="both"/>
      </w:pPr>
      <w:r>
        <w:rPr>
          <w:rFonts w:ascii="Times New Roman"/>
          <w:b w:val="false"/>
          <w:i w:val="false"/>
          <w:color w:val="000000"/>
          <w:sz w:val="28"/>
        </w:rPr>
        <w:t>
      29. Имущество товарищества формируется за счет вкладов его учредителей (участников), доходов, полученных товариществом, а также иных источников, не запрещенных законодательством.</w:t>
      </w:r>
    </w:p>
    <w:bookmarkEnd w:id="224"/>
    <w:p>
      <w:pPr>
        <w:spacing w:after="0"/>
        <w:ind w:left="0"/>
        <w:jc w:val="both"/>
      </w:pPr>
      <w:r>
        <w:rPr>
          <w:rFonts w:ascii="Times New Roman"/>
          <w:b w:val="false"/>
          <w:i w:val="false"/>
          <w:color w:val="000000"/>
          <w:sz w:val="28"/>
        </w:rPr>
        <w:t>
      Имущество товарищества с ограниченной ответственностью учитывается на его балансе.</w:t>
      </w:r>
    </w:p>
    <w:bookmarkStart w:name="z224" w:id="225"/>
    <w:p>
      <w:pPr>
        <w:spacing w:after="0"/>
        <w:ind w:left="0"/>
        <w:jc w:val="both"/>
      </w:pPr>
      <w:r>
        <w:rPr>
          <w:rFonts w:ascii="Times New Roman"/>
          <w:b w:val="false"/>
          <w:i w:val="false"/>
          <w:color w:val="000000"/>
          <w:sz w:val="28"/>
        </w:rPr>
        <w:t xml:space="preserve">
      30. На момент государственной регистрации уставный капитал </w:t>
      </w:r>
    </w:p>
    <w:bookmarkEnd w:id="225"/>
    <w:p>
      <w:pPr>
        <w:spacing w:after="0"/>
        <w:ind w:left="0"/>
        <w:jc w:val="both"/>
      </w:pPr>
      <w:r>
        <w:rPr>
          <w:rFonts w:ascii="Times New Roman"/>
          <w:b w:val="false"/>
          <w:i w:val="false"/>
          <w:color w:val="000000"/>
          <w:sz w:val="28"/>
        </w:rPr>
        <w:t>
      товарищества составляет ____________________________________ тенге.</w:t>
      </w:r>
    </w:p>
    <w:p>
      <w:pPr>
        <w:spacing w:after="0"/>
        <w:ind w:left="0"/>
        <w:jc w:val="both"/>
      </w:pPr>
      <w:r>
        <w:rPr>
          <w:rFonts w:ascii="Times New Roman"/>
          <w:b w:val="false"/>
          <w:i w:val="false"/>
          <w:color w:val="000000"/>
          <w:sz w:val="28"/>
        </w:rPr>
        <w:t>
      (указывается в заявлении)</w:t>
      </w:r>
    </w:p>
    <w:bookmarkStart w:name="z225" w:id="226"/>
    <w:p>
      <w:pPr>
        <w:spacing w:after="0"/>
        <w:ind w:left="0"/>
        <w:jc w:val="left"/>
      </w:pPr>
      <w:r>
        <w:rPr>
          <w:rFonts w:ascii="Times New Roman"/>
          <w:b/>
          <w:i w:val="false"/>
          <w:color w:val="000000"/>
        </w:rPr>
        <w:t xml:space="preserve"> Глава 9. Реорганизация и ликвидация товарищества</w:t>
      </w:r>
    </w:p>
    <w:bookmarkEnd w:id="226"/>
    <w:p>
      <w:pPr>
        <w:spacing w:after="0"/>
        <w:ind w:left="0"/>
        <w:jc w:val="both"/>
      </w:pPr>
      <w:r>
        <w:rPr>
          <w:rFonts w:ascii="Times New Roman"/>
          <w:b w:val="false"/>
          <w:i w:val="false"/>
          <w:color w:val="ff0000"/>
          <w:sz w:val="28"/>
        </w:rPr>
        <w:t xml:space="preserve">
      Сноска. Заголовок главы 9 -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6" w:id="227"/>
    <w:p>
      <w:pPr>
        <w:spacing w:after="0"/>
        <w:ind w:left="0"/>
        <w:jc w:val="both"/>
      </w:pPr>
      <w:r>
        <w:rPr>
          <w:rFonts w:ascii="Times New Roman"/>
          <w:b w:val="false"/>
          <w:i w:val="false"/>
          <w:color w:val="000000"/>
          <w:sz w:val="28"/>
        </w:rPr>
        <w:t>
      31. Товарищество может быть реорганизовано и ликвидировано по решению общего собрания участников либо по иным основаниям, предусмотренным законодательством Республики Казахстан.</w:t>
      </w:r>
    </w:p>
    <w:bookmarkEnd w:id="227"/>
    <w:bookmarkStart w:name="z227" w:id="228"/>
    <w:p>
      <w:pPr>
        <w:spacing w:after="0"/>
        <w:ind w:left="0"/>
        <w:jc w:val="both"/>
      </w:pPr>
      <w:r>
        <w:rPr>
          <w:rFonts w:ascii="Times New Roman"/>
          <w:b w:val="false"/>
          <w:i w:val="false"/>
          <w:color w:val="000000"/>
          <w:sz w:val="28"/>
        </w:rPr>
        <w:t xml:space="preserve">
      32. Порядок реорганизации и ликвидации товарищества регулируется Законом и иными нормативными правовыми актами Республики Казахстан. </w:t>
      </w:r>
    </w:p>
    <w:bookmarkEnd w:id="228"/>
    <w:bookmarkStart w:name="z228" w:id="229"/>
    <w:p>
      <w:pPr>
        <w:spacing w:after="0"/>
        <w:ind w:left="0"/>
        <w:jc w:val="left"/>
      </w:pPr>
      <w:r>
        <w:rPr>
          <w:rFonts w:ascii="Times New Roman"/>
          <w:b/>
          <w:i w:val="false"/>
          <w:color w:val="000000"/>
        </w:rPr>
        <w:t xml:space="preserve"> Глава 10. Заключительные положения</w:t>
      </w:r>
    </w:p>
    <w:bookmarkEnd w:id="229"/>
    <w:p>
      <w:pPr>
        <w:spacing w:after="0"/>
        <w:ind w:left="0"/>
        <w:jc w:val="both"/>
      </w:pPr>
      <w:r>
        <w:rPr>
          <w:rFonts w:ascii="Times New Roman"/>
          <w:b w:val="false"/>
          <w:i w:val="false"/>
          <w:color w:val="ff0000"/>
          <w:sz w:val="28"/>
        </w:rPr>
        <w:t xml:space="preserve">
      Сноска. Заголовок главы 10 -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9" w:id="230"/>
    <w:p>
      <w:pPr>
        <w:spacing w:after="0"/>
        <w:ind w:left="0"/>
        <w:jc w:val="both"/>
      </w:pPr>
      <w:r>
        <w:rPr>
          <w:rFonts w:ascii="Times New Roman"/>
          <w:b w:val="false"/>
          <w:i w:val="false"/>
          <w:color w:val="000000"/>
          <w:sz w:val="28"/>
        </w:rPr>
        <w:t>
      33. Товарищество в своей деятельности руководствуется настоящим уставом и законодательными актами Республики Казахстан.</w:t>
      </w:r>
    </w:p>
    <w:bookmarkEnd w:id="230"/>
    <w:bookmarkStart w:name="z230" w:id="231"/>
    <w:p>
      <w:pPr>
        <w:spacing w:after="0"/>
        <w:ind w:left="0"/>
        <w:jc w:val="both"/>
      </w:pPr>
      <w:r>
        <w:rPr>
          <w:rFonts w:ascii="Times New Roman"/>
          <w:b w:val="false"/>
          <w:i w:val="false"/>
          <w:color w:val="000000"/>
          <w:sz w:val="28"/>
        </w:rPr>
        <w:t>
      34.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231"/>
    <w:p>
      <w:pPr>
        <w:spacing w:after="0"/>
        <w:ind w:left="0"/>
        <w:jc w:val="both"/>
      </w:pPr>
      <w:r>
        <w:rPr>
          <w:rFonts w:ascii="Times New Roman"/>
          <w:b w:val="false"/>
          <w:i w:val="false"/>
          <w:color w:val="000000"/>
          <w:sz w:val="28"/>
        </w:rPr>
        <w:t xml:space="preserve">
      Участники товарищества: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232" w:id="232"/>
    <w:p>
      <w:pPr>
        <w:spacing w:after="0"/>
        <w:ind w:left="0"/>
        <w:jc w:val="left"/>
      </w:pPr>
      <w:r>
        <w:rPr>
          <w:rFonts w:ascii="Times New Roman"/>
          <w:b/>
          <w:i w:val="false"/>
          <w:color w:val="000000"/>
        </w:rPr>
        <w:t xml:space="preserve"> Типовой устав</w:t>
      </w:r>
      <w:r>
        <w:br/>
      </w:r>
      <w:r>
        <w:rPr>
          <w:rFonts w:ascii="Times New Roman"/>
          <w:b/>
          <w:i w:val="false"/>
          <w:color w:val="000000"/>
        </w:rPr>
        <w:t>товарищества с дополнительной ответственностью</w:t>
      </w:r>
    </w:p>
    <w:bookmarkEnd w:id="232"/>
    <w:bookmarkStart w:name="z233" w:id="233"/>
    <w:p>
      <w:pPr>
        <w:spacing w:after="0"/>
        <w:ind w:left="0"/>
        <w:jc w:val="left"/>
      </w:pPr>
      <w:r>
        <w:rPr>
          <w:rFonts w:ascii="Times New Roman"/>
          <w:b/>
          <w:i w:val="false"/>
          <w:color w:val="000000"/>
        </w:rPr>
        <w:t xml:space="preserve"> Глава 1. Общие положения</w:t>
      </w:r>
    </w:p>
    <w:bookmarkEnd w:id="233"/>
    <w:p>
      <w:pPr>
        <w:spacing w:after="0"/>
        <w:ind w:left="0"/>
        <w:jc w:val="both"/>
      </w:pPr>
      <w:r>
        <w:rPr>
          <w:rFonts w:ascii="Times New Roman"/>
          <w:b w:val="false"/>
          <w:i w:val="false"/>
          <w:color w:val="ff0000"/>
          <w:sz w:val="28"/>
        </w:rPr>
        <w:t xml:space="preserve">
      Сноска. Заголовок главы 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4" w:id="234"/>
    <w:p>
      <w:pPr>
        <w:spacing w:after="0"/>
        <w:ind w:left="0"/>
        <w:jc w:val="both"/>
      </w:pPr>
      <w:r>
        <w:rPr>
          <w:rFonts w:ascii="Times New Roman"/>
          <w:b w:val="false"/>
          <w:i w:val="false"/>
          <w:color w:val="000000"/>
          <w:sz w:val="28"/>
        </w:rPr>
        <w:t>
      1. Товарищество с дополнительной ответственностью _____________</w:t>
      </w:r>
    </w:p>
    <w:bookmarkEnd w:id="23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(далее - товарищество) является юридическим лицом по законодательству Республики Казахстан.</w:t>
      </w:r>
    </w:p>
    <w:bookmarkStart w:name="z235" w:id="235"/>
    <w:p>
      <w:pPr>
        <w:spacing w:after="0"/>
        <w:ind w:left="0"/>
        <w:jc w:val="both"/>
      </w:pPr>
      <w:r>
        <w:rPr>
          <w:rFonts w:ascii="Times New Roman"/>
          <w:b w:val="false"/>
          <w:i w:val="false"/>
          <w:color w:val="000000"/>
          <w:sz w:val="28"/>
        </w:rPr>
        <w:t>
      2. Товарищество приобретает права юридического лица с момента его государственной регистрации,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bookmarkEnd w:id="235"/>
    <w:bookmarkStart w:name="z236" w:id="236"/>
    <w:p>
      <w:pPr>
        <w:spacing w:after="0"/>
        <w:ind w:left="0"/>
        <w:jc w:val="both"/>
      </w:pPr>
      <w:r>
        <w:rPr>
          <w:rFonts w:ascii="Times New Roman"/>
          <w:b w:val="false"/>
          <w:i w:val="false"/>
          <w:color w:val="000000"/>
          <w:sz w:val="28"/>
        </w:rPr>
        <w:t>
      3. Товарищество имеет бланки со своим наименованием и иные реквизиты, необходимые для осуществления его деятельности.</w:t>
      </w:r>
    </w:p>
    <w:bookmarkEnd w:id="236"/>
    <w:bookmarkStart w:name="z237" w:id="237"/>
    <w:p>
      <w:pPr>
        <w:spacing w:after="0"/>
        <w:ind w:left="0"/>
        <w:jc w:val="both"/>
      </w:pPr>
      <w:r>
        <w:rPr>
          <w:rFonts w:ascii="Times New Roman"/>
          <w:b w:val="false"/>
          <w:i w:val="false"/>
          <w:color w:val="000000"/>
          <w:sz w:val="28"/>
        </w:rPr>
        <w:t xml:space="preserve">
      4. Товарищество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(далее - Закон), иными нормативными правовыми актами Республики Казахстан, а также настоящим Уставом.</w:t>
      </w:r>
    </w:p>
    <w:bookmarkEnd w:id="237"/>
    <w:bookmarkStart w:name="z238" w:id="238"/>
    <w:p>
      <w:pPr>
        <w:spacing w:after="0"/>
        <w:ind w:left="0"/>
        <w:jc w:val="both"/>
      </w:pPr>
      <w:r>
        <w:rPr>
          <w:rFonts w:ascii="Times New Roman"/>
          <w:b w:val="false"/>
          <w:i w:val="false"/>
          <w:color w:val="000000"/>
          <w:sz w:val="28"/>
        </w:rPr>
        <w:t>
      5. Товарищество вправе вступать в объединения (союзы) с другими юридическими лицами, а также быть участником иных юридических лиц.</w:t>
      </w:r>
    </w:p>
    <w:bookmarkEnd w:id="238"/>
    <w:bookmarkStart w:name="z239" w:id="239"/>
    <w:p>
      <w:pPr>
        <w:spacing w:after="0"/>
        <w:ind w:left="0"/>
        <w:jc w:val="both"/>
      </w:pPr>
      <w:r>
        <w:rPr>
          <w:rFonts w:ascii="Times New Roman"/>
          <w:b w:val="false"/>
          <w:i w:val="false"/>
          <w:color w:val="000000"/>
          <w:sz w:val="28"/>
        </w:rPr>
        <w:t xml:space="preserve">
      6. В порядке, предусмотренном законодательными актами Республики Казахстан, товарищество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товарищества на основании положения о них. </w:t>
      </w:r>
    </w:p>
    <w:bookmarkEnd w:id="239"/>
    <w:bookmarkStart w:name="z240" w:id="240"/>
    <w:p>
      <w:pPr>
        <w:spacing w:after="0"/>
        <w:ind w:left="0"/>
        <w:jc w:val="left"/>
      </w:pPr>
      <w:r>
        <w:rPr>
          <w:rFonts w:ascii="Times New Roman"/>
          <w:b/>
          <w:i w:val="false"/>
          <w:color w:val="000000"/>
        </w:rPr>
        <w:t xml:space="preserve"> Глава 2. Фирменное наименование, место нахождения и адрес Товарищества</w:t>
      </w:r>
    </w:p>
    <w:bookmarkEnd w:id="240"/>
    <w:p>
      <w:pPr>
        <w:spacing w:after="0"/>
        <w:ind w:left="0"/>
        <w:jc w:val="both"/>
      </w:pPr>
      <w:r>
        <w:rPr>
          <w:rFonts w:ascii="Times New Roman"/>
          <w:b w:val="false"/>
          <w:i w:val="false"/>
          <w:color w:val="ff0000"/>
          <w:sz w:val="28"/>
        </w:rPr>
        <w:t xml:space="preserve">
      Сноска. Заголовок главы 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1" w:id="241"/>
    <w:p>
      <w:pPr>
        <w:spacing w:after="0"/>
        <w:ind w:left="0"/>
        <w:jc w:val="both"/>
      </w:pPr>
      <w:r>
        <w:rPr>
          <w:rFonts w:ascii="Times New Roman"/>
          <w:b w:val="false"/>
          <w:i w:val="false"/>
          <w:color w:val="000000"/>
          <w:sz w:val="28"/>
        </w:rPr>
        <w:t>
      7. Фирменное наименование товарищества: _______________________</w:t>
      </w:r>
    </w:p>
    <w:bookmarkEnd w:id="241"/>
    <w:p>
      <w:pPr>
        <w:spacing w:after="0"/>
        <w:ind w:left="0"/>
        <w:jc w:val="both"/>
      </w:pPr>
      <w:r>
        <w:rPr>
          <w:rFonts w:ascii="Times New Roman"/>
          <w:b w:val="false"/>
          <w:i w:val="false"/>
          <w:color w:val="000000"/>
          <w:sz w:val="28"/>
        </w:rPr>
        <w:t>
      1) на государственном языке 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2) на русском языке 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246" w:id="242"/>
    <w:p>
      <w:pPr>
        <w:spacing w:after="0"/>
        <w:ind w:left="0"/>
        <w:jc w:val="both"/>
      </w:pPr>
      <w:r>
        <w:rPr>
          <w:rFonts w:ascii="Times New Roman"/>
          <w:b w:val="false"/>
          <w:i w:val="false"/>
          <w:color w:val="000000"/>
          <w:sz w:val="28"/>
        </w:rPr>
        <w:t>
      8. Местонахождение и адрес товарищества _______________________</w:t>
      </w:r>
    </w:p>
    <w:bookmarkEnd w:id="24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249" w:id="243"/>
    <w:p>
      <w:pPr>
        <w:spacing w:after="0"/>
        <w:ind w:left="0"/>
        <w:jc w:val="both"/>
      </w:pPr>
      <w:r>
        <w:rPr>
          <w:rFonts w:ascii="Times New Roman"/>
          <w:b w:val="false"/>
          <w:i w:val="false"/>
          <w:color w:val="000000"/>
          <w:sz w:val="28"/>
        </w:rPr>
        <w:t>
      9. Статус субъекта частного предпринимательства _______________</w:t>
      </w:r>
    </w:p>
    <w:bookmarkEnd w:id="243"/>
    <w:p>
      <w:pPr>
        <w:spacing w:after="0"/>
        <w:ind w:left="0"/>
        <w:jc w:val="both"/>
      </w:pPr>
      <w:r>
        <w:rPr>
          <w:rFonts w:ascii="Times New Roman"/>
          <w:b w:val="false"/>
          <w:i w:val="false"/>
          <w:color w:val="000000"/>
          <w:sz w:val="28"/>
        </w:rPr>
        <w:t>
      (указывается в заявлении)</w:t>
      </w:r>
    </w:p>
    <w:bookmarkStart w:name="z251" w:id="244"/>
    <w:p>
      <w:pPr>
        <w:spacing w:after="0"/>
        <w:ind w:left="0"/>
        <w:jc w:val="both"/>
      </w:pPr>
      <w:r>
        <w:rPr>
          <w:rFonts w:ascii="Times New Roman"/>
          <w:b w:val="false"/>
          <w:i w:val="false"/>
          <w:color w:val="000000"/>
          <w:sz w:val="28"/>
        </w:rPr>
        <w:t>
      10. Основные виды деятельности ________________________________</w:t>
      </w:r>
    </w:p>
    <w:bookmarkEnd w:id="24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254" w:id="245"/>
    <w:p>
      <w:pPr>
        <w:spacing w:after="0"/>
        <w:ind w:left="0"/>
        <w:jc w:val="both"/>
      </w:pPr>
      <w:r>
        <w:rPr>
          <w:rFonts w:ascii="Times New Roman"/>
          <w:b w:val="false"/>
          <w:i w:val="false"/>
          <w:color w:val="000000"/>
          <w:sz w:val="28"/>
        </w:rPr>
        <w:t>
      11. Товарищество может осуществлять любые виды деятельности, не запрещенные законодательными актами и учредительным договором.</w:t>
      </w:r>
    </w:p>
    <w:bookmarkEnd w:id="245"/>
    <w:p>
      <w:pPr>
        <w:spacing w:after="0"/>
        <w:ind w:left="0"/>
        <w:jc w:val="both"/>
      </w:pPr>
      <w:r>
        <w:rPr>
          <w:rFonts w:ascii="Times New Roman"/>
          <w:b w:val="false"/>
          <w:i w:val="false"/>
          <w:color w:val="000000"/>
          <w:sz w:val="28"/>
        </w:rPr>
        <w:t xml:space="preserve">
      Товарищество может заниматься на основании лицензии отдельными видами деятельности, перечень которых определяется законодательными актами. </w:t>
      </w:r>
    </w:p>
    <w:bookmarkStart w:name="z255" w:id="246"/>
    <w:p>
      <w:pPr>
        <w:spacing w:after="0"/>
        <w:ind w:left="0"/>
        <w:jc w:val="left"/>
      </w:pPr>
      <w:r>
        <w:rPr>
          <w:rFonts w:ascii="Times New Roman"/>
          <w:b/>
          <w:i w:val="false"/>
          <w:color w:val="000000"/>
        </w:rPr>
        <w:t xml:space="preserve"> Глава 3. Перечень участников товарищества</w:t>
      </w:r>
    </w:p>
    <w:bookmarkEnd w:id="246"/>
    <w:p>
      <w:pPr>
        <w:spacing w:after="0"/>
        <w:ind w:left="0"/>
        <w:jc w:val="both"/>
      </w:pPr>
      <w:r>
        <w:rPr>
          <w:rFonts w:ascii="Times New Roman"/>
          <w:b w:val="false"/>
          <w:i w:val="false"/>
          <w:color w:val="ff0000"/>
          <w:sz w:val="28"/>
        </w:rPr>
        <w:t xml:space="preserve">
      Сноска. Заголовок главы 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6" w:id="247"/>
    <w:p>
      <w:pPr>
        <w:spacing w:after="0"/>
        <w:ind w:left="0"/>
        <w:jc w:val="both"/>
      </w:pPr>
      <w:r>
        <w:rPr>
          <w:rFonts w:ascii="Times New Roman"/>
          <w:b w:val="false"/>
          <w:i w:val="false"/>
          <w:color w:val="000000"/>
          <w:sz w:val="28"/>
        </w:rPr>
        <w:t>
      12. Перечень участников товарищества (за исключением товарищества, ведение реестра участников товарищества которого осуществляется центральным депозитарием) с указанием их наименования, места нахождения, адреса, банковских реквизитов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w:t>
      </w:r>
    </w:p>
    <w:bookmarkEnd w:id="247"/>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(указывается в заявлении)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248"/>
    <w:p>
      <w:pPr>
        <w:spacing w:after="0"/>
        <w:ind w:left="0"/>
        <w:jc w:val="left"/>
      </w:pPr>
      <w:r>
        <w:rPr>
          <w:rFonts w:ascii="Times New Roman"/>
          <w:b/>
          <w:i w:val="false"/>
          <w:color w:val="000000"/>
        </w:rPr>
        <w:t xml:space="preserve"> Глава 4. Права и обязанности участников товарищества</w:t>
      </w:r>
    </w:p>
    <w:bookmarkEnd w:id="248"/>
    <w:p>
      <w:pPr>
        <w:spacing w:after="0"/>
        <w:ind w:left="0"/>
        <w:jc w:val="both"/>
      </w:pPr>
      <w:r>
        <w:rPr>
          <w:rFonts w:ascii="Times New Roman"/>
          <w:b w:val="false"/>
          <w:i w:val="false"/>
          <w:color w:val="ff0000"/>
          <w:sz w:val="28"/>
        </w:rPr>
        <w:t xml:space="preserve">
      Сноска. Заголовок главы 4 -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8" w:id="249"/>
    <w:p>
      <w:pPr>
        <w:spacing w:after="0"/>
        <w:ind w:left="0"/>
        <w:jc w:val="both"/>
      </w:pPr>
      <w:r>
        <w:rPr>
          <w:rFonts w:ascii="Times New Roman"/>
          <w:b w:val="false"/>
          <w:i w:val="false"/>
          <w:color w:val="000000"/>
          <w:sz w:val="28"/>
        </w:rPr>
        <w:t xml:space="preserve">
      13. Участники товарищества вправе: </w:t>
      </w:r>
    </w:p>
    <w:bookmarkEnd w:id="249"/>
    <w:bookmarkStart w:name="z259" w:id="250"/>
    <w:p>
      <w:pPr>
        <w:spacing w:after="0"/>
        <w:ind w:left="0"/>
        <w:jc w:val="both"/>
      </w:pPr>
      <w:r>
        <w:rPr>
          <w:rFonts w:ascii="Times New Roman"/>
          <w:b w:val="false"/>
          <w:i w:val="false"/>
          <w:color w:val="000000"/>
          <w:sz w:val="28"/>
        </w:rPr>
        <w:t>
      1) участвовать в управлении делами товарищества;</w:t>
      </w:r>
    </w:p>
    <w:bookmarkEnd w:id="250"/>
    <w:bookmarkStart w:name="z260" w:id="251"/>
    <w:p>
      <w:pPr>
        <w:spacing w:after="0"/>
        <w:ind w:left="0"/>
        <w:jc w:val="both"/>
      </w:pPr>
      <w:r>
        <w:rPr>
          <w:rFonts w:ascii="Times New Roman"/>
          <w:b w:val="false"/>
          <w:i w:val="false"/>
          <w:color w:val="000000"/>
          <w:sz w:val="28"/>
        </w:rPr>
        <w:t>
      2) получать информацию о деятельности товарищества и знакомиться с его бухгалтерской и иной документацией;</w:t>
      </w:r>
    </w:p>
    <w:bookmarkEnd w:id="251"/>
    <w:bookmarkStart w:name="z261" w:id="252"/>
    <w:p>
      <w:pPr>
        <w:spacing w:after="0"/>
        <w:ind w:left="0"/>
        <w:jc w:val="both"/>
      </w:pPr>
      <w:r>
        <w:rPr>
          <w:rFonts w:ascii="Times New Roman"/>
          <w:b w:val="false"/>
          <w:i w:val="false"/>
          <w:color w:val="000000"/>
          <w:sz w:val="28"/>
        </w:rPr>
        <w:t>
      3) получать доход от деятельности товарищества, принимать участие в распределении чистого дохода;</w:t>
      </w:r>
    </w:p>
    <w:bookmarkEnd w:id="252"/>
    <w:bookmarkStart w:name="z262" w:id="253"/>
    <w:p>
      <w:pPr>
        <w:spacing w:after="0"/>
        <w:ind w:left="0"/>
        <w:jc w:val="both"/>
      </w:pPr>
      <w:r>
        <w:rPr>
          <w:rFonts w:ascii="Times New Roman"/>
          <w:b w:val="false"/>
          <w:i w:val="false"/>
          <w:color w:val="000000"/>
          <w:sz w:val="28"/>
        </w:rPr>
        <w:t>
      4) получать в случае ликвидации товарищества часть его имущества, соответствующую их доле в имуществе товарищества, оставшегося после расчетов с кредиторами, или его стоимость;</w:t>
      </w:r>
    </w:p>
    <w:bookmarkEnd w:id="253"/>
    <w:bookmarkStart w:name="z263" w:id="254"/>
    <w:p>
      <w:pPr>
        <w:spacing w:after="0"/>
        <w:ind w:left="0"/>
        <w:jc w:val="both"/>
      </w:pPr>
      <w:r>
        <w:rPr>
          <w:rFonts w:ascii="Times New Roman"/>
          <w:b w:val="false"/>
          <w:i w:val="false"/>
          <w:color w:val="000000"/>
          <w:sz w:val="28"/>
        </w:rPr>
        <w:t>
      5) прекратить участие в товариществе путем отчуждения своей доли;</w:t>
      </w:r>
    </w:p>
    <w:bookmarkEnd w:id="254"/>
    <w:bookmarkStart w:name="z264" w:id="255"/>
    <w:p>
      <w:pPr>
        <w:spacing w:after="0"/>
        <w:ind w:left="0"/>
        <w:jc w:val="both"/>
      </w:pPr>
      <w:r>
        <w:rPr>
          <w:rFonts w:ascii="Times New Roman"/>
          <w:b w:val="false"/>
          <w:i w:val="false"/>
          <w:color w:val="000000"/>
          <w:sz w:val="28"/>
        </w:rPr>
        <w:t>
      6) оспаривать в судебном порядке решения органов товарищества, нарушающие их права, предусмотренные Законом и (или) уставом товарищества.</w:t>
      </w:r>
    </w:p>
    <w:bookmarkEnd w:id="255"/>
    <w:bookmarkStart w:name="z265" w:id="256"/>
    <w:p>
      <w:pPr>
        <w:spacing w:after="0"/>
        <w:ind w:left="0"/>
        <w:jc w:val="both"/>
      </w:pPr>
      <w:r>
        <w:rPr>
          <w:rFonts w:ascii="Times New Roman"/>
          <w:b w:val="false"/>
          <w:i w:val="false"/>
          <w:color w:val="000000"/>
          <w:sz w:val="28"/>
        </w:rPr>
        <w:t>
      14. Участники товарищества обязаны:</w:t>
      </w:r>
    </w:p>
    <w:bookmarkEnd w:id="256"/>
    <w:bookmarkStart w:name="z266" w:id="257"/>
    <w:p>
      <w:pPr>
        <w:spacing w:after="0"/>
        <w:ind w:left="0"/>
        <w:jc w:val="both"/>
      </w:pPr>
      <w:r>
        <w:rPr>
          <w:rFonts w:ascii="Times New Roman"/>
          <w:b w:val="false"/>
          <w:i w:val="false"/>
          <w:color w:val="000000"/>
          <w:sz w:val="28"/>
        </w:rPr>
        <w:t>
      1) соблюдать требования учредительного договора;</w:t>
      </w:r>
    </w:p>
    <w:bookmarkEnd w:id="257"/>
    <w:bookmarkStart w:name="z267" w:id="258"/>
    <w:p>
      <w:pPr>
        <w:spacing w:after="0"/>
        <w:ind w:left="0"/>
        <w:jc w:val="both"/>
      </w:pPr>
      <w:r>
        <w:rPr>
          <w:rFonts w:ascii="Times New Roman"/>
          <w:b w:val="false"/>
          <w:i w:val="false"/>
          <w:color w:val="000000"/>
          <w:sz w:val="28"/>
        </w:rPr>
        <w:t>
      2) вносить вклады в уставный капитал товарищества в порядке, размерах и в сроки, предусмотренные учредительными документами;</w:t>
      </w:r>
    </w:p>
    <w:bookmarkEnd w:id="258"/>
    <w:bookmarkStart w:name="z268" w:id="259"/>
    <w:p>
      <w:pPr>
        <w:spacing w:after="0"/>
        <w:ind w:left="0"/>
        <w:jc w:val="both"/>
      </w:pPr>
      <w:r>
        <w:rPr>
          <w:rFonts w:ascii="Times New Roman"/>
          <w:b w:val="false"/>
          <w:i w:val="false"/>
          <w:color w:val="000000"/>
          <w:sz w:val="28"/>
        </w:rPr>
        <w:t>
      3) не разглашать сведения, которые товариществом объявлены коммерческой тайной;</w:t>
      </w:r>
    </w:p>
    <w:bookmarkEnd w:id="259"/>
    <w:bookmarkStart w:name="z269" w:id="260"/>
    <w:p>
      <w:pPr>
        <w:spacing w:after="0"/>
        <w:ind w:left="0"/>
        <w:jc w:val="both"/>
      </w:pPr>
      <w:r>
        <w:rPr>
          <w:rFonts w:ascii="Times New Roman"/>
          <w:b w:val="false"/>
          <w:i w:val="false"/>
          <w:color w:val="000000"/>
          <w:sz w:val="28"/>
        </w:rPr>
        <w:t>
      4) письменно извещать исполнительный орган, а также центральный депозитарий в случае ведения реестра участников товарищества об изменении сведений, предусмотренных пунктом 12 настоящего устава.</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0" w:id="261"/>
    <w:p>
      <w:pPr>
        <w:spacing w:after="0"/>
        <w:ind w:left="0"/>
        <w:jc w:val="both"/>
      </w:pPr>
      <w:r>
        <w:rPr>
          <w:rFonts w:ascii="Times New Roman"/>
          <w:b w:val="false"/>
          <w:i w:val="false"/>
          <w:color w:val="000000"/>
          <w:sz w:val="28"/>
        </w:rPr>
        <w:t xml:space="preserve">
      15. Участники товарищества могут нести и другие обязанности, предусмотренные учредительным договором и законодательными актами Республики Казахстан. </w:t>
      </w:r>
    </w:p>
    <w:bookmarkEnd w:id="261"/>
    <w:bookmarkStart w:name="z271" w:id="262"/>
    <w:p>
      <w:pPr>
        <w:spacing w:after="0"/>
        <w:ind w:left="0"/>
        <w:jc w:val="left"/>
      </w:pPr>
      <w:r>
        <w:rPr>
          <w:rFonts w:ascii="Times New Roman"/>
          <w:b/>
          <w:i w:val="false"/>
          <w:color w:val="000000"/>
        </w:rPr>
        <w:t xml:space="preserve"> Глава 5. Порядок формирования и компетенция органов товарищества</w:t>
      </w:r>
    </w:p>
    <w:bookmarkEnd w:id="262"/>
    <w:p>
      <w:pPr>
        <w:spacing w:after="0"/>
        <w:ind w:left="0"/>
        <w:jc w:val="both"/>
      </w:pPr>
      <w:r>
        <w:rPr>
          <w:rFonts w:ascii="Times New Roman"/>
          <w:b w:val="false"/>
          <w:i w:val="false"/>
          <w:color w:val="ff0000"/>
          <w:sz w:val="28"/>
        </w:rPr>
        <w:t xml:space="preserve">
      Сноска. Заголовок главы 5 -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2" w:id="263"/>
    <w:p>
      <w:pPr>
        <w:spacing w:after="0"/>
        <w:ind w:left="0"/>
        <w:jc w:val="both"/>
      </w:pPr>
      <w:r>
        <w:rPr>
          <w:rFonts w:ascii="Times New Roman"/>
          <w:b w:val="false"/>
          <w:i w:val="false"/>
          <w:color w:val="000000"/>
          <w:sz w:val="28"/>
        </w:rPr>
        <w:t>
      16. Органами товарищества являются:</w:t>
      </w:r>
    </w:p>
    <w:bookmarkEnd w:id="263"/>
    <w:bookmarkStart w:name="z273" w:id="264"/>
    <w:p>
      <w:pPr>
        <w:spacing w:after="0"/>
        <w:ind w:left="0"/>
        <w:jc w:val="both"/>
      </w:pPr>
      <w:r>
        <w:rPr>
          <w:rFonts w:ascii="Times New Roman"/>
          <w:b w:val="false"/>
          <w:i w:val="false"/>
          <w:color w:val="000000"/>
          <w:sz w:val="28"/>
        </w:rPr>
        <w:t>
      1) высший орган товарищества - общее собрание его участников (общее собрание);</w:t>
      </w:r>
    </w:p>
    <w:bookmarkEnd w:id="264"/>
    <w:bookmarkStart w:name="z274" w:id="265"/>
    <w:p>
      <w:pPr>
        <w:spacing w:after="0"/>
        <w:ind w:left="0"/>
        <w:jc w:val="both"/>
      </w:pPr>
      <w:r>
        <w:rPr>
          <w:rFonts w:ascii="Times New Roman"/>
          <w:b w:val="false"/>
          <w:i w:val="false"/>
          <w:color w:val="000000"/>
          <w:sz w:val="28"/>
        </w:rPr>
        <w:t>
      2) исполнительный орган товарищества (единоличный или коллегиальный).</w:t>
      </w:r>
    </w:p>
    <w:bookmarkEnd w:id="265"/>
    <w:p>
      <w:pPr>
        <w:spacing w:after="0"/>
        <w:ind w:left="0"/>
        <w:jc w:val="both"/>
      </w:pPr>
      <w:r>
        <w:rPr>
          <w:rFonts w:ascii="Times New Roman"/>
          <w:b w:val="false"/>
          <w:i w:val="false"/>
          <w:color w:val="000000"/>
          <w:sz w:val="28"/>
        </w:rPr>
        <w:t>
      Учредителями товарищества может быть принято решение о создании наблюдательных (наблюдательного совета) и (или) контролирующих (ревизионной комиссии, ревизора) органов товарищества.</w:t>
      </w:r>
    </w:p>
    <w:p>
      <w:pPr>
        <w:spacing w:after="0"/>
        <w:ind w:left="0"/>
        <w:jc w:val="both"/>
      </w:pPr>
      <w:r>
        <w:rPr>
          <w:rFonts w:ascii="Times New Roman"/>
          <w:b w:val="false"/>
          <w:i w:val="false"/>
          <w:color w:val="000000"/>
          <w:sz w:val="28"/>
        </w:rPr>
        <w:t>
      В товариществе, состоящем из одного участника, решения, относящиеся к компетенции общего собрания участников, принимаются единственным участником единолично и оформляются письменно.</w:t>
      </w:r>
    </w:p>
    <w:bookmarkStart w:name="z275" w:id="266"/>
    <w:p>
      <w:pPr>
        <w:spacing w:after="0"/>
        <w:ind w:left="0"/>
        <w:jc w:val="both"/>
      </w:pPr>
      <w:r>
        <w:rPr>
          <w:rFonts w:ascii="Times New Roman"/>
          <w:b w:val="false"/>
          <w:i w:val="false"/>
          <w:color w:val="000000"/>
          <w:sz w:val="28"/>
        </w:rPr>
        <w:t>
      17. К исключительной компетенции общего собрания участников товарищества относятся:</w:t>
      </w:r>
    </w:p>
    <w:bookmarkEnd w:id="266"/>
    <w:bookmarkStart w:name="z276" w:id="267"/>
    <w:p>
      <w:pPr>
        <w:spacing w:after="0"/>
        <w:ind w:left="0"/>
        <w:jc w:val="both"/>
      </w:pPr>
      <w:r>
        <w:rPr>
          <w:rFonts w:ascii="Times New Roman"/>
          <w:b w:val="false"/>
          <w:i w:val="false"/>
          <w:color w:val="000000"/>
          <w:sz w:val="28"/>
        </w:rPr>
        <w:t>
      1) изменение устава товарищества, включая изменение размера его уставного капитала, места нахождения и фирменного наименования, или утверждение устава товарищества в новой редакции;</w:t>
      </w:r>
    </w:p>
    <w:bookmarkEnd w:id="267"/>
    <w:bookmarkStart w:name="z277" w:id="268"/>
    <w:p>
      <w:pPr>
        <w:spacing w:after="0"/>
        <w:ind w:left="0"/>
        <w:jc w:val="both"/>
      </w:pPr>
      <w:r>
        <w:rPr>
          <w:rFonts w:ascii="Times New Roman"/>
          <w:b w:val="false"/>
          <w:i w:val="false"/>
          <w:color w:val="000000"/>
          <w:sz w:val="28"/>
        </w:rPr>
        <w:t>
      2) образование исполнительного органа товарищества и досрочное прекращение его полномочий или полномочий отдельного члена исполнительного органа,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w:t>
      </w:r>
    </w:p>
    <w:bookmarkEnd w:id="268"/>
    <w:bookmarkStart w:name="z278" w:id="269"/>
    <w:p>
      <w:pPr>
        <w:spacing w:after="0"/>
        <w:ind w:left="0"/>
        <w:jc w:val="both"/>
      </w:pPr>
      <w:r>
        <w:rPr>
          <w:rFonts w:ascii="Times New Roman"/>
          <w:b w:val="false"/>
          <w:i w:val="false"/>
          <w:color w:val="000000"/>
          <w:sz w:val="28"/>
        </w:rPr>
        <w:t>
      3)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p>
    <w:bookmarkEnd w:id="269"/>
    <w:bookmarkStart w:name="z279" w:id="270"/>
    <w:p>
      <w:pPr>
        <w:spacing w:after="0"/>
        <w:ind w:left="0"/>
        <w:jc w:val="both"/>
      </w:pPr>
      <w:r>
        <w:rPr>
          <w:rFonts w:ascii="Times New Roman"/>
          <w:b w:val="false"/>
          <w:i w:val="false"/>
          <w:color w:val="000000"/>
          <w:sz w:val="28"/>
        </w:rPr>
        <w:t>
      4) утверждение финансовой отчетности и распределение чистого дохода;</w:t>
      </w:r>
    </w:p>
    <w:bookmarkEnd w:id="270"/>
    <w:bookmarkStart w:name="z624" w:id="271"/>
    <w:p>
      <w:pPr>
        <w:spacing w:after="0"/>
        <w:ind w:left="0"/>
        <w:jc w:val="both"/>
      </w:pPr>
      <w:r>
        <w:rPr>
          <w:rFonts w:ascii="Times New Roman"/>
          <w:b w:val="false"/>
          <w:i w:val="false"/>
          <w:color w:val="000000"/>
          <w:sz w:val="28"/>
        </w:rPr>
        <w:t>
      4-1) определение аудиторской организации для проведения аудита годовой финансовой отчетности товарищества, для которого проведение аудита в соответствии со статьей 59 Закона является обязательным;</w:t>
      </w:r>
    </w:p>
    <w:bookmarkEnd w:id="271"/>
    <w:bookmarkStart w:name="z280" w:id="272"/>
    <w:p>
      <w:pPr>
        <w:spacing w:after="0"/>
        <w:ind w:left="0"/>
        <w:jc w:val="both"/>
      </w:pPr>
      <w:r>
        <w:rPr>
          <w:rFonts w:ascii="Times New Roman"/>
          <w:b w:val="false"/>
          <w:i w:val="false"/>
          <w:color w:val="000000"/>
          <w:sz w:val="28"/>
        </w:rPr>
        <w:t>
      5) утверждение внутренних правил, процедуры их принятия и других документов, регулирующих внутреннюю деятельность товарищества, кроме документов, утверждение которых уставом товарищества отнесено к компетенции иных органов товарищества;</w:t>
      </w:r>
    </w:p>
    <w:bookmarkEnd w:id="272"/>
    <w:bookmarkStart w:name="z281" w:id="273"/>
    <w:p>
      <w:pPr>
        <w:spacing w:after="0"/>
        <w:ind w:left="0"/>
        <w:jc w:val="both"/>
      </w:pPr>
      <w:r>
        <w:rPr>
          <w:rFonts w:ascii="Times New Roman"/>
          <w:b w:val="false"/>
          <w:i w:val="false"/>
          <w:color w:val="000000"/>
          <w:sz w:val="28"/>
        </w:rPr>
        <w:t>
      6) решение об участии товарищества в иных хозяйственных товариществах, а также в некоммерческих организациях;</w:t>
      </w:r>
    </w:p>
    <w:bookmarkEnd w:id="273"/>
    <w:bookmarkStart w:name="z282" w:id="274"/>
    <w:p>
      <w:pPr>
        <w:spacing w:after="0"/>
        <w:ind w:left="0"/>
        <w:jc w:val="both"/>
      </w:pPr>
      <w:r>
        <w:rPr>
          <w:rFonts w:ascii="Times New Roman"/>
          <w:b w:val="false"/>
          <w:i w:val="false"/>
          <w:color w:val="000000"/>
          <w:sz w:val="28"/>
        </w:rPr>
        <w:t>
      7) решение о реорганизации или ликвидации товарищества;</w:t>
      </w:r>
    </w:p>
    <w:bookmarkEnd w:id="274"/>
    <w:bookmarkStart w:name="z283" w:id="275"/>
    <w:p>
      <w:pPr>
        <w:spacing w:after="0"/>
        <w:ind w:left="0"/>
        <w:jc w:val="both"/>
      </w:pPr>
      <w:r>
        <w:rPr>
          <w:rFonts w:ascii="Times New Roman"/>
          <w:b w:val="false"/>
          <w:i w:val="false"/>
          <w:color w:val="000000"/>
          <w:sz w:val="28"/>
        </w:rPr>
        <w:t>
      8) назначение ликвидационной комиссии и утверждение ликвидационных балансов;</w:t>
      </w:r>
    </w:p>
    <w:bookmarkEnd w:id="275"/>
    <w:bookmarkStart w:name="z284" w:id="276"/>
    <w:p>
      <w:pPr>
        <w:spacing w:after="0"/>
        <w:ind w:left="0"/>
        <w:jc w:val="both"/>
      </w:pPr>
      <w:r>
        <w:rPr>
          <w:rFonts w:ascii="Times New Roman"/>
          <w:b w:val="false"/>
          <w:i w:val="false"/>
          <w:color w:val="000000"/>
          <w:sz w:val="28"/>
        </w:rPr>
        <w:t>
      9) решение о принудительном выкупе доли у участника товарищества;</w:t>
      </w:r>
    </w:p>
    <w:bookmarkEnd w:id="276"/>
    <w:bookmarkStart w:name="z285" w:id="277"/>
    <w:p>
      <w:pPr>
        <w:spacing w:after="0"/>
        <w:ind w:left="0"/>
        <w:jc w:val="both"/>
      </w:pPr>
      <w:r>
        <w:rPr>
          <w:rFonts w:ascii="Times New Roman"/>
          <w:b w:val="false"/>
          <w:i w:val="false"/>
          <w:color w:val="000000"/>
          <w:sz w:val="28"/>
        </w:rPr>
        <w:t>
      10) решение о залоге всего имущества товарищества;</w:t>
      </w:r>
    </w:p>
    <w:bookmarkEnd w:id="277"/>
    <w:bookmarkStart w:name="z286" w:id="278"/>
    <w:p>
      <w:pPr>
        <w:spacing w:after="0"/>
        <w:ind w:left="0"/>
        <w:jc w:val="both"/>
      </w:pPr>
      <w:r>
        <w:rPr>
          <w:rFonts w:ascii="Times New Roman"/>
          <w:b w:val="false"/>
          <w:i w:val="false"/>
          <w:color w:val="000000"/>
          <w:sz w:val="28"/>
        </w:rPr>
        <w:t>
      11) решение о внесении дополнительных взносов в имущество товарищества;</w:t>
      </w:r>
    </w:p>
    <w:bookmarkEnd w:id="278"/>
    <w:bookmarkStart w:name="z287" w:id="279"/>
    <w:p>
      <w:pPr>
        <w:spacing w:after="0"/>
        <w:ind w:left="0"/>
        <w:jc w:val="both"/>
      </w:pPr>
      <w:r>
        <w:rPr>
          <w:rFonts w:ascii="Times New Roman"/>
          <w:b w:val="false"/>
          <w:i w:val="false"/>
          <w:color w:val="000000"/>
          <w:sz w:val="28"/>
        </w:rPr>
        <w:t>
      12) утверждение порядка и сроков представления участникам товарищества и приобретателям долей информации о деятельности товарищества;</w:t>
      </w:r>
    </w:p>
    <w:bookmarkEnd w:id="279"/>
    <w:bookmarkStart w:name="z625" w:id="280"/>
    <w:p>
      <w:pPr>
        <w:spacing w:after="0"/>
        <w:ind w:left="0"/>
        <w:jc w:val="both"/>
      </w:pPr>
      <w:r>
        <w:rPr>
          <w:rFonts w:ascii="Times New Roman"/>
          <w:b w:val="false"/>
          <w:i w:val="false"/>
          <w:color w:val="000000"/>
          <w:sz w:val="28"/>
        </w:rPr>
        <w:t>
      13) решение об одобрении заключения товариществом с ограниченной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w:t>
      </w:r>
    </w:p>
    <w:bookmarkEnd w:id="280"/>
    <w:p>
      <w:pPr>
        <w:spacing w:after="0"/>
        <w:ind w:left="0"/>
        <w:jc w:val="both"/>
      </w:pPr>
      <w:r>
        <w:rPr>
          <w:rFonts w:ascii="Times New Roman"/>
          <w:b w:val="false"/>
          <w:i w:val="false"/>
          <w:color w:val="000000"/>
          <w:sz w:val="28"/>
        </w:rPr>
        <w:t>
      Решения по вопросам, указанным в подпунктах 1), 7), 9) и 10) настоящего пункта, а также по другим вопросам, определенным в уставе, принимаются квалифицированным большинством в три четверти голосов присутствующих и представленных на собрании участников товарищества.</w:t>
      </w:r>
    </w:p>
    <w:p>
      <w:pPr>
        <w:spacing w:after="0"/>
        <w:ind w:left="0"/>
        <w:jc w:val="both"/>
      </w:pPr>
      <w:r>
        <w:rPr>
          <w:rFonts w:ascii="Times New Roman"/>
          <w:b w:val="false"/>
          <w:i w:val="false"/>
          <w:color w:val="000000"/>
          <w:sz w:val="28"/>
        </w:rPr>
        <w:t>
      При принятии решения по подпункту 9) настоящего пункта, участник, чья доля выкупается в принудительном порядке, в голосовании не участвует и число принадлежащих ему голосов в подсчете не учитывается.</w:t>
      </w:r>
    </w:p>
    <w:p>
      <w:pPr>
        <w:spacing w:after="0"/>
        <w:ind w:left="0"/>
        <w:jc w:val="both"/>
      </w:pPr>
      <w:r>
        <w:rPr>
          <w:rFonts w:ascii="Times New Roman"/>
          <w:b w:val="false"/>
          <w:i w:val="false"/>
          <w:color w:val="000000"/>
          <w:sz w:val="28"/>
        </w:rPr>
        <w:t>
      Остальные решения принимаются простым большинством голосов присутствующих и представленных на общем собрании участников товарищества.</w:t>
      </w:r>
    </w:p>
    <w:p>
      <w:pPr>
        <w:spacing w:after="0"/>
        <w:ind w:left="0"/>
        <w:jc w:val="both"/>
      </w:pPr>
      <w:r>
        <w:rPr>
          <w:rFonts w:ascii="Times New Roman"/>
          <w:b w:val="false"/>
          <w:i w:val="false"/>
          <w:color w:val="000000"/>
          <w:sz w:val="28"/>
        </w:rPr>
        <w:t>
      Общее собрание вправе принять к рассмотрению любой вопрос, связанный с деятельностью товарищества.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281"/>
    <w:p>
      <w:pPr>
        <w:spacing w:after="0"/>
        <w:ind w:left="0"/>
        <w:jc w:val="both"/>
      </w:pPr>
      <w:r>
        <w:rPr>
          <w:rFonts w:ascii="Times New Roman"/>
          <w:b w:val="false"/>
          <w:i w:val="false"/>
          <w:color w:val="000000"/>
          <w:sz w:val="28"/>
        </w:rPr>
        <w:t>
      18. Исполнительным органом являются директор и (или) дирекция, которые подотчетны общему собранию участников и организуют выполнение его решений. При назначении учредителями директора трудовые отношения регулируются в соответствии с трудовым законодательством.</w:t>
      </w:r>
    </w:p>
    <w:bookmarkEnd w:id="281"/>
    <w:p>
      <w:pPr>
        <w:spacing w:after="0"/>
        <w:ind w:left="0"/>
        <w:jc w:val="both"/>
      </w:pPr>
      <w:r>
        <w:rPr>
          <w:rFonts w:ascii="Times New Roman"/>
          <w:b w:val="false"/>
          <w:i w:val="false"/>
          <w:color w:val="000000"/>
          <w:sz w:val="28"/>
        </w:rPr>
        <w:t>
      Дирекция состоит из _______ членов (указывается в заявлении). Во главе дирекции стоит директор.</w:t>
      </w:r>
    </w:p>
    <w:bookmarkStart w:name="z289" w:id="282"/>
    <w:p>
      <w:pPr>
        <w:spacing w:after="0"/>
        <w:ind w:left="0"/>
        <w:jc w:val="both"/>
      </w:pPr>
      <w:r>
        <w:rPr>
          <w:rFonts w:ascii="Times New Roman"/>
          <w:b w:val="false"/>
          <w:i w:val="false"/>
          <w:color w:val="000000"/>
          <w:sz w:val="28"/>
        </w:rPr>
        <w:t xml:space="preserve">
      19. К компетенции дирекции относятся все вопросы обеспечения деятельности товарищества, не относящиеся к компетенции общего собрания. </w:t>
      </w:r>
    </w:p>
    <w:bookmarkEnd w:id="282"/>
    <w:p>
      <w:pPr>
        <w:spacing w:after="0"/>
        <w:ind w:left="0"/>
        <w:jc w:val="both"/>
      </w:pPr>
      <w:r>
        <w:rPr>
          <w:rFonts w:ascii="Times New Roman"/>
          <w:b w:val="false"/>
          <w:i w:val="false"/>
          <w:color w:val="000000"/>
          <w:sz w:val="28"/>
        </w:rPr>
        <w:t xml:space="preserve">
      К компетенции исполнительного органа товарищества относятся также полномочия общего собрания, не относящиеся к его исключительной компетенции, переданные исполнительному органу в соответствии с Законом. </w:t>
      </w:r>
    </w:p>
    <w:bookmarkStart w:name="z290" w:id="283"/>
    <w:p>
      <w:pPr>
        <w:spacing w:after="0"/>
        <w:ind w:left="0"/>
        <w:jc w:val="both"/>
      </w:pPr>
      <w:r>
        <w:rPr>
          <w:rFonts w:ascii="Times New Roman"/>
          <w:b w:val="false"/>
          <w:i w:val="false"/>
          <w:color w:val="000000"/>
          <w:sz w:val="28"/>
        </w:rPr>
        <w:t>
      20. Полномочия директора товарищества:</w:t>
      </w:r>
    </w:p>
    <w:bookmarkEnd w:id="283"/>
    <w:bookmarkStart w:name="z291" w:id="284"/>
    <w:p>
      <w:pPr>
        <w:spacing w:after="0"/>
        <w:ind w:left="0"/>
        <w:jc w:val="both"/>
      </w:pPr>
      <w:r>
        <w:rPr>
          <w:rFonts w:ascii="Times New Roman"/>
          <w:b w:val="false"/>
          <w:i w:val="false"/>
          <w:color w:val="000000"/>
          <w:sz w:val="28"/>
        </w:rPr>
        <w:t>
      1) без доверенности действует от имени товарищества;</w:t>
      </w:r>
    </w:p>
    <w:bookmarkEnd w:id="284"/>
    <w:bookmarkStart w:name="z292" w:id="285"/>
    <w:p>
      <w:pPr>
        <w:spacing w:after="0"/>
        <w:ind w:left="0"/>
        <w:jc w:val="both"/>
      </w:pPr>
      <w:r>
        <w:rPr>
          <w:rFonts w:ascii="Times New Roman"/>
          <w:b w:val="false"/>
          <w:i w:val="false"/>
          <w:color w:val="000000"/>
          <w:sz w:val="28"/>
        </w:rPr>
        <w:t>
      2) выдает доверенности на право представлять товарищество, в том числе доверенности с правом передоверия;</w:t>
      </w:r>
    </w:p>
    <w:bookmarkEnd w:id="285"/>
    <w:bookmarkStart w:name="z293" w:id="286"/>
    <w:p>
      <w:pPr>
        <w:spacing w:after="0"/>
        <w:ind w:left="0"/>
        <w:jc w:val="both"/>
      </w:pPr>
      <w:r>
        <w:rPr>
          <w:rFonts w:ascii="Times New Roman"/>
          <w:b w:val="false"/>
          <w:i w:val="false"/>
          <w:color w:val="000000"/>
          <w:sz w:val="28"/>
        </w:rPr>
        <w:t>
      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p>
    <w:bookmarkEnd w:id="286"/>
    <w:bookmarkStart w:name="z294" w:id="287"/>
    <w:p>
      <w:pPr>
        <w:spacing w:after="0"/>
        <w:ind w:left="0"/>
        <w:jc w:val="both"/>
      </w:pPr>
      <w:r>
        <w:rPr>
          <w:rFonts w:ascii="Times New Roman"/>
          <w:b w:val="false"/>
          <w:i w:val="false"/>
          <w:color w:val="000000"/>
          <w:sz w:val="28"/>
        </w:rPr>
        <w:t>
      4) осуществляет иные полномочия, не отнесенные к компетенции общего собрания участников или наблюдательных органов, а также полномочия, переданные ему общим собранием участников товарищества.</w:t>
      </w:r>
    </w:p>
    <w:bookmarkEnd w:id="287"/>
    <w:bookmarkStart w:name="z295" w:id="288"/>
    <w:p>
      <w:pPr>
        <w:spacing w:after="0"/>
        <w:ind w:left="0"/>
        <w:jc w:val="both"/>
      </w:pPr>
      <w:r>
        <w:rPr>
          <w:rFonts w:ascii="Times New Roman"/>
          <w:b w:val="false"/>
          <w:i w:val="false"/>
          <w:color w:val="000000"/>
          <w:sz w:val="28"/>
        </w:rPr>
        <w:t>
      21. Для осуществления контроля за деятельностью исполнительного органа товарищества может быть создан наблюдательный совет.</w:t>
      </w:r>
    </w:p>
    <w:bookmarkEnd w:id="288"/>
    <w:p>
      <w:pPr>
        <w:spacing w:after="0"/>
        <w:ind w:left="0"/>
        <w:jc w:val="both"/>
      </w:pPr>
      <w:r>
        <w:rPr>
          <w:rFonts w:ascii="Times New Roman"/>
          <w:b w:val="false"/>
          <w:i w:val="false"/>
          <w:color w:val="000000"/>
          <w:sz w:val="28"/>
        </w:rPr>
        <w:t xml:space="preserve">
      Деятельность наблюдательного совета товарищества и порядок принятия им решений определяется правилами и иными документами, принятыми общим собранием. </w:t>
      </w:r>
    </w:p>
    <w:bookmarkStart w:name="z296" w:id="289"/>
    <w:p>
      <w:pPr>
        <w:spacing w:after="0"/>
        <w:ind w:left="0"/>
        <w:jc w:val="both"/>
      </w:pPr>
      <w:r>
        <w:rPr>
          <w:rFonts w:ascii="Times New Roman"/>
          <w:b w:val="false"/>
          <w:i w:val="false"/>
          <w:color w:val="000000"/>
          <w:sz w:val="28"/>
        </w:rPr>
        <w:t>
      22. Для осуществления контроля за финансово-хозяйственной деятельностью исполнительного органа товарищества может быть образована ревизионная комиссия из числа участников товарищества или их представителей или избран ревизор.</w:t>
      </w:r>
    </w:p>
    <w:bookmarkEnd w:id="289"/>
    <w:p>
      <w:pPr>
        <w:spacing w:after="0"/>
        <w:ind w:left="0"/>
        <w:jc w:val="both"/>
      </w:pPr>
      <w:r>
        <w:rPr>
          <w:rFonts w:ascii="Times New Roman"/>
          <w:b w:val="false"/>
          <w:i w:val="false"/>
          <w:color w:val="000000"/>
          <w:sz w:val="28"/>
        </w:rPr>
        <w:t xml:space="preserve">
      Ревизионная комиссия или единоличный ревизор товарищества избирается общим собранием на срок, не превышающий пяти лет. </w:t>
      </w:r>
    </w:p>
    <w:p>
      <w:pPr>
        <w:spacing w:after="0"/>
        <w:ind w:left="0"/>
        <w:jc w:val="both"/>
      </w:pPr>
      <w:r>
        <w:rPr>
          <w:rFonts w:ascii="Times New Roman"/>
          <w:b w:val="false"/>
          <w:i w:val="false"/>
          <w:color w:val="000000"/>
          <w:sz w:val="28"/>
        </w:rPr>
        <w:t>
      Члены исполнительных органов товарищества не могут быть членами ревизионной комиссии.</w:t>
      </w:r>
    </w:p>
    <w:p>
      <w:pPr>
        <w:spacing w:after="0"/>
        <w:ind w:left="0"/>
        <w:jc w:val="both"/>
      </w:pPr>
      <w:r>
        <w:rPr>
          <w:rFonts w:ascii="Times New Roman"/>
          <w:b w:val="false"/>
          <w:i w:val="false"/>
          <w:color w:val="000000"/>
          <w:sz w:val="28"/>
        </w:rPr>
        <w:t>
      Порядок работы ревизионной комиссии (ревизора) определяется правилами и иными документами, регулирующими внутреннюю деятельность.</w:t>
      </w:r>
    </w:p>
    <w:bookmarkStart w:name="z297" w:id="290"/>
    <w:p>
      <w:pPr>
        <w:spacing w:after="0"/>
        <w:ind w:left="0"/>
        <w:jc w:val="left"/>
      </w:pPr>
      <w:r>
        <w:rPr>
          <w:rFonts w:ascii="Times New Roman"/>
          <w:b/>
          <w:i w:val="false"/>
          <w:color w:val="000000"/>
        </w:rPr>
        <w:t xml:space="preserve"> Глава 6. Распределение чистого дохода товарищества между его Участниками</w:t>
      </w:r>
    </w:p>
    <w:bookmarkEnd w:id="290"/>
    <w:p>
      <w:pPr>
        <w:spacing w:after="0"/>
        <w:ind w:left="0"/>
        <w:jc w:val="both"/>
      </w:pPr>
      <w:r>
        <w:rPr>
          <w:rFonts w:ascii="Times New Roman"/>
          <w:b w:val="false"/>
          <w:i w:val="false"/>
          <w:color w:val="ff0000"/>
          <w:sz w:val="28"/>
        </w:rPr>
        <w:t xml:space="preserve">
      Сноска. Заголовок главы 6 -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8" w:id="291"/>
    <w:p>
      <w:pPr>
        <w:spacing w:after="0"/>
        <w:ind w:left="0"/>
        <w:jc w:val="both"/>
      </w:pPr>
      <w:r>
        <w:rPr>
          <w:rFonts w:ascii="Times New Roman"/>
          <w:b w:val="false"/>
          <w:i w:val="false"/>
          <w:color w:val="000000"/>
          <w:sz w:val="28"/>
        </w:rPr>
        <w:t>
      23. Распределение между участниками товарищества чистого дохода, полученного товариществом по результатам его деятельности за год, производится в соответствии с решением очередного общего собрания участников товарищества, посвященного утверждению результатов деятельности товарищества за соответствующий год.</w:t>
      </w:r>
    </w:p>
    <w:bookmarkEnd w:id="291"/>
    <w:p>
      <w:pPr>
        <w:spacing w:after="0"/>
        <w:ind w:left="0"/>
        <w:jc w:val="both"/>
      </w:pPr>
      <w:r>
        <w:rPr>
          <w:rFonts w:ascii="Times New Roman"/>
          <w:b w:val="false"/>
          <w:i w:val="false"/>
          <w:color w:val="000000"/>
          <w:sz w:val="28"/>
        </w:rPr>
        <w:t>
      Общее собрание вправе также принять решение об исключении чистого дохода или его части из распределения между участниками товарищества.</w:t>
      </w:r>
    </w:p>
    <w:bookmarkStart w:name="z299" w:id="292"/>
    <w:p>
      <w:pPr>
        <w:spacing w:after="0"/>
        <w:ind w:left="0"/>
        <w:jc w:val="both"/>
      </w:pPr>
      <w:r>
        <w:rPr>
          <w:rFonts w:ascii="Times New Roman"/>
          <w:b w:val="false"/>
          <w:i w:val="false"/>
          <w:color w:val="000000"/>
          <w:sz w:val="28"/>
        </w:rPr>
        <w:t xml:space="preserve">
      24. В случае, если общим собранием товарищества принимаются решения о распределении дохода между участниками, каждый участник вправе получить часть распределяемого 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 </w:t>
      </w:r>
    </w:p>
    <w:bookmarkEnd w:id="292"/>
    <w:bookmarkStart w:name="z300" w:id="293"/>
    <w:p>
      <w:pPr>
        <w:spacing w:after="0"/>
        <w:ind w:left="0"/>
        <w:jc w:val="left"/>
      </w:pPr>
      <w:r>
        <w:rPr>
          <w:rFonts w:ascii="Times New Roman"/>
          <w:b/>
          <w:i w:val="false"/>
          <w:color w:val="000000"/>
        </w:rPr>
        <w:t xml:space="preserve"> Глава 7. Порядок представления участникам товарищества, приобретателям долей информации о деятельности товарищества</w:t>
      </w:r>
    </w:p>
    <w:bookmarkEnd w:id="293"/>
    <w:p>
      <w:pPr>
        <w:spacing w:after="0"/>
        <w:ind w:left="0"/>
        <w:jc w:val="both"/>
      </w:pPr>
      <w:r>
        <w:rPr>
          <w:rFonts w:ascii="Times New Roman"/>
          <w:b w:val="false"/>
          <w:i w:val="false"/>
          <w:color w:val="ff0000"/>
          <w:sz w:val="28"/>
        </w:rPr>
        <w:t xml:space="preserve">
      Сноска. Заголовок главы 7 -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1" w:id="294"/>
    <w:p>
      <w:pPr>
        <w:spacing w:after="0"/>
        <w:ind w:left="0"/>
        <w:jc w:val="both"/>
      </w:pPr>
      <w:r>
        <w:rPr>
          <w:rFonts w:ascii="Times New Roman"/>
          <w:b w:val="false"/>
          <w:i w:val="false"/>
          <w:color w:val="000000"/>
          <w:sz w:val="28"/>
        </w:rPr>
        <w:t>
      25. Товарищество обязано по требованию своих участников представлять информацию о деятельности товарищества.</w:t>
      </w:r>
    </w:p>
    <w:bookmarkEnd w:id="294"/>
    <w:bookmarkStart w:name="z626" w:id="295"/>
    <w:p>
      <w:pPr>
        <w:spacing w:after="0"/>
        <w:ind w:left="0"/>
        <w:jc w:val="both"/>
      </w:pPr>
      <w:r>
        <w:rPr>
          <w:rFonts w:ascii="Times New Roman"/>
          <w:b w:val="false"/>
          <w:i w:val="false"/>
          <w:color w:val="000000"/>
          <w:sz w:val="28"/>
        </w:rPr>
        <w:t>
      25-1. Исполнительный орган товарищества с ограниченной ответственностью обязан информировать всех участников товарищества:</w:t>
      </w:r>
    </w:p>
    <w:bookmarkEnd w:id="295"/>
    <w:bookmarkStart w:name="z627" w:id="296"/>
    <w:p>
      <w:pPr>
        <w:spacing w:after="0"/>
        <w:ind w:left="0"/>
        <w:jc w:val="both"/>
      </w:pPr>
      <w:r>
        <w:rPr>
          <w:rFonts w:ascii="Times New Roman"/>
          <w:b w:val="false"/>
          <w:i w:val="false"/>
          <w:color w:val="000000"/>
          <w:sz w:val="28"/>
        </w:rPr>
        <w:t>
      1) о возбуждении в суде дела по корпоративному спору;</w:t>
      </w:r>
    </w:p>
    <w:bookmarkEnd w:id="296"/>
    <w:bookmarkStart w:name="z628" w:id="297"/>
    <w:p>
      <w:pPr>
        <w:spacing w:after="0"/>
        <w:ind w:left="0"/>
        <w:jc w:val="both"/>
      </w:pPr>
      <w:r>
        <w:rPr>
          <w:rFonts w:ascii="Times New Roman"/>
          <w:b w:val="false"/>
          <w:i w:val="false"/>
          <w:color w:val="000000"/>
          <w:sz w:val="28"/>
        </w:rPr>
        <w:t>
      2) об инициировании участником товарищества любого порядка разрешения безвыходной ситуации.</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25-1 в соответствии с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98"/>
    <w:p>
      <w:pPr>
        <w:spacing w:after="0"/>
        <w:ind w:left="0"/>
        <w:jc w:val="both"/>
      </w:pPr>
      <w:r>
        <w:rPr>
          <w:rFonts w:ascii="Times New Roman"/>
          <w:b w:val="false"/>
          <w:i w:val="false"/>
          <w:color w:val="000000"/>
          <w:sz w:val="28"/>
        </w:rPr>
        <w:t>
      26. Исполнительный орган письменному запросу участников (участника) представляет информацию о деятельности товарищества в сроки, установленные решением участников (участника).</w:t>
      </w:r>
    </w:p>
    <w:bookmarkEnd w:id="298"/>
    <w:bookmarkStart w:name="z303" w:id="299"/>
    <w:p>
      <w:pPr>
        <w:spacing w:after="0"/>
        <w:ind w:left="0"/>
        <w:jc w:val="both"/>
      </w:pPr>
      <w:r>
        <w:rPr>
          <w:rFonts w:ascii="Times New Roman"/>
          <w:b w:val="false"/>
          <w:i w:val="false"/>
          <w:color w:val="000000"/>
          <w:sz w:val="28"/>
        </w:rPr>
        <w:t>
      27. Порядок представления и объем информации о деятельности товарищества приобретателям долей устанавливаются решением участников (участника) и предварительным договором о приобретении долей.</w:t>
      </w:r>
    </w:p>
    <w:bookmarkEnd w:id="299"/>
    <w:bookmarkStart w:name="z304" w:id="300"/>
    <w:p>
      <w:pPr>
        <w:spacing w:after="0"/>
        <w:ind w:left="0"/>
        <w:jc w:val="both"/>
      </w:pPr>
      <w:r>
        <w:rPr>
          <w:rFonts w:ascii="Times New Roman"/>
          <w:b w:val="false"/>
          <w:i w:val="false"/>
          <w:color w:val="000000"/>
          <w:sz w:val="28"/>
        </w:rPr>
        <w:t>
      28. Наименование средства массовой информации ____________, используемого для публикации информации о деятельности товарищества.</w:t>
      </w:r>
    </w:p>
    <w:bookmarkEnd w:id="300"/>
    <w:bookmarkStart w:name="z305" w:id="301"/>
    <w:p>
      <w:pPr>
        <w:spacing w:after="0"/>
        <w:ind w:left="0"/>
        <w:jc w:val="left"/>
      </w:pPr>
      <w:r>
        <w:rPr>
          <w:rFonts w:ascii="Times New Roman"/>
          <w:b/>
          <w:i w:val="false"/>
          <w:color w:val="000000"/>
        </w:rPr>
        <w:t xml:space="preserve"> Глава 8. Имущество и размер уставного капитала товарищества</w:t>
      </w:r>
    </w:p>
    <w:bookmarkEnd w:id="301"/>
    <w:p>
      <w:pPr>
        <w:spacing w:after="0"/>
        <w:ind w:left="0"/>
        <w:jc w:val="both"/>
      </w:pPr>
      <w:r>
        <w:rPr>
          <w:rFonts w:ascii="Times New Roman"/>
          <w:b w:val="false"/>
          <w:i w:val="false"/>
          <w:color w:val="ff0000"/>
          <w:sz w:val="28"/>
        </w:rPr>
        <w:t xml:space="preserve">
      Сноска. Заголовок главы 8 -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6" w:id="302"/>
    <w:p>
      <w:pPr>
        <w:spacing w:after="0"/>
        <w:ind w:left="0"/>
        <w:jc w:val="both"/>
      </w:pPr>
      <w:r>
        <w:rPr>
          <w:rFonts w:ascii="Times New Roman"/>
          <w:b w:val="false"/>
          <w:i w:val="false"/>
          <w:color w:val="000000"/>
          <w:sz w:val="28"/>
        </w:rPr>
        <w:t>
      29. Имущество товарищества формируется за счет вкладов его учредителей (участников), доходов, полученных товариществом, а также иных источников, не запрещенных законодательством.</w:t>
      </w:r>
    </w:p>
    <w:bookmarkEnd w:id="302"/>
    <w:p>
      <w:pPr>
        <w:spacing w:after="0"/>
        <w:ind w:left="0"/>
        <w:jc w:val="both"/>
      </w:pPr>
      <w:r>
        <w:rPr>
          <w:rFonts w:ascii="Times New Roman"/>
          <w:b w:val="false"/>
          <w:i w:val="false"/>
          <w:color w:val="000000"/>
          <w:sz w:val="28"/>
        </w:rPr>
        <w:t>
      Имущество товарищества с ограниченной ответственностью учитывается на его балансе.</w:t>
      </w:r>
    </w:p>
    <w:bookmarkStart w:name="z307" w:id="303"/>
    <w:p>
      <w:pPr>
        <w:spacing w:after="0"/>
        <w:ind w:left="0"/>
        <w:jc w:val="both"/>
      </w:pPr>
      <w:r>
        <w:rPr>
          <w:rFonts w:ascii="Times New Roman"/>
          <w:b w:val="false"/>
          <w:i w:val="false"/>
          <w:color w:val="000000"/>
          <w:sz w:val="28"/>
        </w:rPr>
        <w:t xml:space="preserve">
      30. На момент государственной регистрации уставный капитал </w:t>
      </w:r>
    </w:p>
    <w:bookmarkEnd w:id="303"/>
    <w:p>
      <w:pPr>
        <w:spacing w:after="0"/>
        <w:ind w:left="0"/>
        <w:jc w:val="both"/>
      </w:pPr>
      <w:r>
        <w:rPr>
          <w:rFonts w:ascii="Times New Roman"/>
          <w:b w:val="false"/>
          <w:i w:val="false"/>
          <w:color w:val="000000"/>
          <w:sz w:val="28"/>
        </w:rPr>
        <w:t>
      товарищества составляет ____________________________________ тенге.</w:t>
      </w:r>
    </w:p>
    <w:p>
      <w:pPr>
        <w:spacing w:after="0"/>
        <w:ind w:left="0"/>
        <w:jc w:val="both"/>
      </w:pPr>
      <w:r>
        <w:rPr>
          <w:rFonts w:ascii="Times New Roman"/>
          <w:b w:val="false"/>
          <w:i w:val="false"/>
          <w:color w:val="000000"/>
          <w:sz w:val="28"/>
        </w:rPr>
        <w:t>
      (указывается в заявлении)</w:t>
      </w:r>
    </w:p>
    <w:bookmarkStart w:name="z308" w:id="304"/>
    <w:p>
      <w:pPr>
        <w:spacing w:after="0"/>
        <w:ind w:left="0"/>
        <w:jc w:val="both"/>
      </w:pPr>
      <w:r>
        <w:rPr>
          <w:rFonts w:ascii="Times New Roman"/>
          <w:b w:val="false"/>
          <w:i w:val="false"/>
          <w:color w:val="000000"/>
          <w:sz w:val="28"/>
        </w:rPr>
        <w:t>
      31. Участники товарищества отвечают по его обязательствам своими вкладами в уставной капитал, а при недостаточности этих сумм - дополнительно принадлежащим им имуществом в размере, кратном внесенным ими вкладам.</w:t>
      </w:r>
    </w:p>
    <w:bookmarkEnd w:id="304"/>
    <w:bookmarkStart w:name="z309" w:id="305"/>
    <w:p>
      <w:pPr>
        <w:spacing w:after="0"/>
        <w:ind w:left="0"/>
        <w:jc w:val="both"/>
      </w:pPr>
      <w:r>
        <w:rPr>
          <w:rFonts w:ascii="Times New Roman"/>
          <w:b w:val="false"/>
          <w:i w:val="false"/>
          <w:color w:val="000000"/>
          <w:sz w:val="28"/>
        </w:rPr>
        <w:t xml:space="preserve">
      32. Предельный размер ответственности участников кратен ___________ их вкладам в уставный капитал (указывается в заявлении). </w:t>
      </w:r>
    </w:p>
    <w:bookmarkEnd w:id="305"/>
    <w:bookmarkStart w:name="z310" w:id="306"/>
    <w:p>
      <w:pPr>
        <w:spacing w:after="0"/>
        <w:ind w:left="0"/>
        <w:jc w:val="left"/>
      </w:pPr>
      <w:r>
        <w:rPr>
          <w:rFonts w:ascii="Times New Roman"/>
          <w:b/>
          <w:i w:val="false"/>
          <w:color w:val="000000"/>
        </w:rPr>
        <w:t xml:space="preserve"> Глава 9. Реорганизация и ликвидация товарищества</w:t>
      </w:r>
    </w:p>
    <w:bookmarkEnd w:id="306"/>
    <w:p>
      <w:pPr>
        <w:spacing w:after="0"/>
        <w:ind w:left="0"/>
        <w:jc w:val="both"/>
      </w:pPr>
      <w:r>
        <w:rPr>
          <w:rFonts w:ascii="Times New Roman"/>
          <w:b w:val="false"/>
          <w:i w:val="false"/>
          <w:color w:val="ff0000"/>
          <w:sz w:val="28"/>
        </w:rPr>
        <w:t xml:space="preserve">
      Сноска. Заголовок главы 9 -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1" w:id="307"/>
    <w:p>
      <w:pPr>
        <w:spacing w:after="0"/>
        <w:ind w:left="0"/>
        <w:jc w:val="both"/>
      </w:pPr>
      <w:r>
        <w:rPr>
          <w:rFonts w:ascii="Times New Roman"/>
          <w:b w:val="false"/>
          <w:i w:val="false"/>
          <w:color w:val="000000"/>
          <w:sz w:val="28"/>
        </w:rPr>
        <w:t>
      33. Товарищество может быть реорганизовано и ликвидировано по решению общего собрания участников либо по иным основаниям, предусмотренным законодательством Республики Казахстан.</w:t>
      </w:r>
    </w:p>
    <w:bookmarkEnd w:id="307"/>
    <w:bookmarkStart w:name="z312" w:id="308"/>
    <w:p>
      <w:pPr>
        <w:spacing w:after="0"/>
        <w:ind w:left="0"/>
        <w:jc w:val="both"/>
      </w:pPr>
      <w:r>
        <w:rPr>
          <w:rFonts w:ascii="Times New Roman"/>
          <w:b w:val="false"/>
          <w:i w:val="false"/>
          <w:color w:val="000000"/>
          <w:sz w:val="28"/>
        </w:rPr>
        <w:t xml:space="preserve">
      34. Порядок реорганизации и ликвидации товарищества регулируется Законом и иными нормативными правовыми актами Республики Казахстан. </w:t>
      </w:r>
    </w:p>
    <w:bookmarkEnd w:id="308"/>
    <w:bookmarkStart w:name="z313" w:id="309"/>
    <w:p>
      <w:pPr>
        <w:spacing w:after="0"/>
        <w:ind w:left="0"/>
        <w:jc w:val="left"/>
      </w:pPr>
      <w:r>
        <w:rPr>
          <w:rFonts w:ascii="Times New Roman"/>
          <w:b/>
          <w:i w:val="false"/>
          <w:color w:val="000000"/>
        </w:rPr>
        <w:t xml:space="preserve"> Глава 10. Заключительные положения</w:t>
      </w:r>
    </w:p>
    <w:bookmarkEnd w:id="309"/>
    <w:p>
      <w:pPr>
        <w:spacing w:after="0"/>
        <w:ind w:left="0"/>
        <w:jc w:val="both"/>
      </w:pPr>
      <w:r>
        <w:rPr>
          <w:rFonts w:ascii="Times New Roman"/>
          <w:b w:val="false"/>
          <w:i w:val="false"/>
          <w:color w:val="ff0000"/>
          <w:sz w:val="28"/>
        </w:rPr>
        <w:t xml:space="preserve">
      Сноска. Заголовок главы 10 -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4" w:id="310"/>
    <w:p>
      <w:pPr>
        <w:spacing w:after="0"/>
        <w:ind w:left="0"/>
        <w:jc w:val="both"/>
      </w:pPr>
      <w:r>
        <w:rPr>
          <w:rFonts w:ascii="Times New Roman"/>
          <w:b w:val="false"/>
          <w:i w:val="false"/>
          <w:color w:val="000000"/>
          <w:sz w:val="28"/>
        </w:rPr>
        <w:t>
      35. Товарищество в своей деятельности руководствуется настоящим уставом и законодательными актами Республики Казахстан.</w:t>
      </w:r>
    </w:p>
    <w:bookmarkEnd w:id="310"/>
    <w:bookmarkStart w:name="z315" w:id="311"/>
    <w:p>
      <w:pPr>
        <w:spacing w:after="0"/>
        <w:ind w:left="0"/>
        <w:jc w:val="both"/>
      </w:pPr>
      <w:r>
        <w:rPr>
          <w:rFonts w:ascii="Times New Roman"/>
          <w:b w:val="false"/>
          <w:i w:val="false"/>
          <w:color w:val="000000"/>
          <w:sz w:val="28"/>
        </w:rPr>
        <w:t>
      36.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311"/>
    <w:p>
      <w:pPr>
        <w:spacing w:after="0"/>
        <w:ind w:left="0"/>
        <w:jc w:val="both"/>
      </w:pPr>
      <w:r>
        <w:rPr>
          <w:rFonts w:ascii="Times New Roman"/>
          <w:b w:val="false"/>
          <w:i w:val="false"/>
          <w:color w:val="000000"/>
          <w:sz w:val="28"/>
        </w:rPr>
        <w:t xml:space="preserve">
      Участники товарищества: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317" w:id="312"/>
    <w:p>
      <w:pPr>
        <w:spacing w:after="0"/>
        <w:ind w:left="0"/>
        <w:jc w:val="left"/>
      </w:pPr>
      <w:r>
        <w:rPr>
          <w:rFonts w:ascii="Times New Roman"/>
          <w:b/>
          <w:i w:val="false"/>
          <w:color w:val="000000"/>
        </w:rPr>
        <w:t xml:space="preserve"> Типовой устав</w:t>
      </w:r>
      <w:r>
        <w:br/>
      </w:r>
      <w:r>
        <w:rPr>
          <w:rFonts w:ascii="Times New Roman"/>
          <w:b/>
          <w:i w:val="false"/>
          <w:color w:val="000000"/>
        </w:rPr>
        <w:t>коммандитного товарищества</w:t>
      </w:r>
      <w:r>
        <w:br/>
      </w:r>
      <w:r>
        <w:rPr>
          <w:rFonts w:ascii="Times New Roman"/>
          <w:b/>
          <w:i w:val="false"/>
          <w:color w:val="000000"/>
        </w:rPr>
        <w:t>1. Общие положения</w:t>
      </w:r>
    </w:p>
    <w:bookmarkEnd w:id="312"/>
    <w:bookmarkStart w:name="z319" w:id="313"/>
    <w:p>
      <w:pPr>
        <w:spacing w:after="0"/>
        <w:ind w:left="0"/>
        <w:jc w:val="both"/>
      </w:pPr>
      <w:r>
        <w:rPr>
          <w:rFonts w:ascii="Times New Roman"/>
          <w:b w:val="false"/>
          <w:i w:val="false"/>
          <w:color w:val="000000"/>
          <w:sz w:val="28"/>
        </w:rPr>
        <w:t>
      1. Коммандитное товарищество __________________________________</w:t>
      </w:r>
    </w:p>
    <w:bookmarkEnd w:id="31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(далее - товарищество) является юридическим лицом по законодательству Республики Казахстан.</w:t>
      </w:r>
    </w:p>
    <w:bookmarkStart w:name="z320" w:id="314"/>
    <w:p>
      <w:pPr>
        <w:spacing w:after="0"/>
        <w:ind w:left="0"/>
        <w:jc w:val="both"/>
      </w:pPr>
      <w:r>
        <w:rPr>
          <w:rFonts w:ascii="Times New Roman"/>
          <w:b w:val="false"/>
          <w:i w:val="false"/>
          <w:color w:val="000000"/>
          <w:sz w:val="28"/>
        </w:rPr>
        <w:t>
      2. Товарищество приобретает права юридического лица с момента его государственной регистрации,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bookmarkEnd w:id="314"/>
    <w:bookmarkStart w:name="z321" w:id="315"/>
    <w:p>
      <w:pPr>
        <w:spacing w:after="0"/>
        <w:ind w:left="0"/>
        <w:jc w:val="both"/>
      </w:pPr>
      <w:r>
        <w:rPr>
          <w:rFonts w:ascii="Times New Roman"/>
          <w:b w:val="false"/>
          <w:i w:val="false"/>
          <w:color w:val="000000"/>
          <w:sz w:val="28"/>
        </w:rPr>
        <w:t>
      3. Товарищество имеет бланки со своим наименованием и иные реквизиты, необходимые для осуществления его деятельности.</w:t>
      </w:r>
    </w:p>
    <w:bookmarkEnd w:id="315"/>
    <w:bookmarkStart w:name="z322" w:id="316"/>
    <w:p>
      <w:pPr>
        <w:spacing w:after="0"/>
        <w:ind w:left="0"/>
        <w:jc w:val="both"/>
      </w:pPr>
      <w:r>
        <w:rPr>
          <w:rFonts w:ascii="Times New Roman"/>
          <w:b w:val="false"/>
          <w:i w:val="false"/>
          <w:color w:val="000000"/>
          <w:sz w:val="28"/>
        </w:rPr>
        <w:t xml:space="preserve">
      4. Товарищество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хозяйственных товариществах" (далее - Закон), иными нормативными правовыми актами Республики Казахстан, а также настоящим Уставом.</w:t>
      </w:r>
    </w:p>
    <w:bookmarkEnd w:id="316"/>
    <w:bookmarkStart w:name="z323" w:id="317"/>
    <w:p>
      <w:pPr>
        <w:spacing w:after="0"/>
        <w:ind w:left="0"/>
        <w:jc w:val="both"/>
      </w:pPr>
      <w:r>
        <w:rPr>
          <w:rFonts w:ascii="Times New Roman"/>
          <w:b w:val="false"/>
          <w:i w:val="false"/>
          <w:color w:val="000000"/>
          <w:sz w:val="28"/>
        </w:rPr>
        <w:t>
      5. Товарищество вправе вступать в объединения (союзы) с другими юридическими лицами, а также быть учредителем иных юридических лиц.</w:t>
      </w:r>
    </w:p>
    <w:bookmarkEnd w:id="317"/>
    <w:bookmarkStart w:name="z324" w:id="318"/>
    <w:p>
      <w:pPr>
        <w:spacing w:after="0"/>
        <w:ind w:left="0"/>
        <w:jc w:val="both"/>
      </w:pPr>
      <w:r>
        <w:rPr>
          <w:rFonts w:ascii="Times New Roman"/>
          <w:b w:val="false"/>
          <w:i w:val="false"/>
          <w:color w:val="000000"/>
          <w:sz w:val="28"/>
        </w:rPr>
        <w:t xml:space="preserve">
      6. В порядке, предусмотренном законодательными актами Республики Казахстан, товарищество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товарищества на основании Положения о них. </w:t>
      </w:r>
    </w:p>
    <w:bookmarkEnd w:id="318"/>
    <w:bookmarkStart w:name="z325" w:id="319"/>
    <w:p>
      <w:pPr>
        <w:spacing w:after="0"/>
        <w:ind w:left="0"/>
        <w:jc w:val="left"/>
      </w:pPr>
      <w:r>
        <w:rPr>
          <w:rFonts w:ascii="Times New Roman"/>
          <w:b/>
          <w:i w:val="false"/>
          <w:color w:val="000000"/>
        </w:rPr>
        <w:t xml:space="preserve"> 2. Фирменное наименование, место нахождения и адрес</w:t>
      </w:r>
      <w:r>
        <w:br/>
      </w:r>
      <w:r>
        <w:rPr>
          <w:rFonts w:ascii="Times New Roman"/>
          <w:b/>
          <w:i w:val="false"/>
          <w:color w:val="000000"/>
        </w:rPr>
        <w:t>товарищества</w:t>
      </w:r>
    </w:p>
    <w:bookmarkEnd w:id="319"/>
    <w:bookmarkStart w:name="z326" w:id="320"/>
    <w:p>
      <w:pPr>
        <w:spacing w:after="0"/>
        <w:ind w:left="0"/>
        <w:jc w:val="both"/>
      </w:pPr>
      <w:r>
        <w:rPr>
          <w:rFonts w:ascii="Times New Roman"/>
          <w:b w:val="false"/>
          <w:i w:val="false"/>
          <w:color w:val="000000"/>
          <w:sz w:val="28"/>
        </w:rPr>
        <w:t>
      7. Фирменное наименование товарищества: _______________________</w:t>
      </w:r>
    </w:p>
    <w:bookmarkEnd w:id="320"/>
    <w:bookmarkStart w:name="z327" w:id="321"/>
    <w:p>
      <w:pPr>
        <w:spacing w:after="0"/>
        <w:ind w:left="0"/>
        <w:jc w:val="both"/>
      </w:pPr>
      <w:r>
        <w:rPr>
          <w:rFonts w:ascii="Times New Roman"/>
          <w:b w:val="false"/>
          <w:i w:val="false"/>
          <w:color w:val="000000"/>
          <w:sz w:val="28"/>
        </w:rPr>
        <w:t>
      1) на государственном языке ___________________________________</w:t>
      </w:r>
    </w:p>
    <w:bookmarkEnd w:id="321"/>
    <w:p>
      <w:pPr>
        <w:spacing w:after="0"/>
        <w:ind w:left="0"/>
        <w:jc w:val="both"/>
      </w:pPr>
      <w:r>
        <w:rPr>
          <w:rFonts w:ascii="Times New Roman"/>
          <w:b w:val="false"/>
          <w:i w:val="false"/>
          <w:color w:val="000000"/>
          <w:sz w:val="28"/>
        </w:rPr>
        <w:t>
      (указывается в заявлении)</w:t>
      </w:r>
    </w:p>
    <w:bookmarkStart w:name="z329" w:id="322"/>
    <w:p>
      <w:pPr>
        <w:spacing w:after="0"/>
        <w:ind w:left="0"/>
        <w:jc w:val="both"/>
      </w:pPr>
      <w:r>
        <w:rPr>
          <w:rFonts w:ascii="Times New Roman"/>
          <w:b w:val="false"/>
          <w:i w:val="false"/>
          <w:color w:val="000000"/>
          <w:sz w:val="28"/>
        </w:rPr>
        <w:t>
           2) на русском языке ___________________________________________</w:t>
      </w:r>
    </w:p>
    <w:bookmarkEnd w:id="322"/>
    <w:p>
      <w:pPr>
        <w:spacing w:after="0"/>
        <w:ind w:left="0"/>
        <w:jc w:val="both"/>
      </w:pPr>
      <w:r>
        <w:rPr>
          <w:rFonts w:ascii="Times New Roman"/>
          <w:b w:val="false"/>
          <w:i w:val="false"/>
          <w:color w:val="000000"/>
          <w:sz w:val="28"/>
        </w:rPr>
        <w:t>
      (указывается в заявлении)</w:t>
      </w:r>
    </w:p>
    <w:bookmarkStart w:name="z331" w:id="323"/>
    <w:p>
      <w:pPr>
        <w:spacing w:after="0"/>
        <w:ind w:left="0"/>
        <w:jc w:val="both"/>
      </w:pPr>
      <w:r>
        <w:rPr>
          <w:rFonts w:ascii="Times New Roman"/>
          <w:b w:val="false"/>
          <w:i w:val="false"/>
          <w:color w:val="000000"/>
          <w:sz w:val="28"/>
        </w:rPr>
        <w:t>
      8. Местонахождение и адрес товарищества _______________________</w:t>
      </w:r>
    </w:p>
    <w:bookmarkEnd w:id="32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334" w:id="324"/>
    <w:p>
      <w:pPr>
        <w:spacing w:after="0"/>
        <w:ind w:left="0"/>
        <w:jc w:val="both"/>
      </w:pPr>
      <w:r>
        <w:rPr>
          <w:rFonts w:ascii="Times New Roman"/>
          <w:b w:val="false"/>
          <w:i w:val="false"/>
          <w:color w:val="000000"/>
          <w:sz w:val="28"/>
        </w:rPr>
        <w:t>
      9. Статус субъекта частного предпринимательства _______________</w:t>
      </w:r>
    </w:p>
    <w:bookmarkEnd w:id="324"/>
    <w:p>
      <w:pPr>
        <w:spacing w:after="0"/>
        <w:ind w:left="0"/>
        <w:jc w:val="both"/>
      </w:pPr>
      <w:r>
        <w:rPr>
          <w:rFonts w:ascii="Times New Roman"/>
          <w:b w:val="false"/>
          <w:i w:val="false"/>
          <w:color w:val="000000"/>
          <w:sz w:val="28"/>
        </w:rPr>
        <w:t>
      (указывается в заявлении)</w:t>
      </w:r>
    </w:p>
    <w:bookmarkStart w:name="z336" w:id="325"/>
    <w:p>
      <w:pPr>
        <w:spacing w:after="0"/>
        <w:ind w:left="0"/>
        <w:jc w:val="both"/>
      </w:pPr>
      <w:r>
        <w:rPr>
          <w:rFonts w:ascii="Times New Roman"/>
          <w:b w:val="false"/>
          <w:i w:val="false"/>
          <w:color w:val="000000"/>
          <w:sz w:val="28"/>
        </w:rPr>
        <w:t>
      10. Основные виды деятельности ________________________________</w:t>
      </w:r>
    </w:p>
    <w:bookmarkEnd w:id="32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337" w:id="326"/>
    <w:p>
      <w:pPr>
        <w:spacing w:after="0"/>
        <w:ind w:left="0"/>
        <w:jc w:val="both"/>
      </w:pPr>
      <w:r>
        <w:rPr>
          <w:rFonts w:ascii="Times New Roman"/>
          <w:b w:val="false"/>
          <w:i w:val="false"/>
          <w:color w:val="000000"/>
          <w:sz w:val="28"/>
        </w:rPr>
        <w:t>
      11. Товарищество может осуществлять любые виды деятельности, не запрещенные законодательными актами и учредительным договором.</w:t>
      </w:r>
    </w:p>
    <w:bookmarkEnd w:id="326"/>
    <w:p>
      <w:pPr>
        <w:spacing w:after="0"/>
        <w:ind w:left="0"/>
        <w:jc w:val="both"/>
      </w:pPr>
      <w:r>
        <w:rPr>
          <w:rFonts w:ascii="Times New Roman"/>
          <w:b w:val="false"/>
          <w:i w:val="false"/>
          <w:color w:val="000000"/>
          <w:sz w:val="28"/>
        </w:rPr>
        <w:t>
      Товарищество может заниматься на основании лицензии отдельными видами деятельности, перечень которых определяется законодательными актами.</w:t>
      </w:r>
    </w:p>
    <w:bookmarkStart w:name="z338" w:id="327"/>
    <w:p>
      <w:pPr>
        <w:spacing w:after="0"/>
        <w:ind w:left="0"/>
        <w:jc w:val="left"/>
      </w:pPr>
      <w:r>
        <w:rPr>
          <w:rFonts w:ascii="Times New Roman"/>
          <w:b/>
          <w:i w:val="false"/>
          <w:color w:val="000000"/>
        </w:rPr>
        <w:t xml:space="preserve"> 3. Перечень полных товарищей и вкладчиков товарищества</w:t>
      </w:r>
    </w:p>
    <w:bookmarkEnd w:id="327"/>
    <w:bookmarkStart w:name="z339" w:id="328"/>
    <w:p>
      <w:pPr>
        <w:spacing w:after="0"/>
        <w:ind w:left="0"/>
        <w:jc w:val="both"/>
      </w:pPr>
      <w:r>
        <w:rPr>
          <w:rFonts w:ascii="Times New Roman"/>
          <w:b w:val="false"/>
          <w:i w:val="false"/>
          <w:color w:val="000000"/>
          <w:sz w:val="28"/>
        </w:rPr>
        <w:t>
      12. Перечень полных товарищей: ________________________________</w:t>
      </w:r>
    </w:p>
    <w:bookmarkEnd w:id="328"/>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340" w:id="329"/>
    <w:p>
      <w:pPr>
        <w:spacing w:after="0"/>
        <w:ind w:left="0"/>
        <w:jc w:val="both"/>
      </w:pPr>
      <w:r>
        <w:rPr>
          <w:rFonts w:ascii="Times New Roman"/>
          <w:b w:val="false"/>
          <w:i w:val="false"/>
          <w:color w:val="000000"/>
          <w:sz w:val="28"/>
        </w:rPr>
        <w:t>
      13. Перечень вкладчиков: ______________________________________</w:t>
      </w:r>
    </w:p>
    <w:bookmarkEnd w:id="32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(указывается в заявлении) </w:t>
      </w:r>
    </w:p>
    <w:bookmarkStart w:name="z341" w:id="330"/>
    <w:p>
      <w:pPr>
        <w:spacing w:after="0"/>
        <w:ind w:left="0"/>
        <w:jc w:val="left"/>
      </w:pPr>
      <w:r>
        <w:rPr>
          <w:rFonts w:ascii="Times New Roman"/>
          <w:b/>
          <w:i w:val="false"/>
          <w:color w:val="000000"/>
        </w:rPr>
        <w:t xml:space="preserve"> 4. Права и обязанности полных товарищей товарищества</w:t>
      </w:r>
    </w:p>
    <w:bookmarkEnd w:id="330"/>
    <w:bookmarkStart w:name="z342" w:id="331"/>
    <w:p>
      <w:pPr>
        <w:spacing w:after="0"/>
        <w:ind w:left="0"/>
        <w:jc w:val="both"/>
      </w:pPr>
      <w:r>
        <w:rPr>
          <w:rFonts w:ascii="Times New Roman"/>
          <w:b w:val="false"/>
          <w:i w:val="false"/>
          <w:color w:val="000000"/>
          <w:sz w:val="28"/>
        </w:rPr>
        <w:t>
      14. Полные товарищи товарищества вправе:</w:t>
      </w:r>
    </w:p>
    <w:bookmarkEnd w:id="331"/>
    <w:bookmarkStart w:name="z343" w:id="332"/>
    <w:p>
      <w:pPr>
        <w:spacing w:after="0"/>
        <w:ind w:left="0"/>
        <w:jc w:val="both"/>
      </w:pPr>
      <w:r>
        <w:rPr>
          <w:rFonts w:ascii="Times New Roman"/>
          <w:b w:val="false"/>
          <w:i w:val="false"/>
          <w:color w:val="000000"/>
          <w:sz w:val="28"/>
        </w:rPr>
        <w:t>
      1) участвовать в управлении товариществом в порядке, определенном Законом и учредительными документами товарищества, в том числе принимать участие в распределении полученной товариществом прибыли;</w:t>
      </w:r>
    </w:p>
    <w:bookmarkEnd w:id="332"/>
    <w:bookmarkStart w:name="z344" w:id="333"/>
    <w:p>
      <w:pPr>
        <w:spacing w:after="0"/>
        <w:ind w:left="0"/>
        <w:jc w:val="both"/>
      </w:pPr>
      <w:r>
        <w:rPr>
          <w:rFonts w:ascii="Times New Roman"/>
          <w:b w:val="false"/>
          <w:i w:val="false"/>
          <w:color w:val="000000"/>
          <w:sz w:val="28"/>
        </w:rPr>
        <w:t>
      2) получать полную информацию о деятельности товарищества, в том числе знакомиться с бухгалтерской и другой документацией товарищества;</w:t>
      </w:r>
    </w:p>
    <w:bookmarkEnd w:id="333"/>
    <w:bookmarkStart w:name="z345" w:id="334"/>
    <w:p>
      <w:pPr>
        <w:spacing w:after="0"/>
        <w:ind w:left="0"/>
        <w:jc w:val="both"/>
      </w:pPr>
      <w:r>
        <w:rPr>
          <w:rFonts w:ascii="Times New Roman"/>
          <w:b w:val="false"/>
          <w:i w:val="false"/>
          <w:color w:val="000000"/>
          <w:sz w:val="28"/>
        </w:rPr>
        <w:t>
      3) получать прибыль от деятельности товарищества в зависимости от размера их долей в имуществе товарищества, если иное не предусмотрено учредительными документами;</w:t>
      </w:r>
    </w:p>
    <w:bookmarkEnd w:id="334"/>
    <w:bookmarkStart w:name="z346" w:id="335"/>
    <w:p>
      <w:pPr>
        <w:spacing w:after="0"/>
        <w:ind w:left="0"/>
        <w:jc w:val="both"/>
      </w:pPr>
      <w:r>
        <w:rPr>
          <w:rFonts w:ascii="Times New Roman"/>
          <w:b w:val="false"/>
          <w:i w:val="false"/>
          <w:color w:val="000000"/>
          <w:sz w:val="28"/>
        </w:rPr>
        <w:t>
      4) выйти в установленном порядке из товарищества;</w:t>
      </w:r>
    </w:p>
    <w:bookmarkEnd w:id="335"/>
    <w:bookmarkStart w:name="z347" w:id="336"/>
    <w:p>
      <w:pPr>
        <w:spacing w:after="0"/>
        <w:ind w:left="0"/>
        <w:jc w:val="both"/>
      </w:pPr>
      <w:r>
        <w:rPr>
          <w:rFonts w:ascii="Times New Roman"/>
          <w:b w:val="false"/>
          <w:i w:val="false"/>
          <w:color w:val="000000"/>
          <w:sz w:val="28"/>
        </w:rPr>
        <w:t>
      5) получить в случае ликвидации товарищества часть его имущества, соответствующее их доле в имуществе товарищества, оставшегося после расчетов с кредиторами, или его стоимости;</w:t>
      </w:r>
    </w:p>
    <w:bookmarkEnd w:id="336"/>
    <w:bookmarkStart w:name="z348" w:id="337"/>
    <w:p>
      <w:pPr>
        <w:spacing w:after="0"/>
        <w:ind w:left="0"/>
        <w:jc w:val="both"/>
      </w:pPr>
      <w:r>
        <w:rPr>
          <w:rFonts w:ascii="Times New Roman"/>
          <w:b w:val="false"/>
          <w:i w:val="false"/>
          <w:color w:val="000000"/>
          <w:sz w:val="28"/>
        </w:rPr>
        <w:t>
      6) оспаривать в судебном порядке решения органов товарищества, нарушающие их права, предусмотренные Законом и (или) уставом товарищества.</w:t>
      </w:r>
    </w:p>
    <w:bookmarkEnd w:id="337"/>
    <w:p>
      <w:pPr>
        <w:spacing w:after="0"/>
        <w:ind w:left="0"/>
        <w:jc w:val="both"/>
      </w:pPr>
      <w:r>
        <w:rPr>
          <w:rFonts w:ascii="Times New Roman"/>
          <w:b w:val="false"/>
          <w:i w:val="false"/>
          <w:color w:val="000000"/>
          <w:sz w:val="28"/>
        </w:rPr>
        <w:t>
      Полные товарищи могут иметь и другие права, предусмотренные Законом, другими законодательными актами и учредительными документами товарищества.</w:t>
      </w:r>
    </w:p>
    <w:bookmarkStart w:name="z349" w:id="338"/>
    <w:p>
      <w:pPr>
        <w:spacing w:after="0"/>
        <w:ind w:left="0"/>
        <w:jc w:val="both"/>
      </w:pPr>
      <w:r>
        <w:rPr>
          <w:rFonts w:ascii="Times New Roman"/>
          <w:b w:val="false"/>
          <w:i w:val="false"/>
          <w:color w:val="000000"/>
          <w:sz w:val="28"/>
        </w:rPr>
        <w:t>
      15. Полные товарищи обязаны:</w:t>
      </w:r>
    </w:p>
    <w:bookmarkEnd w:id="338"/>
    <w:bookmarkStart w:name="z350" w:id="339"/>
    <w:p>
      <w:pPr>
        <w:spacing w:after="0"/>
        <w:ind w:left="0"/>
        <w:jc w:val="both"/>
      </w:pPr>
      <w:r>
        <w:rPr>
          <w:rFonts w:ascii="Times New Roman"/>
          <w:b w:val="false"/>
          <w:i w:val="false"/>
          <w:color w:val="000000"/>
          <w:sz w:val="28"/>
        </w:rPr>
        <w:t>
      1) соблюдать учредительные документы товарищества;</w:t>
      </w:r>
    </w:p>
    <w:bookmarkEnd w:id="339"/>
    <w:bookmarkStart w:name="z351" w:id="340"/>
    <w:p>
      <w:pPr>
        <w:spacing w:after="0"/>
        <w:ind w:left="0"/>
        <w:jc w:val="both"/>
      </w:pPr>
      <w:r>
        <w:rPr>
          <w:rFonts w:ascii="Times New Roman"/>
          <w:b w:val="false"/>
          <w:i w:val="false"/>
          <w:color w:val="000000"/>
          <w:sz w:val="28"/>
        </w:rPr>
        <w:t>
      2) участвовать в деятельности товарищества в порядке, определенном учредительными документами, в том числе вести дела от имени товарищества или оказывать ему содействие в осуществлении деятельности;</w:t>
      </w:r>
    </w:p>
    <w:bookmarkEnd w:id="340"/>
    <w:bookmarkStart w:name="z352" w:id="341"/>
    <w:p>
      <w:pPr>
        <w:spacing w:after="0"/>
        <w:ind w:left="0"/>
        <w:jc w:val="both"/>
      </w:pPr>
      <w:r>
        <w:rPr>
          <w:rFonts w:ascii="Times New Roman"/>
          <w:b w:val="false"/>
          <w:i w:val="false"/>
          <w:color w:val="000000"/>
          <w:sz w:val="28"/>
        </w:rPr>
        <w:t>
      3) вносить вклады в порядке, способом и размере, предусмотренном учредительными документами товарищества;</w:t>
      </w:r>
    </w:p>
    <w:bookmarkEnd w:id="341"/>
    <w:bookmarkStart w:name="z353" w:id="342"/>
    <w:p>
      <w:pPr>
        <w:spacing w:after="0"/>
        <w:ind w:left="0"/>
        <w:jc w:val="both"/>
      </w:pPr>
      <w:r>
        <w:rPr>
          <w:rFonts w:ascii="Times New Roman"/>
          <w:b w:val="false"/>
          <w:i w:val="false"/>
          <w:color w:val="000000"/>
          <w:sz w:val="28"/>
        </w:rPr>
        <w:t>
      4) воздерживаться от совершения от своего имени и в своих интересах сделок, однородных тем, которые составляют предмет деятельности товарищества;</w:t>
      </w:r>
    </w:p>
    <w:bookmarkEnd w:id="342"/>
    <w:bookmarkStart w:name="z354" w:id="343"/>
    <w:p>
      <w:pPr>
        <w:spacing w:after="0"/>
        <w:ind w:left="0"/>
        <w:jc w:val="both"/>
      </w:pPr>
      <w:r>
        <w:rPr>
          <w:rFonts w:ascii="Times New Roman"/>
          <w:b w:val="false"/>
          <w:i w:val="false"/>
          <w:color w:val="000000"/>
          <w:sz w:val="28"/>
        </w:rPr>
        <w:t>
      5) не разглашать сведения, которые товариществом объявлены коммерческой тайной;</w:t>
      </w:r>
    </w:p>
    <w:bookmarkEnd w:id="343"/>
    <w:bookmarkStart w:name="z355" w:id="344"/>
    <w:p>
      <w:pPr>
        <w:spacing w:after="0"/>
        <w:ind w:left="0"/>
        <w:jc w:val="both"/>
      </w:pPr>
      <w:r>
        <w:rPr>
          <w:rFonts w:ascii="Times New Roman"/>
          <w:b w:val="false"/>
          <w:i w:val="false"/>
          <w:color w:val="000000"/>
          <w:sz w:val="28"/>
        </w:rPr>
        <w:t>
      6) письменно извещать исполнительный орган товарищества об изменении места жительства и данных документа, удостоверяющего личность.</w:t>
      </w:r>
    </w:p>
    <w:bookmarkEnd w:id="344"/>
    <w:p>
      <w:pPr>
        <w:spacing w:after="0"/>
        <w:ind w:left="0"/>
        <w:jc w:val="both"/>
      </w:pPr>
      <w:r>
        <w:rPr>
          <w:rFonts w:ascii="Times New Roman"/>
          <w:b w:val="false"/>
          <w:i w:val="false"/>
          <w:color w:val="000000"/>
          <w:sz w:val="28"/>
        </w:rPr>
        <w:t>
      Полные товарищи могут нести и другие обязанности, предусмотренные учредительным договором и законодательными актами Республики Казахстан.</w:t>
      </w:r>
    </w:p>
    <w:bookmarkStart w:name="z356" w:id="345"/>
    <w:p>
      <w:pPr>
        <w:spacing w:after="0"/>
        <w:ind w:left="0"/>
        <w:jc w:val="left"/>
      </w:pPr>
      <w:r>
        <w:rPr>
          <w:rFonts w:ascii="Times New Roman"/>
          <w:b/>
          <w:i w:val="false"/>
          <w:color w:val="000000"/>
        </w:rPr>
        <w:t xml:space="preserve"> 5. Права и обязанности вкладчиков товарищества</w:t>
      </w:r>
    </w:p>
    <w:bookmarkEnd w:id="345"/>
    <w:bookmarkStart w:name="z357" w:id="346"/>
    <w:p>
      <w:pPr>
        <w:spacing w:after="0"/>
        <w:ind w:left="0"/>
        <w:jc w:val="both"/>
      </w:pPr>
      <w:r>
        <w:rPr>
          <w:rFonts w:ascii="Times New Roman"/>
          <w:b w:val="false"/>
          <w:i w:val="false"/>
          <w:color w:val="000000"/>
          <w:sz w:val="28"/>
        </w:rPr>
        <w:t>
      16. Вкладчики товарищества имеют право:</w:t>
      </w:r>
    </w:p>
    <w:bookmarkEnd w:id="346"/>
    <w:bookmarkStart w:name="z358" w:id="347"/>
    <w:p>
      <w:pPr>
        <w:spacing w:after="0"/>
        <w:ind w:left="0"/>
        <w:jc w:val="both"/>
      </w:pPr>
      <w:r>
        <w:rPr>
          <w:rFonts w:ascii="Times New Roman"/>
          <w:b w:val="false"/>
          <w:i w:val="false"/>
          <w:color w:val="000000"/>
          <w:sz w:val="28"/>
        </w:rPr>
        <w:t>
      1) получать часть прибыли товарищества пропорционально их доле в имуществе и уставном фонде в порядке, предусмотренном учредительными документами;</w:t>
      </w:r>
    </w:p>
    <w:bookmarkEnd w:id="347"/>
    <w:bookmarkStart w:name="z359" w:id="348"/>
    <w:p>
      <w:pPr>
        <w:spacing w:after="0"/>
        <w:ind w:left="0"/>
        <w:jc w:val="both"/>
      </w:pPr>
      <w:r>
        <w:rPr>
          <w:rFonts w:ascii="Times New Roman"/>
          <w:b w:val="false"/>
          <w:i w:val="false"/>
          <w:color w:val="000000"/>
          <w:sz w:val="28"/>
        </w:rPr>
        <w:t>
      2) знакомиться с годовыми отчетами и балансами товарищества, а также требовать обеспечения возможности проверки правильности их составления;</w:t>
      </w:r>
    </w:p>
    <w:bookmarkEnd w:id="348"/>
    <w:bookmarkStart w:name="z360" w:id="349"/>
    <w:p>
      <w:pPr>
        <w:spacing w:after="0"/>
        <w:ind w:left="0"/>
        <w:jc w:val="both"/>
      </w:pPr>
      <w:r>
        <w:rPr>
          <w:rFonts w:ascii="Times New Roman"/>
          <w:b w:val="false"/>
          <w:i w:val="false"/>
          <w:color w:val="000000"/>
          <w:sz w:val="28"/>
        </w:rPr>
        <w:t>
      3) передать свою долю в имуществе или ее часть другому вкладчику или третьему лицу в порядке, предусмотренном Законом и учредительными документами товарищества;</w:t>
      </w:r>
    </w:p>
    <w:bookmarkEnd w:id="349"/>
    <w:bookmarkStart w:name="z361" w:id="350"/>
    <w:p>
      <w:pPr>
        <w:spacing w:after="0"/>
        <w:ind w:left="0"/>
        <w:jc w:val="both"/>
      </w:pPr>
      <w:r>
        <w:rPr>
          <w:rFonts w:ascii="Times New Roman"/>
          <w:b w:val="false"/>
          <w:i w:val="false"/>
          <w:color w:val="000000"/>
          <w:sz w:val="28"/>
        </w:rPr>
        <w:t>
      4) выйти из товарищества в порядке, предусмотренном Законом и учредительными документами товарищества;</w:t>
      </w:r>
    </w:p>
    <w:bookmarkEnd w:id="350"/>
    <w:bookmarkStart w:name="z362" w:id="351"/>
    <w:p>
      <w:pPr>
        <w:spacing w:after="0"/>
        <w:ind w:left="0"/>
        <w:jc w:val="both"/>
      </w:pPr>
      <w:r>
        <w:rPr>
          <w:rFonts w:ascii="Times New Roman"/>
          <w:b w:val="false"/>
          <w:i w:val="false"/>
          <w:color w:val="000000"/>
          <w:sz w:val="28"/>
        </w:rPr>
        <w:t>
      5) получать информацию о деятельности товарищества;</w:t>
      </w:r>
    </w:p>
    <w:bookmarkEnd w:id="351"/>
    <w:bookmarkStart w:name="z363" w:id="352"/>
    <w:p>
      <w:pPr>
        <w:spacing w:after="0"/>
        <w:ind w:left="0"/>
        <w:jc w:val="both"/>
      </w:pPr>
      <w:r>
        <w:rPr>
          <w:rFonts w:ascii="Times New Roman"/>
          <w:b w:val="false"/>
          <w:i w:val="false"/>
          <w:color w:val="000000"/>
          <w:sz w:val="28"/>
        </w:rPr>
        <w:t>
      6) оспаривать в судебном порядке решения органов товарищества, нарушающие их права, предусмотренные Законом и (или) уставом товарищества.</w:t>
      </w:r>
    </w:p>
    <w:bookmarkEnd w:id="352"/>
    <w:bookmarkStart w:name="z364" w:id="353"/>
    <w:p>
      <w:pPr>
        <w:spacing w:after="0"/>
        <w:ind w:left="0"/>
        <w:jc w:val="both"/>
      </w:pPr>
      <w:r>
        <w:rPr>
          <w:rFonts w:ascii="Times New Roman"/>
          <w:b w:val="false"/>
          <w:i w:val="false"/>
          <w:color w:val="000000"/>
          <w:sz w:val="28"/>
        </w:rPr>
        <w:t>
      Вкладчики товарищества могут иметь и другие права, предусмотренные Законом, другими законодательными актами и учредительными документами товарищества.</w:t>
      </w:r>
    </w:p>
    <w:bookmarkEnd w:id="353"/>
    <w:bookmarkStart w:name="z365" w:id="354"/>
    <w:p>
      <w:pPr>
        <w:spacing w:after="0"/>
        <w:ind w:left="0"/>
        <w:jc w:val="both"/>
      </w:pPr>
      <w:r>
        <w:rPr>
          <w:rFonts w:ascii="Times New Roman"/>
          <w:b w:val="false"/>
          <w:i w:val="false"/>
          <w:color w:val="000000"/>
          <w:sz w:val="28"/>
        </w:rPr>
        <w:t xml:space="preserve">
      17. Вкладчики товарищества обязаны: </w:t>
      </w:r>
    </w:p>
    <w:bookmarkEnd w:id="354"/>
    <w:bookmarkStart w:name="z366" w:id="355"/>
    <w:p>
      <w:pPr>
        <w:spacing w:after="0"/>
        <w:ind w:left="0"/>
        <w:jc w:val="both"/>
      </w:pPr>
      <w:r>
        <w:rPr>
          <w:rFonts w:ascii="Times New Roman"/>
          <w:b w:val="false"/>
          <w:i w:val="false"/>
          <w:color w:val="000000"/>
          <w:sz w:val="28"/>
        </w:rPr>
        <w:t>
      1) соблюдать условия учредительных документов товарищества;</w:t>
      </w:r>
    </w:p>
    <w:bookmarkEnd w:id="355"/>
    <w:bookmarkStart w:name="z367" w:id="356"/>
    <w:p>
      <w:pPr>
        <w:spacing w:after="0"/>
        <w:ind w:left="0"/>
        <w:jc w:val="both"/>
      </w:pPr>
      <w:r>
        <w:rPr>
          <w:rFonts w:ascii="Times New Roman"/>
          <w:b w:val="false"/>
          <w:i w:val="false"/>
          <w:color w:val="000000"/>
          <w:sz w:val="28"/>
        </w:rPr>
        <w:t>
      2) вносить вклады в порядке, способом и размере, предусмотренными учредительными документами товарищества;</w:t>
      </w:r>
    </w:p>
    <w:bookmarkEnd w:id="356"/>
    <w:bookmarkStart w:name="z368" w:id="357"/>
    <w:p>
      <w:pPr>
        <w:spacing w:after="0"/>
        <w:ind w:left="0"/>
        <w:jc w:val="both"/>
      </w:pPr>
      <w:r>
        <w:rPr>
          <w:rFonts w:ascii="Times New Roman"/>
          <w:b w:val="false"/>
          <w:i w:val="false"/>
          <w:color w:val="000000"/>
          <w:sz w:val="28"/>
        </w:rPr>
        <w:t>
      3) в случаях, указанных в учредительных документах товарищества, оказывать товариществу содействие в осуществлении им своей деятельности, в том числе оказывать услуги товариществу;</w:t>
      </w:r>
    </w:p>
    <w:bookmarkEnd w:id="357"/>
    <w:bookmarkStart w:name="z369" w:id="358"/>
    <w:p>
      <w:pPr>
        <w:spacing w:after="0"/>
        <w:ind w:left="0"/>
        <w:jc w:val="both"/>
      </w:pPr>
      <w:r>
        <w:rPr>
          <w:rFonts w:ascii="Times New Roman"/>
          <w:b w:val="false"/>
          <w:i w:val="false"/>
          <w:color w:val="000000"/>
          <w:sz w:val="28"/>
        </w:rPr>
        <w:t>
      4) письменно извещать исполнительный орган товарищества об изменении места жительства и данных документа, удостоверяющего личность - для физических лиц, либо наименования и места нахождения - для юридических лиц.</w:t>
      </w:r>
    </w:p>
    <w:bookmarkEnd w:id="358"/>
    <w:p>
      <w:pPr>
        <w:spacing w:after="0"/>
        <w:ind w:left="0"/>
        <w:jc w:val="both"/>
      </w:pPr>
      <w:r>
        <w:rPr>
          <w:rFonts w:ascii="Times New Roman"/>
          <w:b w:val="false"/>
          <w:i w:val="false"/>
          <w:color w:val="000000"/>
          <w:sz w:val="28"/>
        </w:rPr>
        <w:t xml:space="preserve">
      Вкладчики товарищества могут нести и другие обязанности, предусмотренные Законом, другими законодательными актами и учредительными документами товарищества. </w:t>
      </w:r>
    </w:p>
    <w:bookmarkStart w:name="z370" w:id="359"/>
    <w:p>
      <w:pPr>
        <w:spacing w:after="0"/>
        <w:ind w:left="0"/>
        <w:jc w:val="left"/>
      </w:pPr>
      <w:r>
        <w:rPr>
          <w:rFonts w:ascii="Times New Roman"/>
          <w:b/>
          <w:i w:val="false"/>
          <w:color w:val="000000"/>
        </w:rPr>
        <w:t xml:space="preserve"> 6. Органы управления и компетенция органов товарищества</w:t>
      </w:r>
    </w:p>
    <w:bookmarkEnd w:id="359"/>
    <w:bookmarkStart w:name="z371" w:id="360"/>
    <w:p>
      <w:pPr>
        <w:spacing w:after="0"/>
        <w:ind w:left="0"/>
        <w:jc w:val="both"/>
      </w:pPr>
      <w:r>
        <w:rPr>
          <w:rFonts w:ascii="Times New Roman"/>
          <w:b w:val="false"/>
          <w:i w:val="false"/>
          <w:color w:val="000000"/>
          <w:sz w:val="28"/>
        </w:rPr>
        <w:t>
      18. Управление делами товарищества осуществляется полными товарищами.</w:t>
      </w:r>
    </w:p>
    <w:bookmarkEnd w:id="360"/>
    <w:bookmarkStart w:name="z372" w:id="361"/>
    <w:p>
      <w:pPr>
        <w:spacing w:after="0"/>
        <w:ind w:left="0"/>
        <w:jc w:val="both"/>
      </w:pPr>
      <w:r>
        <w:rPr>
          <w:rFonts w:ascii="Times New Roman"/>
          <w:b w:val="false"/>
          <w:i w:val="false"/>
          <w:color w:val="000000"/>
          <w:sz w:val="28"/>
        </w:rPr>
        <w:t>
      19. Высшим органом товарищества является общее собрание его полных товарищей. Решения по внутренним вопросам товарищества, а также о порядке образования и компетенции органов управления принимаются по общему соглашению всех его полных товарищей.</w:t>
      </w:r>
    </w:p>
    <w:bookmarkEnd w:id="361"/>
    <w:bookmarkStart w:name="z373" w:id="362"/>
    <w:p>
      <w:pPr>
        <w:spacing w:after="0"/>
        <w:ind w:left="0"/>
        <w:jc w:val="both"/>
      </w:pPr>
      <w:r>
        <w:rPr>
          <w:rFonts w:ascii="Times New Roman"/>
          <w:b w:val="false"/>
          <w:i w:val="false"/>
          <w:color w:val="000000"/>
          <w:sz w:val="28"/>
        </w:rPr>
        <w:t>
      20. Вкладчики не вправе участвовать в управлении делами товарищества, а также выступать от его имени иначе как по доверенности. Вкладчики товарищества не вправе оспаривать действий полных товарищей по управлению делами товарищества.</w:t>
      </w:r>
    </w:p>
    <w:bookmarkEnd w:id="362"/>
    <w:bookmarkStart w:name="z374" w:id="363"/>
    <w:p>
      <w:pPr>
        <w:spacing w:after="0"/>
        <w:ind w:left="0"/>
        <w:jc w:val="both"/>
      </w:pPr>
      <w:r>
        <w:rPr>
          <w:rFonts w:ascii="Times New Roman"/>
          <w:b w:val="false"/>
          <w:i w:val="false"/>
          <w:color w:val="000000"/>
          <w:sz w:val="28"/>
        </w:rPr>
        <w:t>
      21. Органы товарищества, которым поручено ведение дел товарищества, обязаны представлять всем полным товарищам по их требованию полную информацию о своей деятельности.</w:t>
      </w:r>
    </w:p>
    <w:bookmarkEnd w:id="363"/>
    <w:bookmarkStart w:name="z375" w:id="364"/>
    <w:p>
      <w:pPr>
        <w:spacing w:after="0"/>
        <w:ind w:left="0"/>
        <w:jc w:val="both"/>
      </w:pPr>
      <w:r>
        <w:rPr>
          <w:rFonts w:ascii="Times New Roman"/>
          <w:b w:val="false"/>
          <w:i w:val="false"/>
          <w:color w:val="000000"/>
          <w:sz w:val="28"/>
        </w:rPr>
        <w:t xml:space="preserve">
      22. К исключительной компетенции общего собрания полных товарищей относятся: </w:t>
      </w:r>
    </w:p>
    <w:bookmarkEnd w:id="364"/>
    <w:bookmarkStart w:name="z376" w:id="365"/>
    <w:p>
      <w:pPr>
        <w:spacing w:after="0"/>
        <w:ind w:left="0"/>
        <w:jc w:val="both"/>
      </w:pPr>
      <w:r>
        <w:rPr>
          <w:rFonts w:ascii="Times New Roman"/>
          <w:b w:val="false"/>
          <w:i w:val="false"/>
          <w:color w:val="000000"/>
          <w:sz w:val="28"/>
        </w:rPr>
        <w:t>
      1) изменение устава товарищества, в том числе изменение размера его уставного капитала;</w:t>
      </w:r>
    </w:p>
    <w:bookmarkEnd w:id="365"/>
    <w:bookmarkStart w:name="z377" w:id="366"/>
    <w:p>
      <w:pPr>
        <w:spacing w:after="0"/>
        <w:ind w:left="0"/>
        <w:jc w:val="both"/>
      </w:pPr>
      <w:r>
        <w:rPr>
          <w:rFonts w:ascii="Times New Roman"/>
          <w:b w:val="false"/>
          <w:i w:val="false"/>
          <w:color w:val="000000"/>
          <w:sz w:val="28"/>
        </w:rPr>
        <w:t>
      2) образование и отзыв исполнительных, наблюдательных и контрольных органов товарищества;</w:t>
      </w:r>
    </w:p>
    <w:bookmarkEnd w:id="366"/>
    <w:bookmarkStart w:name="z378" w:id="367"/>
    <w:p>
      <w:pPr>
        <w:spacing w:after="0"/>
        <w:ind w:left="0"/>
        <w:jc w:val="both"/>
      </w:pPr>
      <w:r>
        <w:rPr>
          <w:rFonts w:ascii="Times New Roman"/>
          <w:b w:val="false"/>
          <w:i w:val="false"/>
          <w:color w:val="000000"/>
          <w:sz w:val="28"/>
        </w:rPr>
        <w:t xml:space="preserve">
      3) утверждение годовых отчетов и бухгалтерских балансов товарищества; </w:t>
      </w:r>
    </w:p>
    <w:bookmarkEnd w:id="367"/>
    <w:bookmarkStart w:name="z379" w:id="368"/>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368"/>
    <w:p>
      <w:pPr>
        <w:spacing w:after="0"/>
        <w:ind w:left="0"/>
        <w:jc w:val="both"/>
      </w:pPr>
      <w:r>
        <w:rPr>
          <w:rFonts w:ascii="Times New Roman"/>
          <w:b w:val="false"/>
          <w:i w:val="false"/>
          <w:color w:val="000000"/>
          <w:sz w:val="28"/>
        </w:rPr>
        <w:t>
      Решения по указанным вопросам принимаются большинством голосов участников. Каждый участник имеет один голос.</w:t>
      </w:r>
    </w:p>
    <w:bookmarkStart w:name="z380" w:id="369"/>
    <w:p>
      <w:pPr>
        <w:spacing w:after="0"/>
        <w:ind w:left="0"/>
        <w:jc w:val="both"/>
      </w:pPr>
      <w:r>
        <w:rPr>
          <w:rFonts w:ascii="Times New Roman"/>
          <w:b w:val="false"/>
          <w:i w:val="false"/>
          <w:color w:val="000000"/>
          <w:sz w:val="28"/>
        </w:rPr>
        <w:t>
      23. Общее собрание вправе принимать на свое рассмотрение вопросы, относящиеся к компетенции исполнительного органа.</w:t>
      </w:r>
    </w:p>
    <w:bookmarkEnd w:id="369"/>
    <w:bookmarkStart w:name="z381" w:id="370"/>
    <w:p>
      <w:pPr>
        <w:spacing w:after="0"/>
        <w:ind w:left="0"/>
        <w:jc w:val="both"/>
      </w:pPr>
      <w:r>
        <w:rPr>
          <w:rFonts w:ascii="Times New Roman"/>
          <w:b w:val="false"/>
          <w:i w:val="false"/>
          <w:color w:val="000000"/>
          <w:sz w:val="28"/>
        </w:rPr>
        <w:t>
      24. Исполнительным органом являются директор и (или) дирекция, которые подотчетны общему собранию участников и организуют выполнение его решений. При назначении учредителями директора трудовые отношения регулируются в соответствии с трудовым законодательством на контрактной основе.</w:t>
      </w:r>
    </w:p>
    <w:bookmarkEnd w:id="370"/>
    <w:p>
      <w:pPr>
        <w:spacing w:after="0"/>
        <w:ind w:left="0"/>
        <w:jc w:val="both"/>
      </w:pPr>
      <w:r>
        <w:rPr>
          <w:rFonts w:ascii="Times New Roman"/>
          <w:b w:val="false"/>
          <w:i w:val="false"/>
          <w:color w:val="000000"/>
          <w:sz w:val="28"/>
        </w:rPr>
        <w:t>
      Дирекция состоит из _______ членов (указывается в заявлении). Во главе дирекции стоит директор.</w:t>
      </w:r>
    </w:p>
    <w:bookmarkStart w:name="z382" w:id="371"/>
    <w:p>
      <w:pPr>
        <w:spacing w:after="0"/>
        <w:ind w:left="0"/>
        <w:jc w:val="both"/>
      </w:pPr>
      <w:r>
        <w:rPr>
          <w:rFonts w:ascii="Times New Roman"/>
          <w:b w:val="false"/>
          <w:i w:val="false"/>
          <w:color w:val="000000"/>
          <w:sz w:val="28"/>
        </w:rPr>
        <w:t>
      25. К компетенции дирекции относятся все вопросы обеспечения деятельности товарищества, не относящиеся к компетенции общего собрания.</w:t>
      </w:r>
    </w:p>
    <w:bookmarkEnd w:id="371"/>
    <w:bookmarkStart w:name="z383" w:id="372"/>
    <w:p>
      <w:pPr>
        <w:spacing w:after="0"/>
        <w:ind w:left="0"/>
        <w:jc w:val="both"/>
      </w:pPr>
      <w:r>
        <w:rPr>
          <w:rFonts w:ascii="Times New Roman"/>
          <w:b w:val="false"/>
          <w:i w:val="false"/>
          <w:color w:val="000000"/>
          <w:sz w:val="28"/>
        </w:rPr>
        <w:t>
      26. Полномочия директора товарищества:</w:t>
      </w:r>
    </w:p>
    <w:bookmarkEnd w:id="372"/>
    <w:bookmarkStart w:name="z384" w:id="373"/>
    <w:p>
      <w:pPr>
        <w:spacing w:after="0"/>
        <w:ind w:left="0"/>
        <w:jc w:val="both"/>
      </w:pPr>
      <w:r>
        <w:rPr>
          <w:rFonts w:ascii="Times New Roman"/>
          <w:b w:val="false"/>
          <w:i w:val="false"/>
          <w:color w:val="000000"/>
          <w:sz w:val="28"/>
        </w:rPr>
        <w:t>
      1) без доверенности действует от имени товарищества;</w:t>
      </w:r>
    </w:p>
    <w:bookmarkEnd w:id="373"/>
    <w:bookmarkStart w:name="z385" w:id="374"/>
    <w:p>
      <w:pPr>
        <w:spacing w:after="0"/>
        <w:ind w:left="0"/>
        <w:jc w:val="both"/>
      </w:pPr>
      <w:r>
        <w:rPr>
          <w:rFonts w:ascii="Times New Roman"/>
          <w:b w:val="false"/>
          <w:i w:val="false"/>
          <w:color w:val="000000"/>
          <w:sz w:val="28"/>
        </w:rPr>
        <w:t>
      2) выдает доверенности на право представлять товарищество, в том числе доверенности с правом передоверия;</w:t>
      </w:r>
    </w:p>
    <w:bookmarkEnd w:id="374"/>
    <w:bookmarkStart w:name="z386" w:id="375"/>
    <w:p>
      <w:pPr>
        <w:spacing w:after="0"/>
        <w:ind w:left="0"/>
        <w:jc w:val="both"/>
      </w:pPr>
      <w:r>
        <w:rPr>
          <w:rFonts w:ascii="Times New Roman"/>
          <w:b w:val="false"/>
          <w:i w:val="false"/>
          <w:color w:val="000000"/>
          <w:sz w:val="28"/>
        </w:rPr>
        <w:t>
      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p>
    <w:bookmarkEnd w:id="375"/>
    <w:bookmarkStart w:name="z387" w:id="376"/>
    <w:p>
      <w:pPr>
        <w:spacing w:after="0"/>
        <w:ind w:left="0"/>
        <w:jc w:val="both"/>
      </w:pPr>
      <w:r>
        <w:rPr>
          <w:rFonts w:ascii="Times New Roman"/>
          <w:b w:val="false"/>
          <w:i w:val="false"/>
          <w:color w:val="000000"/>
          <w:sz w:val="28"/>
        </w:rPr>
        <w:t>
      4) осуществляет иные полномочия, не отнесенные к компетенции общего собрания участников или наблюдательных органов, а также полномочия, переданные ему общим собранием участников товарищества.</w:t>
      </w:r>
    </w:p>
    <w:bookmarkEnd w:id="376"/>
    <w:bookmarkStart w:name="z388" w:id="377"/>
    <w:p>
      <w:pPr>
        <w:spacing w:after="0"/>
        <w:ind w:left="0"/>
        <w:jc w:val="both"/>
      </w:pPr>
      <w:r>
        <w:rPr>
          <w:rFonts w:ascii="Times New Roman"/>
          <w:b w:val="false"/>
          <w:i w:val="false"/>
          <w:color w:val="000000"/>
          <w:sz w:val="28"/>
        </w:rPr>
        <w:t xml:space="preserve">
      27. В случае образования наблюдательного совета общее собрание определяет его исключительную компетенцию, в которую входят следующие вопросы: </w:t>
      </w:r>
    </w:p>
    <w:bookmarkEnd w:id="377"/>
    <w:p>
      <w:pPr>
        <w:spacing w:after="0"/>
        <w:ind w:left="0"/>
        <w:jc w:val="both"/>
      </w:pPr>
      <w:r>
        <w:rPr>
          <w:rFonts w:ascii="Times New Roman"/>
          <w:b w:val="false"/>
          <w:i w:val="false"/>
          <w:color w:val="000000"/>
          <w:sz w:val="28"/>
        </w:rPr>
        <w:t xml:space="preserve">
      1. 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 </w:t>
      </w:r>
    </w:p>
    <w:p>
      <w:pPr>
        <w:spacing w:after="0"/>
        <w:ind w:left="0"/>
        <w:jc w:val="both"/>
      </w:pPr>
      <w:r>
        <w:rPr>
          <w:rFonts w:ascii="Times New Roman"/>
          <w:b w:val="false"/>
          <w:i w:val="false"/>
          <w:color w:val="000000"/>
          <w:sz w:val="28"/>
        </w:rPr>
        <w:t>
      (указывается в заявлении)</w:t>
      </w:r>
    </w:p>
    <w:bookmarkStart w:name="z393" w:id="378"/>
    <w:p>
      <w:pPr>
        <w:spacing w:after="0"/>
        <w:ind w:left="0"/>
        <w:jc w:val="both"/>
      </w:pPr>
      <w:r>
        <w:rPr>
          <w:rFonts w:ascii="Times New Roman"/>
          <w:b w:val="false"/>
          <w:i w:val="false"/>
          <w:color w:val="000000"/>
          <w:sz w:val="28"/>
        </w:rPr>
        <w:t>
      28. Наблюдательный совет состоит из ____ членов (указывается в заявлении).</w:t>
      </w:r>
    </w:p>
    <w:bookmarkEnd w:id="378"/>
    <w:p>
      <w:pPr>
        <w:spacing w:after="0"/>
        <w:ind w:left="0"/>
        <w:jc w:val="both"/>
      </w:pPr>
      <w:r>
        <w:rPr>
          <w:rFonts w:ascii="Times New Roman"/>
          <w:b w:val="false"/>
          <w:i w:val="false"/>
          <w:color w:val="000000"/>
          <w:sz w:val="28"/>
        </w:rPr>
        <w:t xml:space="preserve">
      Решения по вопросам, рассматриваемым наблюдательным советом, принимаются большинством голосов членов наблюдательного совета. </w:t>
      </w:r>
    </w:p>
    <w:bookmarkStart w:name="z394" w:id="379"/>
    <w:p>
      <w:pPr>
        <w:spacing w:after="0"/>
        <w:ind w:left="0"/>
        <w:jc w:val="both"/>
      </w:pPr>
      <w:r>
        <w:rPr>
          <w:rFonts w:ascii="Times New Roman"/>
          <w:b w:val="false"/>
          <w:i w:val="false"/>
          <w:color w:val="000000"/>
          <w:sz w:val="28"/>
        </w:rPr>
        <w:t>
      29. Для контроля за деятельностью исполнительного органа общее собрание участников вправе образовать ревизионную комиссию.</w:t>
      </w:r>
    </w:p>
    <w:bookmarkEnd w:id="379"/>
    <w:p>
      <w:pPr>
        <w:spacing w:after="0"/>
        <w:ind w:left="0"/>
        <w:jc w:val="both"/>
      </w:pPr>
      <w:r>
        <w:rPr>
          <w:rFonts w:ascii="Times New Roman"/>
          <w:b w:val="false"/>
          <w:i w:val="false"/>
          <w:color w:val="000000"/>
          <w:sz w:val="28"/>
        </w:rPr>
        <w:t>
      Порядок работы ревизионной комиссии (ревизора) определяется правилами и иными документами, регулирующими внутренюю деятельность.</w:t>
      </w:r>
    </w:p>
    <w:bookmarkStart w:name="z395" w:id="380"/>
    <w:p>
      <w:pPr>
        <w:spacing w:after="0"/>
        <w:ind w:left="0"/>
        <w:jc w:val="left"/>
      </w:pPr>
      <w:r>
        <w:rPr>
          <w:rFonts w:ascii="Times New Roman"/>
          <w:b/>
          <w:i w:val="false"/>
          <w:color w:val="000000"/>
        </w:rPr>
        <w:t xml:space="preserve"> 7. Распределение прибыли и убытков товарищества</w:t>
      </w:r>
    </w:p>
    <w:bookmarkEnd w:id="380"/>
    <w:bookmarkStart w:name="z396" w:id="381"/>
    <w:p>
      <w:pPr>
        <w:spacing w:after="0"/>
        <w:ind w:left="0"/>
        <w:jc w:val="both"/>
      </w:pPr>
      <w:r>
        <w:rPr>
          <w:rFonts w:ascii="Times New Roman"/>
          <w:b w:val="false"/>
          <w:i w:val="false"/>
          <w:color w:val="000000"/>
          <w:sz w:val="28"/>
        </w:rPr>
        <w:t>
      30. Прибыль и убытки товарищества распределяются между участниками пропорционально размеру их вкладов в уставный фонд товарищества, если иное не установлено учредительным договор или соглашением участников.</w:t>
      </w:r>
    </w:p>
    <w:bookmarkEnd w:id="381"/>
    <w:bookmarkStart w:name="z397" w:id="382"/>
    <w:p>
      <w:pPr>
        <w:spacing w:after="0"/>
        <w:ind w:left="0"/>
        <w:jc w:val="both"/>
      </w:pPr>
      <w:r>
        <w:rPr>
          <w:rFonts w:ascii="Times New Roman"/>
          <w:b w:val="false"/>
          <w:i w:val="false"/>
          <w:color w:val="000000"/>
          <w:sz w:val="28"/>
        </w:rPr>
        <w:t>
      31. Соглашения, устраняющие от участия в распределении прибыли и покрытии убытков кого-либо из участников товарищества, являются недействительными.</w:t>
      </w:r>
    </w:p>
    <w:bookmarkEnd w:id="382"/>
    <w:bookmarkStart w:name="z398" w:id="383"/>
    <w:p>
      <w:pPr>
        <w:spacing w:after="0"/>
        <w:ind w:left="0"/>
        <w:jc w:val="left"/>
      </w:pPr>
      <w:r>
        <w:rPr>
          <w:rFonts w:ascii="Times New Roman"/>
          <w:b/>
          <w:i w:val="false"/>
          <w:color w:val="000000"/>
        </w:rPr>
        <w:t xml:space="preserve"> 8. Порядок и сроки представления документов и информации</w:t>
      </w:r>
      <w:r>
        <w:br/>
      </w:r>
      <w:r>
        <w:rPr>
          <w:rFonts w:ascii="Times New Roman"/>
          <w:b/>
          <w:i w:val="false"/>
          <w:color w:val="000000"/>
        </w:rPr>
        <w:t>участникам товарищества, приобретателям долей о деятельности</w:t>
      </w:r>
      <w:r>
        <w:br/>
      </w:r>
      <w:r>
        <w:rPr>
          <w:rFonts w:ascii="Times New Roman"/>
          <w:b/>
          <w:i w:val="false"/>
          <w:color w:val="000000"/>
        </w:rPr>
        <w:t>товарищества</w:t>
      </w:r>
    </w:p>
    <w:bookmarkEnd w:id="383"/>
    <w:bookmarkStart w:name="z399" w:id="384"/>
    <w:p>
      <w:pPr>
        <w:spacing w:after="0"/>
        <w:ind w:left="0"/>
        <w:jc w:val="both"/>
      </w:pPr>
      <w:r>
        <w:rPr>
          <w:rFonts w:ascii="Times New Roman"/>
          <w:b w:val="false"/>
          <w:i w:val="false"/>
          <w:color w:val="000000"/>
          <w:sz w:val="28"/>
        </w:rPr>
        <w:t>
      32. Товарищество обязано по требованию своих участников представлять информацию о деятельности товарищества, затрагивающую интересы его участников.</w:t>
      </w:r>
    </w:p>
    <w:bookmarkEnd w:id="384"/>
    <w:bookmarkStart w:name="z400" w:id="385"/>
    <w:p>
      <w:pPr>
        <w:spacing w:after="0"/>
        <w:ind w:left="0"/>
        <w:jc w:val="both"/>
      </w:pPr>
      <w:r>
        <w:rPr>
          <w:rFonts w:ascii="Times New Roman"/>
          <w:b w:val="false"/>
          <w:i w:val="false"/>
          <w:color w:val="000000"/>
          <w:sz w:val="28"/>
        </w:rPr>
        <w:t>
      33. Исполнительный орган письменному запросу участников (участника) представляет информацию о деятельности товарищества в сроки, установленные решением участников (участника).</w:t>
      </w:r>
    </w:p>
    <w:bookmarkEnd w:id="385"/>
    <w:bookmarkStart w:name="z401" w:id="386"/>
    <w:p>
      <w:pPr>
        <w:spacing w:after="0"/>
        <w:ind w:left="0"/>
        <w:jc w:val="both"/>
      </w:pPr>
      <w:r>
        <w:rPr>
          <w:rFonts w:ascii="Times New Roman"/>
          <w:b w:val="false"/>
          <w:i w:val="false"/>
          <w:color w:val="000000"/>
          <w:sz w:val="28"/>
        </w:rPr>
        <w:t>
      34. Порядок представления и объем информации о деятельности товарищества приобретателям долей устанавливаются решением участников (участника) и предварительным договором о приобретении долей.</w:t>
      </w:r>
    </w:p>
    <w:bookmarkEnd w:id="386"/>
    <w:bookmarkStart w:name="z402" w:id="387"/>
    <w:p>
      <w:pPr>
        <w:spacing w:after="0"/>
        <w:ind w:left="0"/>
        <w:jc w:val="both"/>
      </w:pPr>
      <w:r>
        <w:rPr>
          <w:rFonts w:ascii="Times New Roman"/>
          <w:b w:val="false"/>
          <w:i w:val="false"/>
          <w:color w:val="000000"/>
          <w:sz w:val="28"/>
        </w:rPr>
        <w:t>
      35. Наименование средства массовой информации____________, используемого для публикации информации о деятельности товарищества.</w:t>
      </w:r>
    </w:p>
    <w:bookmarkEnd w:id="387"/>
    <w:bookmarkStart w:name="z403" w:id="388"/>
    <w:p>
      <w:pPr>
        <w:spacing w:after="0"/>
        <w:ind w:left="0"/>
        <w:jc w:val="left"/>
      </w:pPr>
      <w:r>
        <w:rPr>
          <w:rFonts w:ascii="Times New Roman"/>
          <w:b/>
          <w:i w:val="false"/>
          <w:color w:val="000000"/>
        </w:rPr>
        <w:t xml:space="preserve"> 9. Имущество и размер уставного капитала товарищества</w:t>
      </w:r>
    </w:p>
    <w:bookmarkEnd w:id="388"/>
    <w:bookmarkStart w:name="z404" w:id="389"/>
    <w:p>
      <w:pPr>
        <w:spacing w:after="0"/>
        <w:ind w:left="0"/>
        <w:jc w:val="both"/>
      </w:pPr>
      <w:r>
        <w:rPr>
          <w:rFonts w:ascii="Times New Roman"/>
          <w:b w:val="false"/>
          <w:i w:val="false"/>
          <w:color w:val="000000"/>
          <w:sz w:val="28"/>
        </w:rPr>
        <w:t>
      36. Имущество товарищества формируется за счет вкладов его учредителей (участников), доходов, полученных товариществом, а также иных источников, не запрещенных законодательством.</w:t>
      </w:r>
    </w:p>
    <w:bookmarkEnd w:id="389"/>
    <w:p>
      <w:pPr>
        <w:spacing w:after="0"/>
        <w:ind w:left="0"/>
        <w:jc w:val="both"/>
      </w:pPr>
      <w:r>
        <w:rPr>
          <w:rFonts w:ascii="Times New Roman"/>
          <w:b w:val="false"/>
          <w:i w:val="false"/>
          <w:color w:val="000000"/>
          <w:sz w:val="28"/>
        </w:rPr>
        <w:t>
      Имущество товарищества с ограниченной ответственностью учитывается на его балансе.</w:t>
      </w:r>
    </w:p>
    <w:bookmarkStart w:name="z405" w:id="390"/>
    <w:p>
      <w:pPr>
        <w:spacing w:after="0"/>
        <w:ind w:left="0"/>
        <w:jc w:val="both"/>
      </w:pPr>
      <w:r>
        <w:rPr>
          <w:rFonts w:ascii="Times New Roman"/>
          <w:b w:val="false"/>
          <w:i w:val="false"/>
          <w:color w:val="000000"/>
          <w:sz w:val="28"/>
        </w:rPr>
        <w:t>
      37. Уставный капитал товарищества составляет __________________</w:t>
      </w:r>
    </w:p>
    <w:bookmarkEnd w:id="390"/>
    <w:p>
      <w:pPr>
        <w:spacing w:after="0"/>
        <w:ind w:left="0"/>
        <w:jc w:val="both"/>
      </w:pPr>
      <w:r>
        <w:rPr>
          <w:rFonts w:ascii="Times New Roman"/>
          <w:b w:val="false"/>
          <w:i w:val="false"/>
          <w:color w:val="000000"/>
          <w:sz w:val="28"/>
        </w:rPr>
        <w:t>
      ______________________________________________________________ тенге.</w:t>
      </w:r>
    </w:p>
    <w:p>
      <w:pPr>
        <w:spacing w:after="0"/>
        <w:ind w:left="0"/>
        <w:jc w:val="both"/>
      </w:pPr>
      <w:r>
        <w:rPr>
          <w:rFonts w:ascii="Times New Roman"/>
          <w:b w:val="false"/>
          <w:i w:val="false"/>
          <w:color w:val="000000"/>
          <w:sz w:val="28"/>
        </w:rPr>
        <w:t>
      (указывается в заявлении)</w:t>
      </w:r>
    </w:p>
    <w:bookmarkStart w:name="z406" w:id="391"/>
    <w:p>
      <w:pPr>
        <w:spacing w:after="0"/>
        <w:ind w:left="0"/>
        <w:jc w:val="both"/>
      </w:pPr>
      <w:r>
        <w:rPr>
          <w:rFonts w:ascii="Times New Roman"/>
          <w:b w:val="false"/>
          <w:i w:val="false"/>
          <w:color w:val="000000"/>
          <w:sz w:val="28"/>
        </w:rPr>
        <w:t>
      38. Полные товарищи несут солидарно дополнительную ответственность всем своим имуществом по обязательствам товарищества в порядке, определенном Законом.</w:t>
      </w:r>
    </w:p>
    <w:bookmarkEnd w:id="391"/>
    <w:bookmarkStart w:name="z407" w:id="392"/>
    <w:p>
      <w:pPr>
        <w:spacing w:after="0"/>
        <w:ind w:left="0"/>
        <w:jc w:val="both"/>
      </w:pPr>
      <w:r>
        <w:rPr>
          <w:rFonts w:ascii="Times New Roman"/>
          <w:b w:val="false"/>
          <w:i w:val="false"/>
          <w:color w:val="000000"/>
          <w:sz w:val="28"/>
        </w:rPr>
        <w:t>
      39. Вкладчики отвечают по обязательствам товарищества в пределах сумм вкладов, внесенных ими в уставный капитал товарищества.</w:t>
      </w:r>
    </w:p>
    <w:bookmarkEnd w:id="392"/>
    <w:bookmarkStart w:name="z408" w:id="393"/>
    <w:p>
      <w:pPr>
        <w:spacing w:after="0"/>
        <w:ind w:left="0"/>
        <w:jc w:val="left"/>
      </w:pPr>
      <w:r>
        <w:rPr>
          <w:rFonts w:ascii="Times New Roman"/>
          <w:b/>
          <w:i w:val="false"/>
          <w:color w:val="000000"/>
        </w:rPr>
        <w:t xml:space="preserve"> 10. Реорганизация и ликвидации товарищества</w:t>
      </w:r>
    </w:p>
    <w:bookmarkEnd w:id="393"/>
    <w:bookmarkStart w:name="z409" w:id="394"/>
    <w:p>
      <w:pPr>
        <w:spacing w:after="0"/>
        <w:ind w:left="0"/>
        <w:jc w:val="both"/>
      </w:pPr>
      <w:r>
        <w:rPr>
          <w:rFonts w:ascii="Times New Roman"/>
          <w:b w:val="false"/>
          <w:i w:val="false"/>
          <w:color w:val="000000"/>
          <w:sz w:val="28"/>
        </w:rPr>
        <w:t>
      40. Товарищество может быть реорганизовано и ликвидировано по решению общего собрания участников либо по иным основаниям, предусмотренным законодательством Республики Казахстан.</w:t>
      </w:r>
    </w:p>
    <w:bookmarkEnd w:id="394"/>
    <w:bookmarkStart w:name="z410" w:id="395"/>
    <w:p>
      <w:pPr>
        <w:spacing w:after="0"/>
        <w:ind w:left="0"/>
        <w:jc w:val="both"/>
      </w:pPr>
      <w:r>
        <w:rPr>
          <w:rFonts w:ascii="Times New Roman"/>
          <w:b w:val="false"/>
          <w:i w:val="false"/>
          <w:color w:val="000000"/>
          <w:sz w:val="28"/>
        </w:rPr>
        <w:t xml:space="preserve">
      41. Порядок реорганизации и ликвидации товарищества регулируется Законом и иными нормативными правовыми актами Республики Казахстан. </w:t>
      </w:r>
    </w:p>
    <w:bookmarkEnd w:id="395"/>
    <w:bookmarkStart w:name="z411" w:id="396"/>
    <w:p>
      <w:pPr>
        <w:spacing w:after="0"/>
        <w:ind w:left="0"/>
        <w:jc w:val="left"/>
      </w:pPr>
      <w:r>
        <w:rPr>
          <w:rFonts w:ascii="Times New Roman"/>
          <w:b/>
          <w:i w:val="false"/>
          <w:color w:val="000000"/>
        </w:rPr>
        <w:t xml:space="preserve"> 11. Заключительные положения</w:t>
      </w:r>
    </w:p>
    <w:bookmarkEnd w:id="396"/>
    <w:bookmarkStart w:name="z412" w:id="397"/>
    <w:p>
      <w:pPr>
        <w:spacing w:after="0"/>
        <w:ind w:left="0"/>
        <w:jc w:val="both"/>
      </w:pPr>
      <w:r>
        <w:rPr>
          <w:rFonts w:ascii="Times New Roman"/>
          <w:b w:val="false"/>
          <w:i w:val="false"/>
          <w:color w:val="000000"/>
          <w:sz w:val="28"/>
        </w:rPr>
        <w:t>
      42. Товарищество в своей деятельности руководствуется настоящим уставом и законодательными актами Республики Казахстан.</w:t>
      </w:r>
    </w:p>
    <w:bookmarkEnd w:id="397"/>
    <w:bookmarkStart w:name="z413" w:id="398"/>
    <w:p>
      <w:pPr>
        <w:spacing w:after="0"/>
        <w:ind w:left="0"/>
        <w:jc w:val="both"/>
      </w:pPr>
      <w:r>
        <w:rPr>
          <w:rFonts w:ascii="Times New Roman"/>
          <w:b w:val="false"/>
          <w:i w:val="false"/>
          <w:color w:val="000000"/>
          <w:sz w:val="28"/>
        </w:rPr>
        <w:t>
      43.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398"/>
    <w:p>
      <w:pPr>
        <w:spacing w:after="0"/>
        <w:ind w:left="0"/>
        <w:jc w:val="both"/>
      </w:pPr>
      <w:r>
        <w:rPr>
          <w:rFonts w:ascii="Times New Roman"/>
          <w:b w:val="false"/>
          <w:i w:val="false"/>
          <w:color w:val="000000"/>
          <w:sz w:val="28"/>
        </w:rPr>
        <w:t xml:space="preserve">
      Участники товарищества: </w:t>
      </w:r>
    </w:p>
    <w:p>
      <w:pPr>
        <w:spacing w:after="0"/>
        <w:ind w:left="0"/>
        <w:jc w:val="both"/>
      </w:pPr>
      <w:r>
        <w:rPr>
          <w:rFonts w:ascii="Times New Roman"/>
          <w:b w:val="false"/>
          <w:i w:val="false"/>
          <w:color w:val="000000"/>
          <w:sz w:val="28"/>
        </w:rPr>
        <w:t xml:space="preserve">
      __________________________ ________________________ </w:t>
      </w:r>
    </w:p>
    <w:p>
      <w:pPr>
        <w:spacing w:after="0"/>
        <w:ind w:left="0"/>
        <w:jc w:val="both"/>
      </w:pPr>
      <w:r>
        <w:rPr>
          <w:rFonts w:ascii="Times New Roman"/>
          <w:b w:val="false"/>
          <w:i w:val="false"/>
          <w:color w:val="000000"/>
          <w:sz w:val="28"/>
        </w:rPr>
        <w:t xml:space="preserve">
      __________________________ 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415" w:id="399"/>
    <w:p>
      <w:pPr>
        <w:spacing w:after="0"/>
        <w:ind w:left="0"/>
        <w:jc w:val="left"/>
      </w:pPr>
      <w:r>
        <w:rPr>
          <w:rFonts w:ascii="Times New Roman"/>
          <w:b/>
          <w:i w:val="false"/>
          <w:color w:val="000000"/>
        </w:rPr>
        <w:t xml:space="preserve"> Типовой устав</w:t>
      </w:r>
      <w:r>
        <w:br/>
      </w:r>
      <w:r>
        <w:rPr>
          <w:rFonts w:ascii="Times New Roman"/>
          <w:b/>
          <w:i w:val="false"/>
          <w:color w:val="000000"/>
        </w:rPr>
        <w:t>полного товарищества</w:t>
      </w:r>
      <w:r>
        <w:br/>
      </w:r>
      <w:r>
        <w:rPr>
          <w:rFonts w:ascii="Times New Roman"/>
          <w:b/>
          <w:i w:val="false"/>
          <w:color w:val="000000"/>
        </w:rPr>
        <w:t>1. Общие положения</w:t>
      </w:r>
    </w:p>
    <w:bookmarkEnd w:id="399"/>
    <w:bookmarkStart w:name="z417" w:id="400"/>
    <w:p>
      <w:pPr>
        <w:spacing w:after="0"/>
        <w:ind w:left="0"/>
        <w:jc w:val="both"/>
      </w:pPr>
      <w:r>
        <w:rPr>
          <w:rFonts w:ascii="Times New Roman"/>
          <w:b w:val="false"/>
          <w:i w:val="false"/>
          <w:color w:val="000000"/>
          <w:sz w:val="28"/>
        </w:rPr>
        <w:t>
      1. Товарищество с дополнительной ответственностью _____________</w:t>
      </w:r>
    </w:p>
    <w:bookmarkEnd w:id="40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(далее - товарищество) является юридическим лицом по законодательству Республики Казахстан.</w:t>
      </w:r>
    </w:p>
    <w:bookmarkStart w:name="z418" w:id="401"/>
    <w:p>
      <w:pPr>
        <w:spacing w:after="0"/>
        <w:ind w:left="0"/>
        <w:jc w:val="both"/>
      </w:pPr>
      <w:r>
        <w:rPr>
          <w:rFonts w:ascii="Times New Roman"/>
          <w:b w:val="false"/>
          <w:i w:val="false"/>
          <w:color w:val="000000"/>
          <w:sz w:val="28"/>
        </w:rPr>
        <w:t>
      2. Товарищество приобретает права юридического лица с момента его государственной регистрации,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обязанность, быть истцом и ответчиком в суде.</w:t>
      </w:r>
    </w:p>
    <w:bookmarkEnd w:id="401"/>
    <w:bookmarkStart w:name="z419" w:id="402"/>
    <w:p>
      <w:pPr>
        <w:spacing w:after="0"/>
        <w:ind w:left="0"/>
        <w:jc w:val="both"/>
      </w:pPr>
      <w:r>
        <w:rPr>
          <w:rFonts w:ascii="Times New Roman"/>
          <w:b w:val="false"/>
          <w:i w:val="false"/>
          <w:color w:val="000000"/>
          <w:sz w:val="28"/>
        </w:rPr>
        <w:t>
      3. Товарищество имеет бланки со своим наименованием и иные реквизиты, необходимые для осуществления его деятельности.</w:t>
      </w:r>
    </w:p>
    <w:bookmarkEnd w:id="402"/>
    <w:bookmarkStart w:name="z420" w:id="403"/>
    <w:p>
      <w:pPr>
        <w:spacing w:after="0"/>
        <w:ind w:left="0"/>
        <w:jc w:val="both"/>
      </w:pPr>
      <w:r>
        <w:rPr>
          <w:rFonts w:ascii="Times New Roman"/>
          <w:b w:val="false"/>
          <w:i w:val="false"/>
          <w:color w:val="000000"/>
          <w:sz w:val="28"/>
        </w:rPr>
        <w:t xml:space="preserve">
      4. Товарищество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хозяйственных товариществах" (далее - Закон), иными нормативными правовыми актами Республики Казахстан, а также настоящим Уставом.</w:t>
      </w:r>
    </w:p>
    <w:bookmarkEnd w:id="403"/>
    <w:bookmarkStart w:name="z421" w:id="404"/>
    <w:p>
      <w:pPr>
        <w:spacing w:after="0"/>
        <w:ind w:left="0"/>
        <w:jc w:val="both"/>
      </w:pPr>
      <w:r>
        <w:rPr>
          <w:rFonts w:ascii="Times New Roman"/>
          <w:b w:val="false"/>
          <w:i w:val="false"/>
          <w:color w:val="000000"/>
          <w:sz w:val="28"/>
        </w:rPr>
        <w:t>
      5. Товарищество вправе вступать в объединения (союзы) с другими юридическими лицами, а также быть участником иных юридических лиц.</w:t>
      </w:r>
    </w:p>
    <w:bookmarkEnd w:id="404"/>
    <w:bookmarkStart w:name="z422" w:id="405"/>
    <w:p>
      <w:pPr>
        <w:spacing w:after="0"/>
        <w:ind w:left="0"/>
        <w:jc w:val="both"/>
      </w:pPr>
      <w:r>
        <w:rPr>
          <w:rFonts w:ascii="Times New Roman"/>
          <w:b w:val="false"/>
          <w:i w:val="false"/>
          <w:color w:val="000000"/>
          <w:sz w:val="28"/>
        </w:rPr>
        <w:t xml:space="preserve">
      6. В порядке, предусмотренном законодательными актами Республики Казахстан, товарищество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товарищества на основании Положения о них. </w:t>
      </w:r>
    </w:p>
    <w:bookmarkEnd w:id="405"/>
    <w:bookmarkStart w:name="z423" w:id="406"/>
    <w:p>
      <w:pPr>
        <w:spacing w:after="0"/>
        <w:ind w:left="0"/>
        <w:jc w:val="left"/>
      </w:pPr>
      <w:r>
        <w:rPr>
          <w:rFonts w:ascii="Times New Roman"/>
          <w:b/>
          <w:i w:val="false"/>
          <w:color w:val="000000"/>
        </w:rPr>
        <w:t xml:space="preserve"> 2. Фирменное наименование, место нахождения и адрес</w:t>
      </w:r>
      <w:r>
        <w:br/>
      </w:r>
      <w:r>
        <w:rPr>
          <w:rFonts w:ascii="Times New Roman"/>
          <w:b/>
          <w:i w:val="false"/>
          <w:color w:val="000000"/>
        </w:rPr>
        <w:t>товарищества</w:t>
      </w:r>
    </w:p>
    <w:bookmarkEnd w:id="406"/>
    <w:bookmarkStart w:name="z424" w:id="407"/>
    <w:p>
      <w:pPr>
        <w:spacing w:after="0"/>
        <w:ind w:left="0"/>
        <w:jc w:val="both"/>
      </w:pPr>
      <w:r>
        <w:rPr>
          <w:rFonts w:ascii="Times New Roman"/>
          <w:b w:val="false"/>
          <w:i w:val="false"/>
          <w:color w:val="000000"/>
          <w:sz w:val="28"/>
        </w:rPr>
        <w:t>
      7. Фирменное наименование товарищества: _______________________</w:t>
      </w:r>
    </w:p>
    <w:bookmarkEnd w:id="407"/>
    <w:p>
      <w:pPr>
        <w:spacing w:after="0"/>
        <w:ind w:left="0"/>
        <w:jc w:val="both"/>
      </w:pPr>
      <w:r>
        <w:rPr>
          <w:rFonts w:ascii="Times New Roman"/>
          <w:b w:val="false"/>
          <w:i w:val="false"/>
          <w:color w:val="000000"/>
          <w:sz w:val="28"/>
        </w:rPr>
        <w:t>
      1) на государственном языке 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2) на русском языке 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429" w:id="408"/>
    <w:p>
      <w:pPr>
        <w:spacing w:after="0"/>
        <w:ind w:left="0"/>
        <w:jc w:val="both"/>
      </w:pPr>
      <w:r>
        <w:rPr>
          <w:rFonts w:ascii="Times New Roman"/>
          <w:b w:val="false"/>
          <w:i w:val="false"/>
          <w:color w:val="000000"/>
          <w:sz w:val="28"/>
        </w:rPr>
        <w:t>
      8. Местонахождение и адрес товарищества _______________________</w:t>
      </w:r>
    </w:p>
    <w:bookmarkEnd w:id="408"/>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432" w:id="409"/>
    <w:p>
      <w:pPr>
        <w:spacing w:after="0"/>
        <w:ind w:left="0"/>
        <w:jc w:val="both"/>
      </w:pPr>
      <w:r>
        <w:rPr>
          <w:rFonts w:ascii="Times New Roman"/>
          <w:b w:val="false"/>
          <w:i w:val="false"/>
          <w:color w:val="000000"/>
          <w:sz w:val="28"/>
        </w:rPr>
        <w:t>
      9. Статус субъекта частного предпринимательства _______________</w:t>
      </w:r>
    </w:p>
    <w:bookmarkEnd w:id="409"/>
    <w:p>
      <w:pPr>
        <w:spacing w:after="0"/>
        <w:ind w:left="0"/>
        <w:jc w:val="both"/>
      </w:pPr>
      <w:r>
        <w:rPr>
          <w:rFonts w:ascii="Times New Roman"/>
          <w:b w:val="false"/>
          <w:i w:val="false"/>
          <w:color w:val="000000"/>
          <w:sz w:val="28"/>
        </w:rPr>
        <w:t>
      (указывается в заявлении)</w:t>
      </w:r>
    </w:p>
    <w:bookmarkStart w:name="z434" w:id="410"/>
    <w:p>
      <w:pPr>
        <w:spacing w:after="0"/>
        <w:ind w:left="0"/>
        <w:jc w:val="both"/>
      </w:pPr>
      <w:r>
        <w:rPr>
          <w:rFonts w:ascii="Times New Roman"/>
          <w:b w:val="false"/>
          <w:i w:val="false"/>
          <w:color w:val="000000"/>
          <w:sz w:val="28"/>
        </w:rPr>
        <w:t>
      10. Основные виды деятельности ________________________________</w:t>
      </w:r>
    </w:p>
    <w:bookmarkEnd w:id="41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436" w:id="411"/>
    <w:p>
      <w:pPr>
        <w:spacing w:after="0"/>
        <w:ind w:left="0"/>
        <w:jc w:val="both"/>
      </w:pPr>
      <w:r>
        <w:rPr>
          <w:rFonts w:ascii="Times New Roman"/>
          <w:b w:val="false"/>
          <w:i w:val="false"/>
          <w:color w:val="000000"/>
          <w:sz w:val="28"/>
        </w:rPr>
        <w:t>
      11. Товарищество может осуществлять любые виды деятельности, не запрещенные законодательными актами и учредительным договором.</w:t>
      </w:r>
    </w:p>
    <w:bookmarkEnd w:id="411"/>
    <w:p>
      <w:pPr>
        <w:spacing w:after="0"/>
        <w:ind w:left="0"/>
        <w:jc w:val="both"/>
      </w:pPr>
      <w:r>
        <w:rPr>
          <w:rFonts w:ascii="Times New Roman"/>
          <w:b w:val="false"/>
          <w:i w:val="false"/>
          <w:color w:val="000000"/>
          <w:sz w:val="28"/>
        </w:rPr>
        <w:t>
      Товарищество может заниматься на основании лицензии отдельными видами деятельности, перечень которых определяется законодательными актами.</w:t>
      </w:r>
    </w:p>
    <w:bookmarkStart w:name="z437" w:id="412"/>
    <w:p>
      <w:pPr>
        <w:spacing w:after="0"/>
        <w:ind w:left="0"/>
        <w:jc w:val="left"/>
      </w:pPr>
      <w:r>
        <w:rPr>
          <w:rFonts w:ascii="Times New Roman"/>
          <w:b/>
          <w:i w:val="false"/>
          <w:color w:val="000000"/>
        </w:rPr>
        <w:t xml:space="preserve"> 3. Перечень участников товарищества</w:t>
      </w:r>
    </w:p>
    <w:bookmarkEnd w:id="412"/>
    <w:bookmarkStart w:name="z438" w:id="413"/>
    <w:p>
      <w:pPr>
        <w:spacing w:after="0"/>
        <w:ind w:left="0"/>
        <w:jc w:val="both"/>
      </w:pPr>
      <w:r>
        <w:rPr>
          <w:rFonts w:ascii="Times New Roman"/>
          <w:b w:val="false"/>
          <w:i w:val="false"/>
          <w:color w:val="000000"/>
          <w:sz w:val="28"/>
        </w:rPr>
        <w:t>
      12. Перечень участников товарищества</w:t>
      </w:r>
    </w:p>
    <w:bookmarkEnd w:id="41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(указывается в заявлении) </w:t>
      </w:r>
    </w:p>
    <w:bookmarkStart w:name="z439" w:id="414"/>
    <w:p>
      <w:pPr>
        <w:spacing w:after="0"/>
        <w:ind w:left="0"/>
        <w:jc w:val="left"/>
      </w:pPr>
      <w:r>
        <w:rPr>
          <w:rFonts w:ascii="Times New Roman"/>
          <w:b/>
          <w:i w:val="false"/>
          <w:color w:val="000000"/>
        </w:rPr>
        <w:t xml:space="preserve"> 4. Права и обязанности участников товарищества</w:t>
      </w:r>
    </w:p>
    <w:bookmarkEnd w:id="414"/>
    <w:bookmarkStart w:name="z440" w:id="415"/>
    <w:p>
      <w:pPr>
        <w:spacing w:after="0"/>
        <w:ind w:left="0"/>
        <w:jc w:val="both"/>
      </w:pPr>
      <w:r>
        <w:rPr>
          <w:rFonts w:ascii="Times New Roman"/>
          <w:b w:val="false"/>
          <w:i w:val="false"/>
          <w:color w:val="000000"/>
          <w:sz w:val="28"/>
        </w:rPr>
        <w:t>
      13. Участники товарищества вправе:</w:t>
      </w:r>
    </w:p>
    <w:bookmarkEnd w:id="415"/>
    <w:bookmarkStart w:name="z441" w:id="416"/>
    <w:p>
      <w:pPr>
        <w:spacing w:after="0"/>
        <w:ind w:left="0"/>
        <w:jc w:val="both"/>
      </w:pPr>
      <w:r>
        <w:rPr>
          <w:rFonts w:ascii="Times New Roman"/>
          <w:b w:val="false"/>
          <w:i w:val="false"/>
          <w:color w:val="000000"/>
          <w:sz w:val="28"/>
        </w:rPr>
        <w:t>
      1) участвовать в управлении полным товариществом в порядке, определенном Законом и учредительными документами товарищества, в том числе принимать участие в распределении полученной товариществом прибыли;</w:t>
      </w:r>
    </w:p>
    <w:bookmarkEnd w:id="416"/>
    <w:bookmarkStart w:name="z442" w:id="417"/>
    <w:p>
      <w:pPr>
        <w:spacing w:after="0"/>
        <w:ind w:left="0"/>
        <w:jc w:val="both"/>
      </w:pPr>
      <w:r>
        <w:rPr>
          <w:rFonts w:ascii="Times New Roman"/>
          <w:b w:val="false"/>
          <w:i w:val="false"/>
          <w:color w:val="000000"/>
          <w:sz w:val="28"/>
        </w:rPr>
        <w:t>
      2) получать полную информацию о деятельности полного товарищества, в том числе знакомиться с бухгалтерской и другой документацией товарищества;</w:t>
      </w:r>
    </w:p>
    <w:bookmarkEnd w:id="417"/>
    <w:bookmarkStart w:name="z443" w:id="418"/>
    <w:p>
      <w:pPr>
        <w:spacing w:after="0"/>
        <w:ind w:left="0"/>
        <w:jc w:val="both"/>
      </w:pPr>
      <w:r>
        <w:rPr>
          <w:rFonts w:ascii="Times New Roman"/>
          <w:b w:val="false"/>
          <w:i w:val="false"/>
          <w:color w:val="000000"/>
          <w:sz w:val="28"/>
        </w:rPr>
        <w:t>
      3) получать прибыль от деятельности полного товарищества в зависимости от размера их долей в имуществе товарищества, если иное не предусмотрено учредительными документами;</w:t>
      </w:r>
    </w:p>
    <w:bookmarkEnd w:id="418"/>
    <w:bookmarkStart w:name="z444" w:id="419"/>
    <w:p>
      <w:pPr>
        <w:spacing w:after="0"/>
        <w:ind w:left="0"/>
        <w:jc w:val="both"/>
      </w:pPr>
      <w:r>
        <w:rPr>
          <w:rFonts w:ascii="Times New Roman"/>
          <w:b w:val="false"/>
          <w:i w:val="false"/>
          <w:color w:val="000000"/>
          <w:sz w:val="28"/>
        </w:rPr>
        <w:t>
      4) выйти в установленном порядке из полного товарищества;</w:t>
      </w:r>
    </w:p>
    <w:bookmarkEnd w:id="419"/>
    <w:bookmarkStart w:name="z445" w:id="420"/>
    <w:p>
      <w:pPr>
        <w:spacing w:after="0"/>
        <w:ind w:left="0"/>
        <w:jc w:val="both"/>
      </w:pPr>
      <w:r>
        <w:rPr>
          <w:rFonts w:ascii="Times New Roman"/>
          <w:b w:val="false"/>
          <w:i w:val="false"/>
          <w:color w:val="000000"/>
          <w:sz w:val="28"/>
        </w:rPr>
        <w:t>
      5) получить в случае ликвидации полного товарищества часть его имущества, соответствующее их доле в имуществе товарищества, оставшегося после расчетов с кредиторами, или его стоимости;</w:t>
      </w:r>
    </w:p>
    <w:bookmarkEnd w:id="420"/>
    <w:bookmarkStart w:name="z446" w:id="421"/>
    <w:p>
      <w:pPr>
        <w:spacing w:after="0"/>
        <w:ind w:left="0"/>
        <w:jc w:val="both"/>
      </w:pPr>
      <w:r>
        <w:rPr>
          <w:rFonts w:ascii="Times New Roman"/>
          <w:b w:val="false"/>
          <w:i w:val="false"/>
          <w:color w:val="000000"/>
          <w:sz w:val="28"/>
        </w:rPr>
        <w:t>
      6) оспаривать в судебном порядке решения органов товарищества, нарушающие их права, предусмотренные Законом и (или) уставом товарищества.</w:t>
      </w:r>
    </w:p>
    <w:bookmarkEnd w:id="421"/>
    <w:bookmarkStart w:name="z447" w:id="422"/>
    <w:p>
      <w:pPr>
        <w:spacing w:after="0"/>
        <w:ind w:left="0"/>
        <w:jc w:val="both"/>
      </w:pPr>
      <w:r>
        <w:rPr>
          <w:rFonts w:ascii="Times New Roman"/>
          <w:b w:val="false"/>
          <w:i w:val="false"/>
          <w:color w:val="000000"/>
          <w:sz w:val="28"/>
        </w:rPr>
        <w:t>
      14. Участники полного товарищества могут иметь и другие права, предусмотренные Законом, другими законодательными актами и учредительными документами товарищества.</w:t>
      </w:r>
    </w:p>
    <w:bookmarkEnd w:id="422"/>
    <w:bookmarkStart w:name="z448" w:id="423"/>
    <w:p>
      <w:pPr>
        <w:spacing w:after="0"/>
        <w:ind w:left="0"/>
        <w:jc w:val="both"/>
      </w:pPr>
      <w:r>
        <w:rPr>
          <w:rFonts w:ascii="Times New Roman"/>
          <w:b w:val="false"/>
          <w:i w:val="false"/>
          <w:color w:val="000000"/>
          <w:sz w:val="28"/>
        </w:rPr>
        <w:t>
      15. Участники полного товарищества обязаны:</w:t>
      </w:r>
    </w:p>
    <w:bookmarkEnd w:id="423"/>
    <w:bookmarkStart w:name="z449" w:id="424"/>
    <w:p>
      <w:pPr>
        <w:spacing w:after="0"/>
        <w:ind w:left="0"/>
        <w:jc w:val="both"/>
      </w:pPr>
      <w:r>
        <w:rPr>
          <w:rFonts w:ascii="Times New Roman"/>
          <w:b w:val="false"/>
          <w:i w:val="false"/>
          <w:color w:val="000000"/>
          <w:sz w:val="28"/>
        </w:rPr>
        <w:t>
      1) соблюдать учредительные документы полного товарищества;</w:t>
      </w:r>
    </w:p>
    <w:bookmarkEnd w:id="424"/>
    <w:bookmarkStart w:name="z450" w:id="425"/>
    <w:p>
      <w:pPr>
        <w:spacing w:after="0"/>
        <w:ind w:left="0"/>
        <w:jc w:val="both"/>
      </w:pPr>
      <w:r>
        <w:rPr>
          <w:rFonts w:ascii="Times New Roman"/>
          <w:b w:val="false"/>
          <w:i w:val="false"/>
          <w:color w:val="000000"/>
          <w:sz w:val="28"/>
        </w:rPr>
        <w:t>
      2) участвовать в деятельности полного товарищества в порядке, определенном учредительными документами, в том числе вести дела от имени товарищества или оказывать ему содействие в осуществлении деятельности;</w:t>
      </w:r>
    </w:p>
    <w:bookmarkEnd w:id="425"/>
    <w:bookmarkStart w:name="z451" w:id="426"/>
    <w:p>
      <w:pPr>
        <w:spacing w:after="0"/>
        <w:ind w:left="0"/>
        <w:jc w:val="both"/>
      </w:pPr>
      <w:r>
        <w:rPr>
          <w:rFonts w:ascii="Times New Roman"/>
          <w:b w:val="false"/>
          <w:i w:val="false"/>
          <w:color w:val="000000"/>
          <w:sz w:val="28"/>
        </w:rPr>
        <w:t>
      3) вносить вклады в порядке, способом и размере, предусмотренном учредительными документами полного товарищества;</w:t>
      </w:r>
    </w:p>
    <w:bookmarkEnd w:id="426"/>
    <w:bookmarkStart w:name="z452" w:id="427"/>
    <w:p>
      <w:pPr>
        <w:spacing w:after="0"/>
        <w:ind w:left="0"/>
        <w:jc w:val="both"/>
      </w:pPr>
      <w:r>
        <w:rPr>
          <w:rFonts w:ascii="Times New Roman"/>
          <w:b w:val="false"/>
          <w:i w:val="false"/>
          <w:color w:val="000000"/>
          <w:sz w:val="28"/>
        </w:rPr>
        <w:t>
      4) воздерживаться от совершения от своего имени и в своих интересах сделок, однородных тем, которые составляют предмет деятельности товарищества;</w:t>
      </w:r>
    </w:p>
    <w:bookmarkEnd w:id="427"/>
    <w:bookmarkStart w:name="z453" w:id="428"/>
    <w:p>
      <w:pPr>
        <w:spacing w:after="0"/>
        <w:ind w:left="0"/>
        <w:jc w:val="both"/>
      </w:pPr>
      <w:r>
        <w:rPr>
          <w:rFonts w:ascii="Times New Roman"/>
          <w:b w:val="false"/>
          <w:i w:val="false"/>
          <w:color w:val="000000"/>
          <w:sz w:val="28"/>
        </w:rPr>
        <w:t>
      5) не разглашать сведения, которые полным товариществом объявлены коммерческой тайной;</w:t>
      </w:r>
    </w:p>
    <w:bookmarkEnd w:id="428"/>
    <w:bookmarkStart w:name="z454" w:id="429"/>
    <w:p>
      <w:pPr>
        <w:spacing w:after="0"/>
        <w:ind w:left="0"/>
        <w:jc w:val="both"/>
      </w:pPr>
      <w:r>
        <w:rPr>
          <w:rFonts w:ascii="Times New Roman"/>
          <w:b w:val="false"/>
          <w:i w:val="false"/>
          <w:color w:val="000000"/>
          <w:sz w:val="28"/>
        </w:rPr>
        <w:t>
      6) письменно извещать исполнительный орган товарищества об изменении места жительства и данных документа, удостоверяющего личность.</w:t>
      </w:r>
    </w:p>
    <w:bookmarkEnd w:id="429"/>
    <w:bookmarkStart w:name="z455" w:id="430"/>
    <w:p>
      <w:pPr>
        <w:spacing w:after="0"/>
        <w:ind w:left="0"/>
        <w:jc w:val="both"/>
      </w:pPr>
      <w:r>
        <w:rPr>
          <w:rFonts w:ascii="Times New Roman"/>
          <w:b w:val="false"/>
          <w:i w:val="false"/>
          <w:color w:val="000000"/>
          <w:sz w:val="28"/>
        </w:rPr>
        <w:t>
      16. Участники полного товарищества могут нести и другие обязанности, предусмотренные Законом, другими законодательными актами и учредительными документами.</w:t>
      </w:r>
    </w:p>
    <w:bookmarkEnd w:id="430"/>
    <w:bookmarkStart w:name="z456" w:id="431"/>
    <w:p>
      <w:pPr>
        <w:spacing w:after="0"/>
        <w:ind w:left="0"/>
        <w:jc w:val="left"/>
      </w:pPr>
      <w:r>
        <w:rPr>
          <w:rFonts w:ascii="Times New Roman"/>
          <w:b/>
          <w:i w:val="false"/>
          <w:color w:val="000000"/>
        </w:rPr>
        <w:t xml:space="preserve"> 5. Органы управления и компетенция органов товарищества</w:t>
      </w:r>
    </w:p>
    <w:bookmarkEnd w:id="431"/>
    <w:bookmarkStart w:name="z457" w:id="432"/>
    <w:p>
      <w:pPr>
        <w:spacing w:after="0"/>
        <w:ind w:left="0"/>
        <w:jc w:val="both"/>
      </w:pPr>
      <w:r>
        <w:rPr>
          <w:rFonts w:ascii="Times New Roman"/>
          <w:b w:val="false"/>
          <w:i w:val="false"/>
          <w:color w:val="000000"/>
          <w:sz w:val="28"/>
        </w:rPr>
        <w:t>
      17. Органами товарищества являются:</w:t>
      </w:r>
    </w:p>
    <w:bookmarkEnd w:id="432"/>
    <w:bookmarkStart w:name="z458" w:id="433"/>
    <w:p>
      <w:pPr>
        <w:spacing w:after="0"/>
        <w:ind w:left="0"/>
        <w:jc w:val="both"/>
      </w:pPr>
      <w:r>
        <w:rPr>
          <w:rFonts w:ascii="Times New Roman"/>
          <w:b w:val="false"/>
          <w:i w:val="false"/>
          <w:color w:val="000000"/>
          <w:sz w:val="28"/>
        </w:rPr>
        <w:t xml:space="preserve">
      1) высший орган - общее собрание его участников (общее собрание); </w:t>
      </w:r>
    </w:p>
    <w:bookmarkEnd w:id="433"/>
    <w:bookmarkStart w:name="z459" w:id="434"/>
    <w:p>
      <w:pPr>
        <w:spacing w:after="0"/>
        <w:ind w:left="0"/>
        <w:jc w:val="both"/>
      </w:pPr>
      <w:r>
        <w:rPr>
          <w:rFonts w:ascii="Times New Roman"/>
          <w:b w:val="false"/>
          <w:i w:val="false"/>
          <w:color w:val="000000"/>
          <w:sz w:val="28"/>
        </w:rPr>
        <w:t>
      2) исполнительный орган (единоличный или коллегиальный).</w:t>
      </w:r>
    </w:p>
    <w:bookmarkEnd w:id="434"/>
    <w:bookmarkStart w:name="z460" w:id="435"/>
    <w:p>
      <w:pPr>
        <w:spacing w:after="0"/>
        <w:ind w:left="0"/>
        <w:jc w:val="both"/>
      </w:pPr>
      <w:r>
        <w:rPr>
          <w:rFonts w:ascii="Times New Roman"/>
          <w:b w:val="false"/>
          <w:i w:val="false"/>
          <w:color w:val="000000"/>
          <w:sz w:val="28"/>
        </w:rPr>
        <w:t>
      Учредителями товарищества может быть принято решение о создании наблюдательных (наблюдательного совета) и (или) контролирующих (ревизионной комиссии, ревизора) органов товарищества.</w:t>
      </w:r>
    </w:p>
    <w:bookmarkEnd w:id="435"/>
    <w:bookmarkStart w:name="z461" w:id="436"/>
    <w:p>
      <w:pPr>
        <w:spacing w:after="0"/>
        <w:ind w:left="0"/>
        <w:jc w:val="both"/>
      </w:pPr>
      <w:r>
        <w:rPr>
          <w:rFonts w:ascii="Times New Roman"/>
          <w:b w:val="false"/>
          <w:i w:val="false"/>
          <w:color w:val="000000"/>
          <w:sz w:val="28"/>
        </w:rPr>
        <w:t>
      18. Органы товарищества, которым поручено ведение дел товарищества, обязаны представлять всем участникам по их требованию полную информацию о своей деятельности.</w:t>
      </w:r>
    </w:p>
    <w:bookmarkEnd w:id="436"/>
    <w:bookmarkStart w:name="z462" w:id="437"/>
    <w:p>
      <w:pPr>
        <w:spacing w:after="0"/>
        <w:ind w:left="0"/>
        <w:jc w:val="both"/>
      </w:pPr>
      <w:r>
        <w:rPr>
          <w:rFonts w:ascii="Times New Roman"/>
          <w:b w:val="false"/>
          <w:i w:val="false"/>
          <w:color w:val="000000"/>
          <w:sz w:val="28"/>
        </w:rPr>
        <w:t xml:space="preserve">
      19. К исключительной компетенции общего собрания участников товарищества относятся: </w:t>
      </w:r>
    </w:p>
    <w:bookmarkEnd w:id="437"/>
    <w:bookmarkStart w:name="z463" w:id="438"/>
    <w:p>
      <w:pPr>
        <w:spacing w:after="0"/>
        <w:ind w:left="0"/>
        <w:jc w:val="both"/>
      </w:pPr>
      <w:r>
        <w:rPr>
          <w:rFonts w:ascii="Times New Roman"/>
          <w:b w:val="false"/>
          <w:i w:val="false"/>
          <w:color w:val="000000"/>
          <w:sz w:val="28"/>
        </w:rPr>
        <w:t xml:space="preserve">
      1) изменение устава товарищества, в том числе изменение размера его уставного капитала; </w:t>
      </w:r>
    </w:p>
    <w:bookmarkEnd w:id="438"/>
    <w:bookmarkStart w:name="z464" w:id="439"/>
    <w:p>
      <w:pPr>
        <w:spacing w:after="0"/>
        <w:ind w:left="0"/>
        <w:jc w:val="both"/>
      </w:pPr>
      <w:r>
        <w:rPr>
          <w:rFonts w:ascii="Times New Roman"/>
          <w:b w:val="false"/>
          <w:i w:val="false"/>
          <w:color w:val="000000"/>
          <w:sz w:val="28"/>
        </w:rPr>
        <w:t>
      2) образование и отзыв исполнительных, наблюдательных и контрольных органов товарищества;</w:t>
      </w:r>
    </w:p>
    <w:bookmarkEnd w:id="439"/>
    <w:bookmarkStart w:name="z465" w:id="440"/>
    <w:p>
      <w:pPr>
        <w:spacing w:after="0"/>
        <w:ind w:left="0"/>
        <w:jc w:val="both"/>
      </w:pPr>
      <w:r>
        <w:rPr>
          <w:rFonts w:ascii="Times New Roman"/>
          <w:b w:val="false"/>
          <w:i w:val="false"/>
          <w:color w:val="000000"/>
          <w:sz w:val="28"/>
        </w:rPr>
        <w:t xml:space="preserve">
      3) утверждение годовых отчетов и бухгалтерских балансов товарищества, распределение его чистого дохода; </w:t>
      </w:r>
    </w:p>
    <w:bookmarkEnd w:id="440"/>
    <w:bookmarkStart w:name="z466" w:id="441"/>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441"/>
    <w:bookmarkStart w:name="z467" w:id="442"/>
    <w:p>
      <w:pPr>
        <w:spacing w:after="0"/>
        <w:ind w:left="0"/>
        <w:jc w:val="both"/>
      </w:pPr>
      <w:r>
        <w:rPr>
          <w:rFonts w:ascii="Times New Roman"/>
          <w:b w:val="false"/>
          <w:i w:val="false"/>
          <w:color w:val="000000"/>
          <w:sz w:val="28"/>
        </w:rPr>
        <w:t>
      Решения по указанным вопросам принимаются большинством голосов участников. Каждый участник товарищества имеет один голос. Общее собрание вправе принять к рассмотрению любой вопрос, связанный с деятельностью товарищества.</w:t>
      </w:r>
    </w:p>
    <w:bookmarkEnd w:id="442"/>
    <w:bookmarkStart w:name="z468" w:id="443"/>
    <w:p>
      <w:pPr>
        <w:spacing w:after="0"/>
        <w:ind w:left="0"/>
        <w:jc w:val="both"/>
      </w:pPr>
      <w:r>
        <w:rPr>
          <w:rFonts w:ascii="Times New Roman"/>
          <w:b w:val="false"/>
          <w:i w:val="false"/>
          <w:color w:val="000000"/>
          <w:sz w:val="28"/>
        </w:rPr>
        <w:t>
      20. Исполнительным органом являются директор и (или) дирекция, которые подотчетны общему собранию участников и организуют выполнение его решений. При назначении учредителями директора трудовые отношения регулируются в соответствии с трудовым законодательством.</w:t>
      </w:r>
    </w:p>
    <w:bookmarkEnd w:id="443"/>
    <w:p>
      <w:pPr>
        <w:spacing w:after="0"/>
        <w:ind w:left="0"/>
        <w:jc w:val="both"/>
      </w:pPr>
      <w:r>
        <w:rPr>
          <w:rFonts w:ascii="Times New Roman"/>
          <w:b w:val="false"/>
          <w:i w:val="false"/>
          <w:color w:val="000000"/>
          <w:sz w:val="28"/>
        </w:rPr>
        <w:t>
      Дирекция состоит из _______ членов (указывается в заявлении). Во главе дирекции стоит директор.</w:t>
      </w:r>
    </w:p>
    <w:bookmarkStart w:name="z469" w:id="444"/>
    <w:p>
      <w:pPr>
        <w:spacing w:after="0"/>
        <w:ind w:left="0"/>
        <w:jc w:val="both"/>
      </w:pPr>
      <w:r>
        <w:rPr>
          <w:rFonts w:ascii="Times New Roman"/>
          <w:b w:val="false"/>
          <w:i w:val="false"/>
          <w:color w:val="000000"/>
          <w:sz w:val="28"/>
        </w:rPr>
        <w:t xml:space="preserve">
      21. К компетенции дирекции относятся все вопросы обеспечения деятельности товарищества, не относящиеся к компетенции общего собрания. </w:t>
      </w:r>
    </w:p>
    <w:bookmarkEnd w:id="444"/>
    <w:bookmarkStart w:name="z470" w:id="445"/>
    <w:p>
      <w:pPr>
        <w:spacing w:after="0"/>
        <w:ind w:left="0"/>
        <w:jc w:val="both"/>
      </w:pPr>
      <w:r>
        <w:rPr>
          <w:rFonts w:ascii="Times New Roman"/>
          <w:b w:val="false"/>
          <w:i w:val="false"/>
          <w:color w:val="000000"/>
          <w:sz w:val="28"/>
        </w:rPr>
        <w:t>
      22. Полномочия директора товарищества:</w:t>
      </w:r>
    </w:p>
    <w:bookmarkEnd w:id="445"/>
    <w:bookmarkStart w:name="z471" w:id="446"/>
    <w:p>
      <w:pPr>
        <w:spacing w:after="0"/>
        <w:ind w:left="0"/>
        <w:jc w:val="both"/>
      </w:pPr>
      <w:r>
        <w:rPr>
          <w:rFonts w:ascii="Times New Roman"/>
          <w:b w:val="false"/>
          <w:i w:val="false"/>
          <w:color w:val="000000"/>
          <w:sz w:val="28"/>
        </w:rPr>
        <w:t>
      1) без доверенности действует от имени товарищества;</w:t>
      </w:r>
    </w:p>
    <w:bookmarkEnd w:id="446"/>
    <w:bookmarkStart w:name="z472" w:id="447"/>
    <w:p>
      <w:pPr>
        <w:spacing w:after="0"/>
        <w:ind w:left="0"/>
        <w:jc w:val="both"/>
      </w:pPr>
      <w:r>
        <w:rPr>
          <w:rFonts w:ascii="Times New Roman"/>
          <w:b w:val="false"/>
          <w:i w:val="false"/>
          <w:color w:val="000000"/>
          <w:sz w:val="28"/>
        </w:rPr>
        <w:t>
      2) выдает доверенности на право представлять товарищество, в том числе доверенности с правом передоверия;</w:t>
      </w:r>
    </w:p>
    <w:bookmarkEnd w:id="447"/>
    <w:bookmarkStart w:name="z473" w:id="448"/>
    <w:p>
      <w:pPr>
        <w:spacing w:after="0"/>
        <w:ind w:left="0"/>
        <w:jc w:val="both"/>
      </w:pPr>
      <w:r>
        <w:rPr>
          <w:rFonts w:ascii="Times New Roman"/>
          <w:b w:val="false"/>
          <w:i w:val="false"/>
          <w:color w:val="000000"/>
          <w:sz w:val="28"/>
        </w:rPr>
        <w:t>
      3) в отношении работников товарищества издает приказы о назначении их на должность, об их переводе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w:t>
      </w:r>
    </w:p>
    <w:bookmarkEnd w:id="448"/>
    <w:bookmarkStart w:name="z474" w:id="449"/>
    <w:p>
      <w:pPr>
        <w:spacing w:after="0"/>
        <w:ind w:left="0"/>
        <w:jc w:val="both"/>
      </w:pPr>
      <w:r>
        <w:rPr>
          <w:rFonts w:ascii="Times New Roman"/>
          <w:b w:val="false"/>
          <w:i w:val="false"/>
          <w:color w:val="000000"/>
          <w:sz w:val="28"/>
        </w:rPr>
        <w:t>
      4) осуществляет иные полномочия, не отнесенные к компетенции общего собрания участников или наблюдательных органов, а также полномочия, переданные ему общим собранием участников товарищества.</w:t>
      </w:r>
    </w:p>
    <w:bookmarkEnd w:id="449"/>
    <w:bookmarkStart w:name="z475" w:id="450"/>
    <w:p>
      <w:pPr>
        <w:spacing w:after="0"/>
        <w:ind w:left="0"/>
        <w:jc w:val="both"/>
      </w:pPr>
      <w:r>
        <w:rPr>
          <w:rFonts w:ascii="Times New Roman"/>
          <w:b w:val="false"/>
          <w:i w:val="false"/>
          <w:color w:val="000000"/>
          <w:sz w:val="28"/>
        </w:rPr>
        <w:t>
      23. В случае образования наблюдательного совета общее собрание определяет его исключительную компетенцию, в которую входят следующие вопросы:</w:t>
      </w:r>
    </w:p>
    <w:bookmarkEnd w:id="450"/>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480" w:id="451"/>
    <w:p>
      <w:pPr>
        <w:spacing w:after="0"/>
        <w:ind w:left="0"/>
        <w:jc w:val="both"/>
      </w:pPr>
      <w:r>
        <w:rPr>
          <w:rFonts w:ascii="Times New Roman"/>
          <w:b w:val="false"/>
          <w:i w:val="false"/>
          <w:color w:val="000000"/>
          <w:sz w:val="28"/>
        </w:rPr>
        <w:t>
      24. Наблюдательный совет состоит из ___ членов (указывается в заявлении).</w:t>
      </w:r>
    </w:p>
    <w:bookmarkEnd w:id="451"/>
    <w:p>
      <w:pPr>
        <w:spacing w:after="0"/>
        <w:ind w:left="0"/>
        <w:jc w:val="both"/>
      </w:pPr>
      <w:r>
        <w:rPr>
          <w:rFonts w:ascii="Times New Roman"/>
          <w:b w:val="false"/>
          <w:i w:val="false"/>
          <w:color w:val="000000"/>
          <w:sz w:val="28"/>
        </w:rPr>
        <w:t>
      Решения по вопросам, рассматриваемым наблюдательным советом, принимаются большинством голосов членов наблюдательного совета.</w:t>
      </w:r>
    </w:p>
    <w:bookmarkStart w:name="z481" w:id="452"/>
    <w:p>
      <w:pPr>
        <w:spacing w:after="0"/>
        <w:ind w:left="0"/>
        <w:jc w:val="both"/>
      </w:pPr>
      <w:r>
        <w:rPr>
          <w:rFonts w:ascii="Times New Roman"/>
          <w:b w:val="false"/>
          <w:i w:val="false"/>
          <w:color w:val="000000"/>
          <w:sz w:val="28"/>
        </w:rPr>
        <w:t>
      25. Для осуществления контроля за финансово-хозяйственной деятельностью исполнительного органа товарищества общее собрание участников вправе образовать ревизионную комиссию.</w:t>
      </w:r>
    </w:p>
    <w:bookmarkEnd w:id="452"/>
    <w:p>
      <w:pPr>
        <w:spacing w:after="0"/>
        <w:ind w:left="0"/>
        <w:jc w:val="both"/>
      </w:pPr>
      <w:r>
        <w:rPr>
          <w:rFonts w:ascii="Times New Roman"/>
          <w:b w:val="false"/>
          <w:i w:val="false"/>
          <w:color w:val="000000"/>
          <w:sz w:val="28"/>
        </w:rPr>
        <w:t>
      Порядок работы ревизионной комиссии (ревизора) определяется правилами и иными документами, регулирующими внутреннюю деятельность.</w:t>
      </w:r>
    </w:p>
    <w:bookmarkStart w:name="z482" w:id="453"/>
    <w:p>
      <w:pPr>
        <w:spacing w:after="0"/>
        <w:ind w:left="0"/>
        <w:jc w:val="left"/>
      </w:pPr>
      <w:r>
        <w:rPr>
          <w:rFonts w:ascii="Times New Roman"/>
          <w:b/>
          <w:i w:val="false"/>
          <w:color w:val="000000"/>
        </w:rPr>
        <w:t xml:space="preserve"> 6. Распределение прибыли и убытков товарищества</w:t>
      </w:r>
    </w:p>
    <w:bookmarkEnd w:id="453"/>
    <w:bookmarkStart w:name="z483" w:id="454"/>
    <w:p>
      <w:pPr>
        <w:spacing w:after="0"/>
        <w:ind w:left="0"/>
        <w:jc w:val="both"/>
      </w:pPr>
      <w:r>
        <w:rPr>
          <w:rFonts w:ascii="Times New Roman"/>
          <w:b w:val="false"/>
          <w:i w:val="false"/>
          <w:color w:val="000000"/>
          <w:sz w:val="28"/>
        </w:rPr>
        <w:t>
      26. Прибыль и убытки полного товарищества распределяются между участниками пропорционально размеру их вкладов в уставный фонд товарищества, если иное не установлено учредительным договор или соглашением участников.</w:t>
      </w:r>
    </w:p>
    <w:bookmarkEnd w:id="454"/>
    <w:bookmarkStart w:name="z484" w:id="455"/>
    <w:p>
      <w:pPr>
        <w:spacing w:after="0"/>
        <w:ind w:left="0"/>
        <w:jc w:val="both"/>
      </w:pPr>
      <w:r>
        <w:rPr>
          <w:rFonts w:ascii="Times New Roman"/>
          <w:b w:val="false"/>
          <w:i w:val="false"/>
          <w:color w:val="000000"/>
          <w:sz w:val="28"/>
        </w:rPr>
        <w:t>
      27. Соглашения, устраняющие от участия в распределении прибыли и покрытии убытков кого-либо из участников полного товарищества, являются недействительными.</w:t>
      </w:r>
    </w:p>
    <w:bookmarkEnd w:id="455"/>
    <w:bookmarkStart w:name="z485" w:id="456"/>
    <w:p>
      <w:pPr>
        <w:spacing w:after="0"/>
        <w:ind w:left="0"/>
        <w:jc w:val="left"/>
      </w:pPr>
      <w:r>
        <w:rPr>
          <w:rFonts w:ascii="Times New Roman"/>
          <w:b/>
          <w:i w:val="false"/>
          <w:color w:val="000000"/>
        </w:rPr>
        <w:t xml:space="preserve"> 7. Порядок и сроки представления документов и информации</w:t>
      </w:r>
      <w:r>
        <w:br/>
      </w:r>
      <w:r>
        <w:rPr>
          <w:rFonts w:ascii="Times New Roman"/>
          <w:b/>
          <w:i w:val="false"/>
          <w:color w:val="000000"/>
        </w:rPr>
        <w:t>участникам товарищества, приобретателям долей о деятельности</w:t>
      </w:r>
      <w:r>
        <w:br/>
      </w:r>
      <w:r>
        <w:rPr>
          <w:rFonts w:ascii="Times New Roman"/>
          <w:b/>
          <w:i w:val="false"/>
          <w:color w:val="000000"/>
        </w:rPr>
        <w:t>товарищества</w:t>
      </w:r>
    </w:p>
    <w:bookmarkEnd w:id="456"/>
    <w:bookmarkStart w:name="z486" w:id="457"/>
    <w:p>
      <w:pPr>
        <w:spacing w:after="0"/>
        <w:ind w:left="0"/>
        <w:jc w:val="both"/>
      </w:pPr>
      <w:r>
        <w:rPr>
          <w:rFonts w:ascii="Times New Roman"/>
          <w:b w:val="false"/>
          <w:i w:val="false"/>
          <w:color w:val="000000"/>
          <w:sz w:val="28"/>
        </w:rPr>
        <w:t xml:space="preserve">
      28. Товарищество обязано по требованию своих участников представлять информацию о деятельности товарищества, затрагивающую интересы его участников. </w:t>
      </w:r>
    </w:p>
    <w:bookmarkEnd w:id="457"/>
    <w:bookmarkStart w:name="z487" w:id="458"/>
    <w:p>
      <w:pPr>
        <w:spacing w:after="0"/>
        <w:ind w:left="0"/>
        <w:jc w:val="both"/>
      </w:pPr>
      <w:r>
        <w:rPr>
          <w:rFonts w:ascii="Times New Roman"/>
          <w:b w:val="false"/>
          <w:i w:val="false"/>
          <w:color w:val="000000"/>
          <w:sz w:val="28"/>
        </w:rPr>
        <w:t>
      29. Исполнительный орган письменному запросу участников (участника) представляет информацию о деятельности товарищества в сроки, установленные решением участников (участника).</w:t>
      </w:r>
    </w:p>
    <w:bookmarkEnd w:id="458"/>
    <w:bookmarkStart w:name="z488" w:id="459"/>
    <w:p>
      <w:pPr>
        <w:spacing w:after="0"/>
        <w:ind w:left="0"/>
        <w:jc w:val="both"/>
      </w:pPr>
      <w:r>
        <w:rPr>
          <w:rFonts w:ascii="Times New Roman"/>
          <w:b w:val="false"/>
          <w:i w:val="false"/>
          <w:color w:val="000000"/>
          <w:sz w:val="28"/>
        </w:rPr>
        <w:t>
      30. Порядок представления и объем информации о деятельности товарищества приобретателям долей устанавливаются решением участников (участника) и предварительным договором о приобретении долей.</w:t>
      </w:r>
    </w:p>
    <w:bookmarkEnd w:id="459"/>
    <w:bookmarkStart w:name="z489" w:id="460"/>
    <w:p>
      <w:pPr>
        <w:spacing w:after="0"/>
        <w:ind w:left="0"/>
        <w:jc w:val="both"/>
      </w:pPr>
      <w:r>
        <w:rPr>
          <w:rFonts w:ascii="Times New Roman"/>
          <w:b w:val="false"/>
          <w:i w:val="false"/>
          <w:color w:val="000000"/>
          <w:sz w:val="28"/>
        </w:rPr>
        <w:t>
      31. Наименование средства массовой информации ____________, используемого для публикации информации о деятельности товарищества.</w:t>
      </w:r>
    </w:p>
    <w:bookmarkEnd w:id="460"/>
    <w:bookmarkStart w:name="z490" w:id="461"/>
    <w:p>
      <w:pPr>
        <w:spacing w:after="0"/>
        <w:ind w:left="0"/>
        <w:jc w:val="left"/>
      </w:pPr>
      <w:r>
        <w:rPr>
          <w:rFonts w:ascii="Times New Roman"/>
          <w:b/>
          <w:i w:val="false"/>
          <w:color w:val="000000"/>
        </w:rPr>
        <w:t xml:space="preserve"> 8. Имущество и размер уставного капитала товарищества</w:t>
      </w:r>
    </w:p>
    <w:bookmarkEnd w:id="461"/>
    <w:bookmarkStart w:name="z491" w:id="462"/>
    <w:p>
      <w:pPr>
        <w:spacing w:after="0"/>
        <w:ind w:left="0"/>
        <w:jc w:val="both"/>
      </w:pPr>
      <w:r>
        <w:rPr>
          <w:rFonts w:ascii="Times New Roman"/>
          <w:b w:val="false"/>
          <w:i w:val="false"/>
          <w:color w:val="000000"/>
          <w:sz w:val="28"/>
        </w:rPr>
        <w:t>
      32. Имущество товарищества формируется за счет вкладов его учредителей (участников), доходов, полученных товариществом, а также иных источников, не запрещенных законодательством. Имущество товарищества учитывается на его балансе.</w:t>
      </w:r>
    </w:p>
    <w:bookmarkEnd w:id="462"/>
    <w:bookmarkStart w:name="z492" w:id="463"/>
    <w:p>
      <w:pPr>
        <w:spacing w:after="0"/>
        <w:ind w:left="0"/>
        <w:jc w:val="both"/>
      </w:pPr>
      <w:r>
        <w:rPr>
          <w:rFonts w:ascii="Times New Roman"/>
          <w:b w:val="false"/>
          <w:i w:val="false"/>
          <w:color w:val="000000"/>
          <w:sz w:val="28"/>
        </w:rPr>
        <w:t xml:space="preserve">
      33. На момент государственной регистрации уставный капитал </w:t>
      </w:r>
    </w:p>
    <w:bookmarkEnd w:id="463"/>
    <w:p>
      <w:pPr>
        <w:spacing w:after="0"/>
        <w:ind w:left="0"/>
        <w:jc w:val="both"/>
      </w:pPr>
      <w:r>
        <w:rPr>
          <w:rFonts w:ascii="Times New Roman"/>
          <w:b w:val="false"/>
          <w:i w:val="false"/>
          <w:color w:val="000000"/>
          <w:sz w:val="28"/>
        </w:rPr>
        <w:t>
      товарищества составляет _________________________ тенге.</w:t>
      </w:r>
    </w:p>
    <w:p>
      <w:pPr>
        <w:spacing w:after="0"/>
        <w:ind w:left="0"/>
        <w:jc w:val="both"/>
      </w:pPr>
      <w:r>
        <w:rPr>
          <w:rFonts w:ascii="Times New Roman"/>
          <w:b w:val="false"/>
          <w:i w:val="false"/>
          <w:color w:val="000000"/>
          <w:sz w:val="28"/>
        </w:rPr>
        <w:t>
      (указывается в заявлении)</w:t>
      </w:r>
    </w:p>
    <w:bookmarkStart w:name="z493" w:id="464"/>
    <w:p>
      <w:pPr>
        <w:spacing w:after="0"/>
        <w:ind w:left="0"/>
        <w:jc w:val="left"/>
      </w:pPr>
      <w:r>
        <w:rPr>
          <w:rFonts w:ascii="Times New Roman"/>
          <w:b/>
          <w:i w:val="false"/>
          <w:color w:val="000000"/>
        </w:rPr>
        <w:t xml:space="preserve"> 9. Реорганизация и ликвидация товарищества</w:t>
      </w:r>
    </w:p>
    <w:bookmarkEnd w:id="464"/>
    <w:bookmarkStart w:name="z494" w:id="465"/>
    <w:p>
      <w:pPr>
        <w:spacing w:after="0"/>
        <w:ind w:left="0"/>
        <w:jc w:val="both"/>
      </w:pPr>
      <w:r>
        <w:rPr>
          <w:rFonts w:ascii="Times New Roman"/>
          <w:b w:val="false"/>
          <w:i w:val="false"/>
          <w:color w:val="000000"/>
          <w:sz w:val="28"/>
        </w:rPr>
        <w:t>
      34. Товарищество может быть реорганизовано и ликвидировано по решению общего собрания участников либо по иным основаниям, предусмотренным законодательством Республики Казахстан.</w:t>
      </w:r>
    </w:p>
    <w:bookmarkEnd w:id="465"/>
    <w:bookmarkStart w:name="z495" w:id="466"/>
    <w:p>
      <w:pPr>
        <w:spacing w:after="0"/>
        <w:ind w:left="0"/>
        <w:jc w:val="both"/>
      </w:pPr>
      <w:r>
        <w:rPr>
          <w:rFonts w:ascii="Times New Roman"/>
          <w:b w:val="false"/>
          <w:i w:val="false"/>
          <w:color w:val="000000"/>
          <w:sz w:val="28"/>
        </w:rPr>
        <w:t>
      35. Порядок реорганизации и ликвидации товарищества регулируется Законом и иными нормативными правовыми актами Республики Казахстан.</w:t>
      </w:r>
    </w:p>
    <w:bookmarkEnd w:id="466"/>
    <w:bookmarkStart w:name="z496" w:id="467"/>
    <w:p>
      <w:pPr>
        <w:spacing w:after="0"/>
        <w:ind w:left="0"/>
        <w:jc w:val="left"/>
      </w:pPr>
      <w:r>
        <w:rPr>
          <w:rFonts w:ascii="Times New Roman"/>
          <w:b/>
          <w:i w:val="false"/>
          <w:color w:val="000000"/>
        </w:rPr>
        <w:t xml:space="preserve"> 10. Заключительные положения</w:t>
      </w:r>
    </w:p>
    <w:bookmarkEnd w:id="467"/>
    <w:bookmarkStart w:name="z497" w:id="468"/>
    <w:p>
      <w:pPr>
        <w:spacing w:after="0"/>
        <w:ind w:left="0"/>
        <w:jc w:val="both"/>
      </w:pPr>
      <w:r>
        <w:rPr>
          <w:rFonts w:ascii="Times New Roman"/>
          <w:b w:val="false"/>
          <w:i w:val="false"/>
          <w:color w:val="000000"/>
          <w:sz w:val="28"/>
        </w:rPr>
        <w:t>
      36. Товарищество в своей деятельности руководствуется настоящим уставом и законодательными актами Республики Казахстан.</w:t>
      </w:r>
    </w:p>
    <w:bookmarkEnd w:id="468"/>
    <w:bookmarkStart w:name="z498" w:id="469"/>
    <w:p>
      <w:pPr>
        <w:spacing w:after="0"/>
        <w:ind w:left="0"/>
        <w:jc w:val="both"/>
      </w:pPr>
      <w:r>
        <w:rPr>
          <w:rFonts w:ascii="Times New Roman"/>
          <w:b w:val="false"/>
          <w:i w:val="false"/>
          <w:color w:val="000000"/>
          <w:sz w:val="28"/>
        </w:rPr>
        <w:t>
      37.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469"/>
    <w:p>
      <w:pPr>
        <w:spacing w:after="0"/>
        <w:ind w:left="0"/>
        <w:jc w:val="both"/>
      </w:pPr>
      <w:r>
        <w:rPr>
          <w:rFonts w:ascii="Times New Roman"/>
          <w:b w:val="false"/>
          <w:i w:val="false"/>
          <w:color w:val="000000"/>
          <w:sz w:val="28"/>
        </w:rPr>
        <w:t xml:space="preserve">
      Участники товарищества: </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__________________________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106</w:t>
            </w:r>
          </w:p>
        </w:tc>
      </w:tr>
    </w:tbl>
    <w:bookmarkStart w:name="z500" w:id="470"/>
    <w:p>
      <w:pPr>
        <w:spacing w:after="0"/>
        <w:ind w:left="0"/>
        <w:jc w:val="left"/>
      </w:pPr>
      <w:r>
        <w:rPr>
          <w:rFonts w:ascii="Times New Roman"/>
          <w:b/>
          <w:i w:val="false"/>
          <w:color w:val="000000"/>
        </w:rPr>
        <w:t xml:space="preserve"> Типовой устав</w:t>
      </w:r>
      <w:r>
        <w:br/>
      </w:r>
      <w:r>
        <w:rPr>
          <w:rFonts w:ascii="Times New Roman"/>
          <w:b/>
          <w:i w:val="false"/>
          <w:color w:val="000000"/>
        </w:rPr>
        <w:t>производственного кооператива</w:t>
      </w:r>
    </w:p>
    <w:bookmarkEnd w:id="470"/>
    <w:bookmarkStart w:name="z501" w:id="471"/>
    <w:p>
      <w:pPr>
        <w:spacing w:after="0"/>
        <w:ind w:left="0"/>
        <w:jc w:val="left"/>
      </w:pPr>
      <w:r>
        <w:rPr>
          <w:rFonts w:ascii="Times New Roman"/>
          <w:b/>
          <w:i w:val="false"/>
          <w:color w:val="000000"/>
        </w:rPr>
        <w:t xml:space="preserve"> Глава 1. Общие положения</w:t>
      </w:r>
    </w:p>
    <w:bookmarkEnd w:id="471"/>
    <w:p>
      <w:pPr>
        <w:spacing w:after="0"/>
        <w:ind w:left="0"/>
        <w:jc w:val="both"/>
      </w:pPr>
      <w:r>
        <w:rPr>
          <w:rFonts w:ascii="Times New Roman"/>
          <w:b w:val="false"/>
          <w:i w:val="false"/>
          <w:color w:val="ff0000"/>
          <w:sz w:val="28"/>
        </w:rPr>
        <w:t xml:space="preserve">
      Сноска. Заголовок главы 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2" w:id="472"/>
    <w:p>
      <w:pPr>
        <w:spacing w:after="0"/>
        <w:ind w:left="0"/>
        <w:jc w:val="both"/>
      </w:pPr>
      <w:r>
        <w:rPr>
          <w:rFonts w:ascii="Times New Roman"/>
          <w:b w:val="false"/>
          <w:i w:val="false"/>
          <w:color w:val="000000"/>
          <w:sz w:val="28"/>
        </w:rPr>
        <w:t>
      1. Производственный кооператив _______________________________</w:t>
      </w:r>
    </w:p>
    <w:bookmarkEnd w:id="47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p>
      <w:pPr>
        <w:spacing w:after="0"/>
        <w:ind w:left="0"/>
        <w:jc w:val="both"/>
      </w:pPr>
      <w:r>
        <w:rPr>
          <w:rFonts w:ascii="Times New Roman"/>
          <w:b w:val="false"/>
          <w:i w:val="false"/>
          <w:color w:val="000000"/>
          <w:sz w:val="28"/>
        </w:rPr>
        <w:t>
      (далее - кооператив) является юридическим лицом по законодательству Республики Казахстан.</w:t>
      </w:r>
    </w:p>
    <w:bookmarkStart w:name="z503" w:id="473"/>
    <w:p>
      <w:pPr>
        <w:spacing w:after="0"/>
        <w:ind w:left="0"/>
        <w:jc w:val="both"/>
      </w:pPr>
      <w:r>
        <w:rPr>
          <w:rFonts w:ascii="Times New Roman"/>
          <w:b w:val="false"/>
          <w:i w:val="false"/>
          <w:color w:val="000000"/>
          <w:sz w:val="28"/>
        </w:rPr>
        <w:t>
      2. Кооператив приобретает права юридического лица с момента его государственной регистрации, имеет самостоятельный баланс, счета в банках, бланки со своим наименованием.</w:t>
      </w:r>
    </w:p>
    <w:bookmarkEnd w:id="473"/>
    <w:bookmarkStart w:name="z504" w:id="474"/>
    <w:p>
      <w:pPr>
        <w:spacing w:after="0"/>
        <w:ind w:left="0"/>
        <w:jc w:val="both"/>
      </w:pPr>
      <w:r>
        <w:rPr>
          <w:rFonts w:ascii="Times New Roman"/>
          <w:b w:val="false"/>
          <w:i w:val="false"/>
          <w:color w:val="000000"/>
          <w:sz w:val="28"/>
        </w:rPr>
        <w:t xml:space="preserve">
      3. Кооператив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w:t>
      </w:r>
      <w:r>
        <w:rPr>
          <w:rFonts w:ascii="Times New Roman"/>
          <w:b w:val="false"/>
          <w:i w:val="false"/>
          <w:color w:val="000000"/>
          <w:sz w:val="28"/>
        </w:rPr>
        <w:t>Гражданским кодексом</w:t>
      </w: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производственном кооперативе" (далее - Закон), иными нормативными правовыми актами Республики Казахстан, а также настоящим Уставом.</w:t>
      </w:r>
    </w:p>
    <w:bookmarkEnd w:id="474"/>
    <w:bookmarkStart w:name="z505" w:id="475"/>
    <w:p>
      <w:pPr>
        <w:spacing w:after="0"/>
        <w:ind w:left="0"/>
        <w:jc w:val="both"/>
      </w:pPr>
      <w:r>
        <w:rPr>
          <w:rFonts w:ascii="Times New Roman"/>
          <w:b w:val="false"/>
          <w:i w:val="false"/>
          <w:color w:val="000000"/>
          <w:sz w:val="28"/>
        </w:rPr>
        <w:t>
      4. Кооператив вправе на добровольной основе вступать в объединения (союзы) с другими юридическими лицами на территории Республики Казахстан и за ее пределами.</w:t>
      </w:r>
    </w:p>
    <w:bookmarkEnd w:id="475"/>
    <w:bookmarkStart w:name="z506" w:id="476"/>
    <w:p>
      <w:pPr>
        <w:spacing w:after="0"/>
        <w:ind w:left="0"/>
        <w:jc w:val="both"/>
      </w:pPr>
      <w:r>
        <w:rPr>
          <w:rFonts w:ascii="Times New Roman"/>
          <w:b w:val="false"/>
          <w:i w:val="false"/>
          <w:color w:val="000000"/>
          <w:sz w:val="28"/>
        </w:rPr>
        <w:t>
      5. В порядке, предусмотренном законодательными актами Республики Казахстан, кооператив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кооператива на основании Положения о них.</w:t>
      </w:r>
    </w:p>
    <w:bookmarkEnd w:id="476"/>
    <w:bookmarkStart w:name="z507" w:id="477"/>
    <w:p>
      <w:pPr>
        <w:spacing w:after="0"/>
        <w:ind w:left="0"/>
        <w:jc w:val="left"/>
      </w:pPr>
      <w:r>
        <w:rPr>
          <w:rFonts w:ascii="Times New Roman"/>
          <w:b/>
          <w:i w:val="false"/>
          <w:color w:val="000000"/>
        </w:rPr>
        <w:t xml:space="preserve"> Глава 2. Фирменное наименование, место нахождения и адрес кооператива</w:t>
      </w:r>
    </w:p>
    <w:bookmarkEnd w:id="477"/>
    <w:p>
      <w:pPr>
        <w:spacing w:after="0"/>
        <w:ind w:left="0"/>
        <w:jc w:val="both"/>
      </w:pPr>
      <w:r>
        <w:rPr>
          <w:rFonts w:ascii="Times New Roman"/>
          <w:b w:val="false"/>
          <w:i w:val="false"/>
          <w:color w:val="ff0000"/>
          <w:sz w:val="28"/>
        </w:rPr>
        <w:t xml:space="preserve">
      Сноска. Заголовок главы 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8" w:id="478"/>
    <w:p>
      <w:pPr>
        <w:spacing w:after="0"/>
        <w:ind w:left="0"/>
        <w:jc w:val="both"/>
      </w:pPr>
      <w:r>
        <w:rPr>
          <w:rFonts w:ascii="Times New Roman"/>
          <w:b w:val="false"/>
          <w:i w:val="false"/>
          <w:color w:val="000000"/>
          <w:sz w:val="28"/>
        </w:rPr>
        <w:t>
      6. Наименование кооператива ___________________________________</w:t>
      </w:r>
    </w:p>
    <w:bookmarkEnd w:id="478"/>
    <w:p>
      <w:pPr>
        <w:spacing w:after="0"/>
        <w:ind w:left="0"/>
        <w:jc w:val="both"/>
      </w:pPr>
      <w:r>
        <w:rPr>
          <w:rFonts w:ascii="Times New Roman"/>
          <w:b w:val="false"/>
          <w:i w:val="false"/>
          <w:color w:val="000000"/>
          <w:sz w:val="28"/>
        </w:rPr>
        <w:t>
                                               (указывается в заявлении)</w:t>
      </w:r>
    </w:p>
    <w:bookmarkStart w:name="z510" w:id="479"/>
    <w:p>
      <w:pPr>
        <w:spacing w:after="0"/>
        <w:ind w:left="0"/>
        <w:jc w:val="both"/>
      </w:pPr>
      <w:r>
        <w:rPr>
          <w:rFonts w:ascii="Times New Roman"/>
          <w:b w:val="false"/>
          <w:i w:val="false"/>
          <w:color w:val="000000"/>
          <w:sz w:val="28"/>
        </w:rPr>
        <w:t>
      7. Местонахождение кооператива ________________________________</w:t>
      </w:r>
    </w:p>
    <w:bookmarkEnd w:id="479"/>
    <w:p>
      <w:pPr>
        <w:spacing w:after="0"/>
        <w:ind w:left="0"/>
        <w:jc w:val="both"/>
      </w:pPr>
      <w:r>
        <w:rPr>
          <w:rFonts w:ascii="Times New Roman"/>
          <w:b w:val="false"/>
          <w:i w:val="false"/>
          <w:color w:val="000000"/>
          <w:sz w:val="28"/>
        </w:rPr>
        <w:t>
                                               (указывается в заявлении)</w:t>
      </w:r>
    </w:p>
    <w:bookmarkStart w:name="z512" w:id="480"/>
    <w:p>
      <w:pPr>
        <w:spacing w:after="0"/>
        <w:ind w:left="0"/>
        <w:jc w:val="both"/>
      </w:pPr>
      <w:r>
        <w:rPr>
          <w:rFonts w:ascii="Times New Roman"/>
          <w:b w:val="false"/>
          <w:i w:val="false"/>
          <w:color w:val="000000"/>
          <w:sz w:val="28"/>
        </w:rPr>
        <w:t>
      8. Статус субъекта частного предпринимательства _______________</w:t>
      </w:r>
    </w:p>
    <w:bookmarkEnd w:id="480"/>
    <w:p>
      <w:pPr>
        <w:spacing w:after="0"/>
        <w:ind w:left="0"/>
        <w:jc w:val="both"/>
      </w:pPr>
      <w:r>
        <w:rPr>
          <w:rFonts w:ascii="Times New Roman"/>
          <w:b w:val="false"/>
          <w:i w:val="false"/>
          <w:color w:val="000000"/>
          <w:sz w:val="28"/>
        </w:rPr>
        <w:t>
                                               (указывается в заявлении)</w:t>
      </w:r>
    </w:p>
    <w:bookmarkStart w:name="z514" w:id="481"/>
    <w:p>
      <w:pPr>
        <w:spacing w:after="0"/>
        <w:ind w:left="0"/>
        <w:jc w:val="both"/>
      </w:pPr>
      <w:r>
        <w:rPr>
          <w:rFonts w:ascii="Times New Roman"/>
          <w:b w:val="false"/>
          <w:i w:val="false"/>
          <w:color w:val="000000"/>
          <w:sz w:val="28"/>
        </w:rPr>
        <w:t>
      9. Кооператив вправе осуществлять любой вид предпринимательской деятельности, не запрещенный законодательными актами для частного предпринимательства.</w:t>
      </w:r>
    </w:p>
    <w:bookmarkEnd w:id="481"/>
    <w:p>
      <w:pPr>
        <w:spacing w:after="0"/>
        <w:ind w:left="0"/>
        <w:jc w:val="both"/>
      </w:pPr>
      <w:r>
        <w:rPr>
          <w:rFonts w:ascii="Times New Roman"/>
          <w:b w:val="false"/>
          <w:i w:val="false"/>
          <w:color w:val="000000"/>
          <w:sz w:val="28"/>
        </w:rPr>
        <w:t xml:space="preserve">
      Деятельность, на которую распространяется государственное лицензирование, осуществляется кооперативом при наличии лицензии. </w:t>
      </w:r>
    </w:p>
    <w:bookmarkStart w:name="z515" w:id="482"/>
    <w:p>
      <w:pPr>
        <w:spacing w:after="0"/>
        <w:ind w:left="0"/>
        <w:jc w:val="left"/>
      </w:pPr>
      <w:r>
        <w:rPr>
          <w:rFonts w:ascii="Times New Roman"/>
          <w:b/>
          <w:i w:val="false"/>
          <w:color w:val="000000"/>
        </w:rPr>
        <w:t xml:space="preserve"> Глава 3. Перечень участников кооператива</w:t>
      </w:r>
    </w:p>
    <w:bookmarkEnd w:id="482"/>
    <w:p>
      <w:pPr>
        <w:spacing w:after="0"/>
        <w:ind w:left="0"/>
        <w:jc w:val="both"/>
      </w:pPr>
      <w:r>
        <w:rPr>
          <w:rFonts w:ascii="Times New Roman"/>
          <w:b w:val="false"/>
          <w:i w:val="false"/>
          <w:color w:val="ff0000"/>
          <w:sz w:val="28"/>
        </w:rPr>
        <w:t xml:space="preserve">
      Сноска. Заголовок главы 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6" w:id="483"/>
    <w:p>
      <w:pPr>
        <w:spacing w:after="0"/>
        <w:ind w:left="0"/>
        <w:jc w:val="both"/>
      </w:pPr>
      <w:r>
        <w:rPr>
          <w:rFonts w:ascii="Times New Roman"/>
          <w:b w:val="false"/>
          <w:i w:val="false"/>
          <w:color w:val="000000"/>
          <w:sz w:val="28"/>
        </w:rPr>
        <w:t>
      10. Учредителями (далее - участники) кооператива являются:</w:t>
      </w:r>
    </w:p>
    <w:bookmarkEnd w:id="48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17" w:id="484"/>
    <w:p>
      <w:pPr>
        <w:spacing w:after="0"/>
        <w:ind w:left="0"/>
        <w:jc w:val="left"/>
      </w:pPr>
      <w:r>
        <w:rPr>
          <w:rFonts w:ascii="Times New Roman"/>
          <w:b/>
          <w:i w:val="false"/>
          <w:color w:val="000000"/>
        </w:rPr>
        <w:t xml:space="preserve"> Глава 4. Права и обязанности членов кооператива</w:t>
      </w:r>
    </w:p>
    <w:bookmarkEnd w:id="484"/>
    <w:p>
      <w:pPr>
        <w:spacing w:after="0"/>
        <w:ind w:left="0"/>
        <w:jc w:val="both"/>
      </w:pPr>
      <w:r>
        <w:rPr>
          <w:rFonts w:ascii="Times New Roman"/>
          <w:b w:val="false"/>
          <w:i w:val="false"/>
          <w:color w:val="ff0000"/>
          <w:sz w:val="28"/>
        </w:rPr>
        <w:t xml:space="preserve">
      Сноска. Заголовок главы 4 -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8" w:id="485"/>
    <w:p>
      <w:pPr>
        <w:spacing w:after="0"/>
        <w:ind w:left="0"/>
        <w:jc w:val="both"/>
      </w:pPr>
      <w:r>
        <w:rPr>
          <w:rFonts w:ascii="Times New Roman"/>
          <w:b w:val="false"/>
          <w:i w:val="false"/>
          <w:color w:val="000000"/>
          <w:sz w:val="28"/>
        </w:rPr>
        <w:t>
      11. Член кооператива имеет право:</w:t>
      </w:r>
    </w:p>
    <w:bookmarkEnd w:id="485"/>
    <w:bookmarkStart w:name="z519" w:id="486"/>
    <w:p>
      <w:pPr>
        <w:spacing w:after="0"/>
        <w:ind w:left="0"/>
        <w:jc w:val="both"/>
      </w:pPr>
      <w:r>
        <w:rPr>
          <w:rFonts w:ascii="Times New Roman"/>
          <w:b w:val="false"/>
          <w:i w:val="false"/>
          <w:color w:val="000000"/>
          <w:sz w:val="28"/>
        </w:rPr>
        <w:t>
      1) участвовать в управлении делами кооператива, а также в работе общего собрания членов кооператива с правом одного голоса в порядке, определенном Законом и учредительными документами кооператива;</w:t>
      </w:r>
    </w:p>
    <w:bookmarkEnd w:id="486"/>
    <w:bookmarkStart w:name="z520" w:id="487"/>
    <w:p>
      <w:pPr>
        <w:spacing w:after="0"/>
        <w:ind w:left="0"/>
        <w:jc w:val="both"/>
      </w:pPr>
      <w:r>
        <w:rPr>
          <w:rFonts w:ascii="Times New Roman"/>
          <w:b w:val="false"/>
          <w:i w:val="false"/>
          <w:color w:val="000000"/>
          <w:sz w:val="28"/>
        </w:rPr>
        <w:t>
      2) избирать и быть избранным в органы управления кооператива, вносить предложения об улучшении деятельности кооператива, устранении недостатков в работе его органов и должностных лиц;</w:t>
      </w:r>
    </w:p>
    <w:bookmarkEnd w:id="487"/>
    <w:bookmarkStart w:name="z521" w:id="488"/>
    <w:p>
      <w:pPr>
        <w:spacing w:after="0"/>
        <w:ind w:left="0"/>
        <w:jc w:val="both"/>
      </w:pPr>
      <w:r>
        <w:rPr>
          <w:rFonts w:ascii="Times New Roman"/>
          <w:b w:val="false"/>
          <w:i w:val="false"/>
          <w:color w:val="000000"/>
          <w:sz w:val="28"/>
        </w:rPr>
        <w:t>
      3) получать полную информацию о деятельности кооператива, в том числе знакомиться с бухгалтерской и другой документацией кооператива;</w:t>
      </w:r>
    </w:p>
    <w:bookmarkEnd w:id="488"/>
    <w:bookmarkStart w:name="z522" w:id="489"/>
    <w:p>
      <w:pPr>
        <w:spacing w:after="0"/>
        <w:ind w:left="0"/>
        <w:jc w:val="both"/>
      </w:pPr>
      <w:r>
        <w:rPr>
          <w:rFonts w:ascii="Times New Roman"/>
          <w:b w:val="false"/>
          <w:i w:val="false"/>
          <w:color w:val="000000"/>
          <w:sz w:val="28"/>
        </w:rPr>
        <w:t>
      4) принимать участие в распределении полученной кооперативом чистого дохода;</w:t>
      </w:r>
    </w:p>
    <w:bookmarkEnd w:id="489"/>
    <w:bookmarkStart w:name="z523" w:id="490"/>
    <w:p>
      <w:pPr>
        <w:spacing w:after="0"/>
        <w:ind w:left="0"/>
        <w:jc w:val="both"/>
      </w:pPr>
      <w:r>
        <w:rPr>
          <w:rFonts w:ascii="Times New Roman"/>
          <w:b w:val="false"/>
          <w:i w:val="false"/>
          <w:color w:val="000000"/>
          <w:sz w:val="28"/>
        </w:rPr>
        <w:t>
      5) получать долю чистого дохода, подлежащую распределению между членами кооператива, в соответствии со своим трудовым участием в его деятельности, если иной порядок не предусмотрен учредительными документами;</w:t>
      </w:r>
    </w:p>
    <w:bookmarkEnd w:id="490"/>
    <w:bookmarkStart w:name="z524" w:id="491"/>
    <w:p>
      <w:pPr>
        <w:spacing w:after="0"/>
        <w:ind w:left="0"/>
        <w:jc w:val="both"/>
      </w:pPr>
      <w:r>
        <w:rPr>
          <w:rFonts w:ascii="Times New Roman"/>
          <w:b w:val="false"/>
          <w:i w:val="false"/>
          <w:color w:val="000000"/>
          <w:sz w:val="28"/>
        </w:rPr>
        <w:t>
      6) получать оплату за свой труд в кооперативе в форме заработной платы или в иной форме, установленной кооперативом;</w:t>
      </w:r>
    </w:p>
    <w:bookmarkEnd w:id="491"/>
    <w:bookmarkStart w:name="z525" w:id="492"/>
    <w:p>
      <w:pPr>
        <w:spacing w:after="0"/>
        <w:ind w:left="0"/>
        <w:jc w:val="both"/>
      </w:pPr>
      <w:r>
        <w:rPr>
          <w:rFonts w:ascii="Times New Roman"/>
          <w:b w:val="false"/>
          <w:i w:val="false"/>
          <w:color w:val="000000"/>
          <w:sz w:val="28"/>
        </w:rPr>
        <w:t>
      7) пользоваться льготами и преимуществами, предусмотренными кооперативом для своих членов, в том числе в части первоочередного приобретения производимых им товаров (работ, услуг), пользования имуществом кооператива, получения от кооператива социальной помощи;</w:t>
      </w:r>
    </w:p>
    <w:bookmarkEnd w:id="492"/>
    <w:bookmarkStart w:name="z526" w:id="493"/>
    <w:p>
      <w:pPr>
        <w:spacing w:after="0"/>
        <w:ind w:left="0"/>
        <w:jc w:val="both"/>
      </w:pPr>
      <w:r>
        <w:rPr>
          <w:rFonts w:ascii="Times New Roman"/>
          <w:b w:val="false"/>
          <w:i w:val="false"/>
          <w:color w:val="000000"/>
          <w:sz w:val="28"/>
        </w:rPr>
        <w:t>
      8) на отдых, а также ежегодный оплачиваемый трудовой отпуск;</w:t>
      </w:r>
    </w:p>
    <w:bookmarkEnd w:id="493"/>
    <w:bookmarkStart w:name="z527" w:id="494"/>
    <w:p>
      <w:pPr>
        <w:spacing w:after="0"/>
        <w:ind w:left="0"/>
        <w:jc w:val="both"/>
      </w:pPr>
      <w:r>
        <w:rPr>
          <w:rFonts w:ascii="Times New Roman"/>
          <w:b w:val="false"/>
          <w:i w:val="false"/>
          <w:color w:val="000000"/>
          <w:sz w:val="28"/>
        </w:rPr>
        <w:t>
      9) на социальное обеспечение;</w:t>
      </w:r>
    </w:p>
    <w:bookmarkEnd w:id="494"/>
    <w:bookmarkStart w:name="z528" w:id="495"/>
    <w:p>
      <w:pPr>
        <w:spacing w:after="0"/>
        <w:ind w:left="0"/>
        <w:jc w:val="both"/>
      </w:pPr>
      <w:r>
        <w:rPr>
          <w:rFonts w:ascii="Times New Roman"/>
          <w:b w:val="false"/>
          <w:i w:val="false"/>
          <w:color w:val="000000"/>
          <w:sz w:val="28"/>
        </w:rPr>
        <w:t>
      10) выйти в установленном порядке из кооператива.</w:t>
      </w:r>
    </w:p>
    <w:bookmarkEnd w:id="495"/>
    <w:bookmarkStart w:name="z529" w:id="496"/>
    <w:p>
      <w:pPr>
        <w:spacing w:after="0"/>
        <w:ind w:left="0"/>
        <w:jc w:val="both"/>
      </w:pPr>
      <w:r>
        <w:rPr>
          <w:rFonts w:ascii="Times New Roman"/>
          <w:b w:val="false"/>
          <w:i w:val="false"/>
          <w:color w:val="000000"/>
          <w:sz w:val="28"/>
        </w:rPr>
        <w:t>
      12. Член кооператива может иметь другие права, предусмотренные Законом, иными законодательными актами и учредительными документами кооператива.</w:t>
      </w:r>
    </w:p>
    <w:bookmarkEnd w:id="496"/>
    <w:bookmarkStart w:name="z629" w:id="497"/>
    <w:p>
      <w:pPr>
        <w:spacing w:after="0"/>
        <w:ind w:left="0"/>
        <w:jc w:val="both"/>
      </w:pPr>
      <w:r>
        <w:rPr>
          <w:rFonts w:ascii="Times New Roman"/>
          <w:b w:val="false"/>
          <w:i w:val="false"/>
          <w:color w:val="000000"/>
          <w:sz w:val="28"/>
        </w:rPr>
        <w:t>
      12-1. Отказ от прав, предусмотренных Законом и другими законодательными актами для члена производственного кооператива, или их ограничение, в том числе по соглашению членов кооператива, ничтожны.</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устав дополнен пунктом 12-1 в соответствии с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0" w:id="498"/>
    <w:p>
      <w:pPr>
        <w:spacing w:after="0"/>
        <w:ind w:left="0"/>
        <w:jc w:val="both"/>
      </w:pPr>
      <w:r>
        <w:rPr>
          <w:rFonts w:ascii="Times New Roman"/>
          <w:b w:val="false"/>
          <w:i w:val="false"/>
          <w:color w:val="000000"/>
          <w:sz w:val="28"/>
        </w:rPr>
        <w:t>
      13. Член кооператива обязан:</w:t>
      </w:r>
    </w:p>
    <w:bookmarkEnd w:id="498"/>
    <w:bookmarkStart w:name="z531" w:id="499"/>
    <w:p>
      <w:pPr>
        <w:spacing w:after="0"/>
        <w:ind w:left="0"/>
        <w:jc w:val="both"/>
      </w:pPr>
      <w:r>
        <w:rPr>
          <w:rFonts w:ascii="Times New Roman"/>
          <w:b w:val="false"/>
          <w:i w:val="false"/>
          <w:color w:val="000000"/>
          <w:sz w:val="28"/>
        </w:rPr>
        <w:t>
      1) соблюдать требования, предусмотренные учредительными документами кооператива;</w:t>
      </w:r>
    </w:p>
    <w:bookmarkEnd w:id="499"/>
    <w:bookmarkStart w:name="z532" w:id="500"/>
    <w:p>
      <w:pPr>
        <w:spacing w:after="0"/>
        <w:ind w:left="0"/>
        <w:jc w:val="both"/>
      </w:pPr>
      <w:r>
        <w:rPr>
          <w:rFonts w:ascii="Times New Roman"/>
          <w:b w:val="false"/>
          <w:i w:val="false"/>
          <w:color w:val="000000"/>
          <w:sz w:val="28"/>
        </w:rPr>
        <w:t>
      2) выполнять решения общего собрания, выборных органов управления кооператива, принятых в соответствии с их компетенцией;</w:t>
      </w:r>
    </w:p>
    <w:bookmarkEnd w:id="500"/>
    <w:bookmarkStart w:name="z533" w:id="501"/>
    <w:p>
      <w:pPr>
        <w:spacing w:after="0"/>
        <w:ind w:left="0"/>
        <w:jc w:val="both"/>
      </w:pPr>
      <w:r>
        <w:rPr>
          <w:rFonts w:ascii="Times New Roman"/>
          <w:b w:val="false"/>
          <w:i w:val="false"/>
          <w:color w:val="000000"/>
          <w:sz w:val="28"/>
        </w:rPr>
        <w:t>
      3) вносить имущественные взносы в имущество кооператива в порядке, способом и размере, предусмотренными учредительными документами кооператива;</w:t>
      </w:r>
    </w:p>
    <w:bookmarkEnd w:id="501"/>
    <w:bookmarkStart w:name="z534" w:id="502"/>
    <w:p>
      <w:pPr>
        <w:spacing w:after="0"/>
        <w:ind w:left="0"/>
        <w:jc w:val="both"/>
      </w:pPr>
      <w:r>
        <w:rPr>
          <w:rFonts w:ascii="Times New Roman"/>
          <w:b w:val="false"/>
          <w:i w:val="false"/>
          <w:color w:val="000000"/>
          <w:sz w:val="28"/>
        </w:rPr>
        <w:t>
      4) осуществлять личное трудовое участие в деятельности кооператива;</w:t>
      </w:r>
    </w:p>
    <w:bookmarkEnd w:id="502"/>
    <w:bookmarkStart w:name="z535" w:id="503"/>
    <w:p>
      <w:pPr>
        <w:spacing w:after="0"/>
        <w:ind w:left="0"/>
        <w:jc w:val="both"/>
      </w:pPr>
      <w:r>
        <w:rPr>
          <w:rFonts w:ascii="Times New Roman"/>
          <w:b w:val="false"/>
          <w:i w:val="false"/>
          <w:color w:val="000000"/>
          <w:sz w:val="28"/>
        </w:rPr>
        <w:t>
      5) нести дополнительную (субсидиарную) ответственность по обязательствам кооператива в размерах и порядке, предусмотренных настоящим Законом;</w:t>
      </w:r>
    </w:p>
    <w:bookmarkEnd w:id="503"/>
    <w:bookmarkStart w:name="z536" w:id="504"/>
    <w:p>
      <w:pPr>
        <w:spacing w:after="0"/>
        <w:ind w:left="0"/>
        <w:jc w:val="both"/>
      </w:pPr>
      <w:r>
        <w:rPr>
          <w:rFonts w:ascii="Times New Roman"/>
          <w:b w:val="false"/>
          <w:i w:val="false"/>
          <w:color w:val="000000"/>
          <w:sz w:val="28"/>
        </w:rPr>
        <w:t>
      6) соблюдать производственную и трудовую дисциплину, правила охраны труда и техники безопасности;</w:t>
      </w:r>
    </w:p>
    <w:bookmarkEnd w:id="504"/>
    <w:bookmarkStart w:name="z537" w:id="505"/>
    <w:p>
      <w:pPr>
        <w:spacing w:after="0"/>
        <w:ind w:left="0"/>
        <w:jc w:val="both"/>
      </w:pPr>
      <w:r>
        <w:rPr>
          <w:rFonts w:ascii="Times New Roman"/>
          <w:b w:val="false"/>
          <w:i w:val="false"/>
          <w:color w:val="000000"/>
          <w:sz w:val="28"/>
        </w:rPr>
        <w:t>
      7) не разглашать сведения, которые кооперативом объявлены его коммерческой тайной.</w:t>
      </w:r>
    </w:p>
    <w:bookmarkEnd w:id="505"/>
    <w:bookmarkStart w:name="z538" w:id="506"/>
    <w:p>
      <w:pPr>
        <w:spacing w:after="0"/>
        <w:ind w:left="0"/>
        <w:jc w:val="both"/>
      </w:pPr>
      <w:r>
        <w:rPr>
          <w:rFonts w:ascii="Times New Roman"/>
          <w:b w:val="false"/>
          <w:i w:val="false"/>
          <w:color w:val="000000"/>
          <w:sz w:val="28"/>
        </w:rPr>
        <w:t>
      14. Член кооператива может нести и другие обязанности, предусмотренные Законом, другими законодательными актами и учредительными документами.</w:t>
      </w:r>
    </w:p>
    <w:bookmarkEnd w:id="506"/>
    <w:bookmarkStart w:name="z539" w:id="507"/>
    <w:p>
      <w:pPr>
        <w:spacing w:after="0"/>
        <w:ind w:left="0"/>
        <w:jc w:val="left"/>
      </w:pPr>
      <w:r>
        <w:rPr>
          <w:rFonts w:ascii="Times New Roman"/>
          <w:b/>
          <w:i w:val="false"/>
          <w:color w:val="000000"/>
        </w:rPr>
        <w:t xml:space="preserve"> Глава 5. Членство в кооперативе</w:t>
      </w:r>
    </w:p>
    <w:bookmarkEnd w:id="507"/>
    <w:p>
      <w:pPr>
        <w:spacing w:after="0"/>
        <w:ind w:left="0"/>
        <w:jc w:val="both"/>
      </w:pPr>
      <w:r>
        <w:rPr>
          <w:rFonts w:ascii="Times New Roman"/>
          <w:b w:val="false"/>
          <w:i w:val="false"/>
          <w:color w:val="ff0000"/>
          <w:sz w:val="28"/>
        </w:rPr>
        <w:t xml:space="preserve">
      Сноска. Заголовок главы 5 -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0" w:id="508"/>
    <w:p>
      <w:pPr>
        <w:spacing w:after="0"/>
        <w:ind w:left="0"/>
        <w:jc w:val="both"/>
      </w:pPr>
      <w:r>
        <w:rPr>
          <w:rFonts w:ascii="Times New Roman"/>
          <w:b w:val="false"/>
          <w:i w:val="false"/>
          <w:color w:val="000000"/>
          <w:sz w:val="28"/>
        </w:rPr>
        <w:t>
      15. Членов кооператива должно быть не менее двух.</w:t>
      </w:r>
    </w:p>
    <w:bookmarkEnd w:id="508"/>
    <w:bookmarkStart w:name="z541" w:id="509"/>
    <w:p>
      <w:pPr>
        <w:spacing w:after="0"/>
        <w:ind w:left="0"/>
        <w:jc w:val="both"/>
      </w:pPr>
      <w:r>
        <w:rPr>
          <w:rFonts w:ascii="Times New Roman"/>
          <w:b w:val="false"/>
          <w:i w:val="false"/>
          <w:color w:val="000000"/>
          <w:sz w:val="28"/>
        </w:rPr>
        <w:t>
      16. Членом кооператива может быть любое физическое лицо, достигшее 16-летнего возраста, изъявившее желание быть членом кооператива и способное принимать личное трудовое участие в его деятельности.</w:t>
      </w:r>
    </w:p>
    <w:bookmarkEnd w:id="509"/>
    <w:p>
      <w:pPr>
        <w:spacing w:after="0"/>
        <w:ind w:left="0"/>
        <w:jc w:val="both"/>
      </w:pPr>
      <w:r>
        <w:rPr>
          <w:rFonts w:ascii="Times New Roman"/>
          <w:b w:val="false"/>
          <w:i w:val="false"/>
          <w:color w:val="000000"/>
          <w:sz w:val="28"/>
        </w:rPr>
        <w:t>
      При вступлении несовершеннолетних в члены кооператива требуется согласие их родителей, усыновителей или попечителей.</w:t>
      </w:r>
    </w:p>
    <w:bookmarkStart w:name="z542" w:id="510"/>
    <w:p>
      <w:pPr>
        <w:spacing w:after="0"/>
        <w:ind w:left="0"/>
        <w:jc w:val="both"/>
      </w:pPr>
      <w:r>
        <w:rPr>
          <w:rFonts w:ascii="Times New Roman"/>
          <w:b w:val="false"/>
          <w:i w:val="false"/>
          <w:color w:val="000000"/>
          <w:sz w:val="28"/>
        </w:rPr>
        <w:t>
      17. Член кооператива вправе по своему усмотрению выйти из него, письменно предупредив об этом председателя не менее чем за две недели до выхода.</w:t>
      </w:r>
    </w:p>
    <w:bookmarkEnd w:id="510"/>
    <w:bookmarkStart w:name="z543" w:id="511"/>
    <w:p>
      <w:pPr>
        <w:spacing w:after="0"/>
        <w:ind w:left="0"/>
        <w:jc w:val="both"/>
      </w:pPr>
      <w:r>
        <w:rPr>
          <w:rFonts w:ascii="Times New Roman"/>
          <w:b w:val="false"/>
          <w:i w:val="false"/>
          <w:color w:val="000000"/>
          <w:sz w:val="28"/>
        </w:rPr>
        <w:t>
      18. Член кооператива может быть исключен из него по решению общего собрания:</w:t>
      </w:r>
    </w:p>
    <w:bookmarkEnd w:id="511"/>
    <w:p>
      <w:pPr>
        <w:spacing w:after="0"/>
        <w:ind w:left="0"/>
        <w:jc w:val="both"/>
      </w:pPr>
      <w:r>
        <w:rPr>
          <w:rFonts w:ascii="Times New Roman"/>
          <w:b w:val="false"/>
          <w:i w:val="false"/>
          <w:color w:val="000000"/>
          <w:sz w:val="28"/>
        </w:rPr>
        <w:t>
      в случае систематического неисполнения или ненадлежащего исполнения обязанностей, возложенных на него уставом;</w:t>
      </w:r>
    </w:p>
    <w:p>
      <w:pPr>
        <w:spacing w:after="0"/>
        <w:ind w:left="0"/>
        <w:jc w:val="both"/>
      </w:pPr>
      <w:r>
        <w:rPr>
          <w:rFonts w:ascii="Times New Roman"/>
          <w:b w:val="false"/>
          <w:i w:val="false"/>
          <w:color w:val="000000"/>
          <w:sz w:val="28"/>
        </w:rPr>
        <w:t>
      в связи с членством в аналогичном кооперативе.</w:t>
      </w:r>
    </w:p>
    <w:bookmarkStart w:name="z544" w:id="512"/>
    <w:p>
      <w:pPr>
        <w:spacing w:after="0"/>
        <w:ind w:left="0"/>
        <w:jc w:val="both"/>
      </w:pPr>
      <w:r>
        <w:rPr>
          <w:rFonts w:ascii="Times New Roman"/>
          <w:b w:val="false"/>
          <w:i w:val="false"/>
          <w:color w:val="000000"/>
          <w:sz w:val="28"/>
        </w:rPr>
        <w:t>
      19. Членство в кооперативе прекращается в случае:</w:t>
      </w:r>
    </w:p>
    <w:bookmarkEnd w:id="512"/>
    <w:p>
      <w:pPr>
        <w:spacing w:after="0"/>
        <w:ind w:left="0"/>
        <w:jc w:val="both"/>
      </w:pPr>
      <w:r>
        <w:rPr>
          <w:rFonts w:ascii="Times New Roman"/>
          <w:b w:val="false"/>
          <w:i w:val="false"/>
          <w:color w:val="000000"/>
          <w:sz w:val="28"/>
        </w:rPr>
        <w:t>
      смерти члена кооператива, объявления его умершим, признания безвестно отсутствующим;</w:t>
      </w:r>
    </w:p>
    <w:p>
      <w:pPr>
        <w:spacing w:after="0"/>
        <w:ind w:left="0"/>
        <w:jc w:val="both"/>
      </w:pPr>
      <w:r>
        <w:rPr>
          <w:rFonts w:ascii="Times New Roman"/>
          <w:b w:val="false"/>
          <w:i w:val="false"/>
          <w:color w:val="000000"/>
          <w:sz w:val="28"/>
        </w:rPr>
        <w:t>
      передачи членом кооператива своего пая другому лицу в установленном порядке;</w:t>
      </w:r>
    </w:p>
    <w:p>
      <w:pPr>
        <w:spacing w:after="0"/>
        <w:ind w:left="0"/>
        <w:jc w:val="both"/>
      </w:pPr>
      <w:r>
        <w:rPr>
          <w:rFonts w:ascii="Times New Roman"/>
          <w:b w:val="false"/>
          <w:i w:val="false"/>
          <w:color w:val="000000"/>
          <w:sz w:val="28"/>
        </w:rPr>
        <w:t>
      обращения кредитором (кредиторами) взыскания на пай члена кооператива;</w:t>
      </w:r>
    </w:p>
    <w:p>
      <w:pPr>
        <w:spacing w:after="0"/>
        <w:ind w:left="0"/>
        <w:jc w:val="both"/>
      </w:pPr>
      <w:r>
        <w:rPr>
          <w:rFonts w:ascii="Times New Roman"/>
          <w:b w:val="false"/>
          <w:i w:val="false"/>
          <w:color w:val="000000"/>
          <w:sz w:val="28"/>
        </w:rPr>
        <w:t>
      отказа члена кооператива от личного трудового участия в деятельности производственного кооператива.</w:t>
      </w:r>
    </w:p>
    <w:bookmarkStart w:name="z545" w:id="513"/>
    <w:p>
      <w:pPr>
        <w:spacing w:after="0"/>
        <w:ind w:left="0"/>
        <w:jc w:val="both"/>
      </w:pPr>
      <w:r>
        <w:rPr>
          <w:rFonts w:ascii="Times New Roman"/>
          <w:b w:val="false"/>
          <w:i w:val="false"/>
          <w:color w:val="000000"/>
          <w:sz w:val="28"/>
        </w:rPr>
        <w:t>
      20. В случае смерти члена кооператива его наследники могут быть приняты в члены кооператива. В случае отказа наследников вступить в члены кооператива им выплачивается доля умершего члена кооператива в имуществе пропорционально паю умершего члена.</w:t>
      </w:r>
    </w:p>
    <w:bookmarkEnd w:id="513"/>
    <w:bookmarkStart w:name="z546" w:id="514"/>
    <w:p>
      <w:pPr>
        <w:spacing w:after="0"/>
        <w:ind w:left="0"/>
        <w:jc w:val="both"/>
      </w:pPr>
      <w:r>
        <w:rPr>
          <w:rFonts w:ascii="Times New Roman"/>
          <w:b w:val="false"/>
          <w:i w:val="false"/>
          <w:color w:val="000000"/>
          <w:sz w:val="28"/>
        </w:rPr>
        <w:t>
      21. Член кооператива вправе продать или иным образом передать свой пай другому члену кооператива. Передача пая третьими лицами допускается только при согласии остальных членов кооператива.</w:t>
      </w:r>
    </w:p>
    <w:bookmarkEnd w:id="514"/>
    <w:bookmarkStart w:name="z547" w:id="515"/>
    <w:p>
      <w:pPr>
        <w:spacing w:after="0"/>
        <w:ind w:left="0"/>
        <w:jc w:val="left"/>
      </w:pPr>
      <w:r>
        <w:rPr>
          <w:rFonts w:ascii="Times New Roman"/>
          <w:b/>
          <w:i w:val="false"/>
          <w:color w:val="000000"/>
        </w:rPr>
        <w:t xml:space="preserve"> Глава 6. Порядок формирования и компетенция органов кооператива</w:t>
      </w:r>
    </w:p>
    <w:bookmarkEnd w:id="515"/>
    <w:p>
      <w:pPr>
        <w:spacing w:after="0"/>
        <w:ind w:left="0"/>
        <w:jc w:val="both"/>
      </w:pPr>
      <w:r>
        <w:rPr>
          <w:rFonts w:ascii="Times New Roman"/>
          <w:b w:val="false"/>
          <w:i w:val="false"/>
          <w:color w:val="ff0000"/>
          <w:sz w:val="28"/>
        </w:rPr>
        <w:t xml:space="preserve">
      Сноска. Заголовок главы 6 -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8" w:id="516"/>
    <w:p>
      <w:pPr>
        <w:spacing w:after="0"/>
        <w:ind w:left="0"/>
        <w:jc w:val="both"/>
      </w:pPr>
      <w:r>
        <w:rPr>
          <w:rFonts w:ascii="Times New Roman"/>
          <w:b w:val="false"/>
          <w:i w:val="false"/>
          <w:color w:val="000000"/>
          <w:sz w:val="28"/>
        </w:rPr>
        <w:t>
      22. Органами кооператива являются:</w:t>
      </w:r>
    </w:p>
    <w:bookmarkEnd w:id="516"/>
    <w:bookmarkStart w:name="z549" w:id="517"/>
    <w:p>
      <w:pPr>
        <w:spacing w:after="0"/>
        <w:ind w:left="0"/>
        <w:jc w:val="both"/>
      </w:pPr>
      <w:r>
        <w:rPr>
          <w:rFonts w:ascii="Times New Roman"/>
          <w:b w:val="false"/>
          <w:i w:val="false"/>
          <w:color w:val="000000"/>
          <w:sz w:val="28"/>
        </w:rPr>
        <w:t>
      1) высший орган - общее собрание его членов;</w:t>
      </w:r>
    </w:p>
    <w:bookmarkEnd w:id="517"/>
    <w:bookmarkStart w:name="z550" w:id="518"/>
    <w:p>
      <w:pPr>
        <w:spacing w:after="0"/>
        <w:ind w:left="0"/>
        <w:jc w:val="both"/>
      </w:pPr>
      <w:r>
        <w:rPr>
          <w:rFonts w:ascii="Times New Roman"/>
          <w:b w:val="false"/>
          <w:i w:val="false"/>
          <w:color w:val="000000"/>
          <w:sz w:val="28"/>
        </w:rPr>
        <w:t>
      2) исполнительный орган кооператива (правление и (или) его председатель).</w:t>
      </w:r>
    </w:p>
    <w:bookmarkEnd w:id="518"/>
    <w:bookmarkStart w:name="z551" w:id="519"/>
    <w:p>
      <w:pPr>
        <w:spacing w:after="0"/>
        <w:ind w:left="0"/>
        <w:jc w:val="both"/>
      </w:pPr>
      <w:r>
        <w:rPr>
          <w:rFonts w:ascii="Times New Roman"/>
          <w:b w:val="false"/>
          <w:i w:val="false"/>
          <w:color w:val="000000"/>
          <w:sz w:val="28"/>
        </w:rPr>
        <w:t>
      23. К исключительной компетенции общего собрания членов кооператива относится:</w:t>
      </w:r>
    </w:p>
    <w:bookmarkEnd w:id="519"/>
    <w:bookmarkStart w:name="z552" w:id="520"/>
    <w:p>
      <w:pPr>
        <w:spacing w:after="0"/>
        <w:ind w:left="0"/>
        <w:jc w:val="both"/>
      </w:pPr>
      <w:r>
        <w:rPr>
          <w:rFonts w:ascii="Times New Roman"/>
          <w:b w:val="false"/>
          <w:i w:val="false"/>
          <w:color w:val="000000"/>
          <w:sz w:val="28"/>
        </w:rPr>
        <w:t>
      1) изменение устава кооператива;</w:t>
      </w:r>
    </w:p>
    <w:bookmarkEnd w:id="520"/>
    <w:bookmarkStart w:name="z553" w:id="521"/>
    <w:p>
      <w:pPr>
        <w:spacing w:after="0"/>
        <w:ind w:left="0"/>
        <w:jc w:val="both"/>
      </w:pPr>
      <w:r>
        <w:rPr>
          <w:rFonts w:ascii="Times New Roman"/>
          <w:b w:val="false"/>
          <w:i w:val="false"/>
          <w:color w:val="000000"/>
          <w:sz w:val="28"/>
        </w:rPr>
        <w:t>
      2) определение основных направлений деятельности кооператива;</w:t>
      </w:r>
    </w:p>
    <w:bookmarkEnd w:id="521"/>
    <w:bookmarkStart w:name="z554" w:id="522"/>
    <w:p>
      <w:pPr>
        <w:spacing w:after="0"/>
        <w:ind w:left="0"/>
        <w:jc w:val="both"/>
      </w:pPr>
      <w:r>
        <w:rPr>
          <w:rFonts w:ascii="Times New Roman"/>
          <w:b w:val="false"/>
          <w:i w:val="false"/>
          <w:color w:val="000000"/>
          <w:sz w:val="28"/>
        </w:rPr>
        <w:t>
      3) образование исполнительного органа, ревизионных органов и наблюдательного совета и отзыв их членов;</w:t>
      </w:r>
    </w:p>
    <w:bookmarkEnd w:id="522"/>
    <w:bookmarkStart w:name="z555" w:id="523"/>
    <w:p>
      <w:pPr>
        <w:spacing w:after="0"/>
        <w:ind w:left="0"/>
        <w:jc w:val="both"/>
      </w:pPr>
      <w:r>
        <w:rPr>
          <w:rFonts w:ascii="Times New Roman"/>
          <w:b w:val="false"/>
          <w:i w:val="false"/>
          <w:color w:val="000000"/>
          <w:sz w:val="28"/>
        </w:rPr>
        <w:t>
      4) установление видов и размеров фондов и резервов кооператива и направлений их использования;</w:t>
      </w:r>
    </w:p>
    <w:bookmarkEnd w:id="523"/>
    <w:bookmarkStart w:name="z556" w:id="524"/>
    <w:p>
      <w:pPr>
        <w:spacing w:after="0"/>
        <w:ind w:left="0"/>
        <w:jc w:val="both"/>
      </w:pPr>
      <w:r>
        <w:rPr>
          <w:rFonts w:ascii="Times New Roman"/>
          <w:b w:val="false"/>
          <w:i w:val="false"/>
          <w:color w:val="000000"/>
          <w:sz w:val="28"/>
        </w:rPr>
        <w:t>
      5) принятие и изменение правил внутреннего трудового распорядка, положения об оплате труда должностных лиц кооператива, его членов и работников и других актов кооператива;</w:t>
      </w:r>
    </w:p>
    <w:bookmarkEnd w:id="524"/>
    <w:bookmarkStart w:name="z557" w:id="525"/>
    <w:p>
      <w:pPr>
        <w:spacing w:after="0"/>
        <w:ind w:left="0"/>
        <w:jc w:val="both"/>
      </w:pPr>
      <w:r>
        <w:rPr>
          <w:rFonts w:ascii="Times New Roman"/>
          <w:b w:val="false"/>
          <w:i w:val="false"/>
          <w:color w:val="000000"/>
          <w:sz w:val="28"/>
        </w:rPr>
        <w:t>
      6) создание филиалов и представительств кооператива, учреждение хозяйственных товариществ и вступление в них в качестве участника;</w:t>
      </w:r>
    </w:p>
    <w:bookmarkEnd w:id="525"/>
    <w:bookmarkStart w:name="z558" w:id="526"/>
    <w:p>
      <w:pPr>
        <w:spacing w:after="0"/>
        <w:ind w:left="0"/>
        <w:jc w:val="both"/>
      </w:pPr>
      <w:r>
        <w:rPr>
          <w:rFonts w:ascii="Times New Roman"/>
          <w:b w:val="false"/>
          <w:i w:val="false"/>
          <w:color w:val="000000"/>
          <w:sz w:val="28"/>
        </w:rPr>
        <w:t>
      7) решение вопроса о внесении дополнительных паевых взносов;</w:t>
      </w:r>
    </w:p>
    <w:bookmarkEnd w:id="526"/>
    <w:bookmarkStart w:name="z559" w:id="527"/>
    <w:p>
      <w:pPr>
        <w:spacing w:after="0"/>
        <w:ind w:left="0"/>
        <w:jc w:val="both"/>
      </w:pPr>
      <w:r>
        <w:rPr>
          <w:rFonts w:ascii="Times New Roman"/>
          <w:b w:val="false"/>
          <w:i w:val="false"/>
          <w:color w:val="000000"/>
          <w:sz w:val="28"/>
        </w:rPr>
        <w:t>
      8) прием и исключение из членов кооператива;</w:t>
      </w:r>
    </w:p>
    <w:bookmarkEnd w:id="527"/>
    <w:bookmarkStart w:name="z560" w:id="528"/>
    <w:p>
      <w:pPr>
        <w:spacing w:after="0"/>
        <w:ind w:left="0"/>
        <w:jc w:val="both"/>
      </w:pPr>
      <w:r>
        <w:rPr>
          <w:rFonts w:ascii="Times New Roman"/>
          <w:b w:val="false"/>
          <w:i w:val="false"/>
          <w:color w:val="000000"/>
          <w:sz w:val="28"/>
        </w:rPr>
        <w:t>
      9) утверждение годовых отчетов и бухгалтерских балансов кооператива, распределение его прибылей и убытков;</w:t>
      </w:r>
    </w:p>
    <w:bookmarkEnd w:id="528"/>
    <w:bookmarkStart w:name="z561" w:id="529"/>
    <w:p>
      <w:pPr>
        <w:spacing w:after="0"/>
        <w:ind w:left="0"/>
        <w:jc w:val="both"/>
      </w:pPr>
      <w:r>
        <w:rPr>
          <w:rFonts w:ascii="Times New Roman"/>
          <w:b w:val="false"/>
          <w:i w:val="false"/>
          <w:color w:val="000000"/>
          <w:sz w:val="28"/>
        </w:rPr>
        <w:t>
      10) решение о реорганизации и ликвидации кооператива;</w:t>
      </w:r>
    </w:p>
    <w:bookmarkEnd w:id="529"/>
    <w:bookmarkStart w:name="z562" w:id="530"/>
    <w:p>
      <w:pPr>
        <w:spacing w:after="0"/>
        <w:ind w:left="0"/>
        <w:jc w:val="both"/>
      </w:pPr>
      <w:r>
        <w:rPr>
          <w:rFonts w:ascii="Times New Roman"/>
          <w:b w:val="false"/>
          <w:i w:val="false"/>
          <w:color w:val="000000"/>
          <w:sz w:val="28"/>
        </w:rPr>
        <w:t>
      11) утверждение отчета ревизионной комиссии (ревизора);</w:t>
      </w:r>
    </w:p>
    <w:bookmarkEnd w:id="530"/>
    <w:bookmarkStart w:name="z563" w:id="531"/>
    <w:p>
      <w:pPr>
        <w:spacing w:after="0"/>
        <w:ind w:left="0"/>
        <w:jc w:val="both"/>
      </w:pPr>
      <w:r>
        <w:rPr>
          <w:rFonts w:ascii="Times New Roman"/>
          <w:b w:val="false"/>
          <w:i w:val="false"/>
          <w:color w:val="000000"/>
          <w:sz w:val="28"/>
        </w:rPr>
        <w:t>
      12) заслушивание отчета правления кооператива (председателя кооператива).</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приказом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532"/>
    <w:p>
      <w:pPr>
        <w:spacing w:after="0"/>
        <w:ind w:left="0"/>
        <w:jc w:val="both"/>
      </w:pPr>
      <w:r>
        <w:rPr>
          <w:rFonts w:ascii="Times New Roman"/>
          <w:b w:val="false"/>
          <w:i w:val="false"/>
          <w:color w:val="000000"/>
          <w:sz w:val="28"/>
        </w:rPr>
        <w:t>
      24. Общее собрание считается правомочным, если на нем присутствует более половины членов кооператива или их доверенных лиц.</w:t>
      </w:r>
    </w:p>
    <w:bookmarkEnd w:id="532"/>
    <w:bookmarkStart w:name="z565" w:id="533"/>
    <w:p>
      <w:pPr>
        <w:spacing w:after="0"/>
        <w:ind w:left="0"/>
        <w:jc w:val="both"/>
      </w:pPr>
      <w:r>
        <w:rPr>
          <w:rFonts w:ascii="Times New Roman"/>
          <w:b w:val="false"/>
          <w:i w:val="false"/>
          <w:color w:val="000000"/>
          <w:sz w:val="28"/>
        </w:rPr>
        <w:t>
      25. Решение по вопросам, предусмотренным подпунктами 1), 7), 8) и 10) пункта 23 устава считается принятым, если за него проголосовало не менее двух третей всех членов кооператива. Реорганизация кооператива в форме преобразования в хозяйственное товарищество производится на основе единогласно принятого решения.</w:t>
      </w:r>
    </w:p>
    <w:bookmarkEnd w:id="533"/>
    <w:bookmarkStart w:name="z566" w:id="534"/>
    <w:p>
      <w:pPr>
        <w:spacing w:after="0"/>
        <w:ind w:left="0"/>
        <w:jc w:val="both"/>
      </w:pPr>
      <w:r>
        <w:rPr>
          <w:rFonts w:ascii="Times New Roman"/>
          <w:b w:val="false"/>
          <w:i w:val="false"/>
          <w:color w:val="000000"/>
          <w:sz w:val="28"/>
        </w:rPr>
        <w:t>
      26. Каждый член кооператива при принятии решения общим собранием имеет один голос независимо от величины его пая.</w:t>
      </w:r>
    </w:p>
    <w:bookmarkEnd w:id="534"/>
    <w:bookmarkStart w:name="z567" w:id="535"/>
    <w:p>
      <w:pPr>
        <w:spacing w:after="0"/>
        <w:ind w:left="0"/>
        <w:jc w:val="both"/>
      </w:pPr>
      <w:r>
        <w:rPr>
          <w:rFonts w:ascii="Times New Roman"/>
          <w:b w:val="false"/>
          <w:i w:val="false"/>
          <w:color w:val="000000"/>
          <w:sz w:val="28"/>
        </w:rPr>
        <w:t>
      27. Общее собрание вправе принять к рассмотрению любой вопрос, связанный с деятельностью кооператива.</w:t>
      </w:r>
    </w:p>
    <w:bookmarkEnd w:id="535"/>
    <w:bookmarkStart w:name="z568" w:id="536"/>
    <w:p>
      <w:pPr>
        <w:spacing w:after="0"/>
        <w:ind w:left="0"/>
        <w:jc w:val="both"/>
      </w:pPr>
      <w:r>
        <w:rPr>
          <w:rFonts w:ascii="Times New Roman"/>
          <w:b w:val="false"/>
          <w:i w:val="false"/>
          <w:color w:val="000000"/>
          <w:sz w:val="28"/>
        </w:rPr>
        <w:t>
      28. Исполнительным органом кооператива являются правление и (или) его председатель.</w:t>
      </w:r>
    </w:p>
    <w:bookmarkEnd w:id="536"/>
    <w:bookmarkStart w:name="z569" w:id="537"/>
    <w:p>
      <w:pPr>
        <w:spacing w:after="0"/>
        <w:ind w:left="0"/>
        <w:jc w:val="both"/>
      </w:pPr>
      <w:r>
        <w:rPr>
          <w:rFonts w:ascii="Times New Roman"/>
          <w:b w:val="false"/>
          <w:i w:val="false"/>
          <w:color w:val="000000"/>
          <w:sz w:val="28"/>
        </w:rPr>
        <w:t>
      29. Правление кооператива возглавляет председатель правления, избираемый общим собранием из числа членов правления.</w:t>
      </w:r>
    </w:p>
    <w:bookmarkEnd w:id="537"/>
    <w:bookmarkStart w:name="z570" w:id="538"/>
    <w:p>
      <w:pPr>
        <w:spacing w:after="0"/>
        <w:ind w:left="0"/>
        <w:jc w:val="both"/>
      </w:pPr>
      <w:r>
        <w:rPr>
          <w:rFonts w:ascii="Times New Roman"/>
          <w:b w:val="false"/>
          <w:i w:val="false"/>
          <w:color w:val="000000"/>
          <w:sz w:val="28"/>
        </w:rPr>
        <w:t>
      30. Члены правления кооператива (председатель кооператива) избирается на общем собрании членов кооператива на срок _________ из числа членов кооператива (указывается в заявлении).</w:t>
      </w:r>
    </w:p>
    <w:bookmarkEnd w:id="538"/>
    <w:p>
      <w:pPr>
        <w:spacing w:after="0"/>
        <w:ind w:left="0"/>
        <w:jc w:val="both"/>
      </w:pPr>
      <w:r>
        <w:rPr>
          <w:rFonts w:ascii="Times New Roman"/>
          <w:b w:val="false"/>
          <w:i w:val="false"/>
          <w:color w:val="000000"/>
          <w:sz w:val="28"/>
        </w:rPr>
        <w:t>
      Правление кооператива (председатель) осуществляет текущее руководство деятельностью кооператива и решает все вопросы, связанные с такой деятельностью, не отнесенные к исключительной компетенции общего собрания членов кооператива.</w:t>
      </w:r>
    </w:p>
    <w:p>
      <w:pPr>
        <w:spacing w:after="0"/>
        <w:ind w:left="0"/>
        <w:jc w:val="both"/>
      </w:pPr>
      <w:r>
        <w:rPr>
          <w:rFonts w:ascii="Times New Roman"/>
          <w:b w:val="false"/>
          <w:i w:val="false"/>
          <w:color w:val="000000"/>
          <w:sz w:val="28"/>
        </w:rPr>
        <w:t>
      Правление кооператива (председатель) подотчетно (ен) общему собранию.</w:t>
      </w:r>
    </w:p>
    <w:p>
      <w:pPr>
        <w:spacing w:after="0"/>
        <w:ind w:left="0"/>
        <w:jc w:val="both"/>
      </w:pPr>
      <w:r>
        <w:rPr>
          <w:rFonts w:ascii="Times New Roman"/>
          <w:b w:val="false"/>
          <w:i w:val="false"/>
          <w:color w:val="000000"/>
          <w:sz w:val="28"/>
        </w:rPr>
        <w:t>
      Полномочия правления (председателя):</w:t>
      </w:r>
    </w:p>
    <w:bookmarkStart w:name="z571" w:id="539"/>
    <w:p>
      <w:pPr>
        <w:spacing w:after="0"/>
        <w:ind w:left="0"/>
        <w:jc w:val="both"/>
      </w:pPr>
      <w:r>
        <w:rPr>
          <w:rFonts w:ascii="Times New Roman"/>
          <w:b w:val="false"/>
          <w:i w:val="false"/>
          <w:color w:val="000000"/>
          <w:sz w:val="28"/>
        </w:rPr>
        <w:t>
      1) действует от имени кооператива без доверенности;</w:t>
      </w:r>
    </w:p>
    <w:bookmarkEnd w:id="539"/>
    <w:bookmarkStart w:name="z572" w:id="540"/>
    <w:p>
      <w:pPr>
        <w:spacing w:after="0"/>
        <w:ind w:left="0"/>
        <w:jc w:val="both"/>
      </w:pPr>
      <w:r>
        <w:rPr>
          <w:rFonts w:ascii="Times New Roman"/>
          <w:b w:val="false"/>
          <w:i w:val="false"/>
          <w:color w:val="000000"/>
          <w:sz w:val="28"/>
        </w:rPr>
        <w:t>
      2) распоряжается имуществом кооператива в пределах, предусмотренных законодательством;</w:t>
      </w:r>
    </w:p>
    <w:bookmarkEnd w:id="540"/>
    <w:bookmarkStart w:name="z573" w:id="541"/>
    <w:p>
      <w:pPr>
        <w:spacing w:after="0"/>
        <w:ind w:left="0"/>
        <w:jc w:val="both"/>
      </w:pPr>
      <w:r>
        <w:rPr>
          <w:rFonts w:ascii="Times New Roman"/>
          <w:b w:val="false"/>
          <w:i w:val="false"/>
          <w:color w:val="000000"/>
          <w:sz w:val="28"/>
        </w:rPr>
        <w:t>
      3) выдает доверенности от имени кооператива, в том числе с правом передоверия;</w:t>
      </w:r>
    </w:p>
    <w:bookmarkEnd w:id="541"/>
    <w:bookmarkStart w:name="z574" w:id="542"/>
    <w:p>
      <w:pPr>
        <w:spacing w:after="0"/>
        <w:ind w:left="0"/>
        <w:jc w:val="both"/>
      </w:pPr>
      <w:r>
        <w:rPr>
          <w:rFonts w:ascii="Times New Roman"/>
          <w:b w:val="false"/>
          <w:i w:val="false"/>
          <w:color w:val="000000"/>
          <w:sz w:val="28"/>
        </w:rPr>
        <w:t>
      4) открывает счета кооператива в банках и других кредитных организациях;</w:t>
      </w:r>
    </w:p>
    <w:bookmarkEnd w:id="542"/>
    <w:bookmarkStart w:name="z575" w:id="543"/>
    <w:p>
      <w:pPr>
        <w:spacing w:after="0"/>
        <w:ind w:left="0"/>
        <w:jc w:val="both"/>
      </w:pPr>
      <w:r>
        <w:rPr>
          <w:rFonts w:ascii="Times New Roman"/>
          <w:b w:val="false"/>
          <w:i w:val="false"/>
          <w:color w:val="000000"/>
          <w:sz w:val="28"/>
        </w:rPr>
        <w:t>
      5) осуществляет прием на работу и увольнение наемных работников;</w:t>
      </w:r>
    </w:p>
    <w:bookmarkEnd w:id="543"/>
    <w:bookmarkStart w:name="z576" w:id="544"/>
    <w:p>
      <w:pPr>
        <w:spacing w:after="0"/>
        <w:ind w:left="0"/>
        <w:jc w:val="both"/>
      </w:pPr>
      <w:r>
        <w:rPr>
          <w:rFonts w:ascii="Times New Roman"/>
          <w:b w:val="false"/>
          <w:i w:val="false"/>
          <w:color w:val="000000"/>
          <w:sz w:val="28"/>
        </w:rPr>
        <w:t>
      6) осуществляет иные полномочия, не отнесенные к компетенции общего собрания участников или других органов правления.</w:t>
      </w:r>
    </w:p>
    <w:bookmarkEnd w:id="544"/>
    <w:bookmarkStart w:name="z577" w:id="545"/>
    <w:p>
      <w:pPr>
        <w:spacing w:after="0"/>
        <w:ind w:left="0"/>
        <w:jc w:val="both"/>
      </w:pPr>
      <w:r>
        <w:rPr>
          <w:rFonts w:ascii="Times New Roman"/>
          <w:b w:val="false"/>
          <w:i w:val="false"/>
          <w:color w:val="000000"/>
          <w:sz w:val="28"/>
        </w:rPr>
        <w:t>
      31. Для осуществления контроля за финансово-хозяйственной деятельностью исполнительного органа кооператива общее собрание вправе создать ревизионную комиссию.</w:t>
      </w:r>
    </w:p>
    <w:bookmarkEnd w:id="545"/>
    <w:p>
      <w:pPr>
        <w:spacing w:after="0"/>
        <w:ind w:left="0"/>
        <w:jc w:val="both"/>
      </w:pPr>
      <w:r>
        <w:rPr>
          <w:rFonts w:ascii="Times New Roman"/>
          <w:b w:val="false"/>
          <w:i w:val="false"/>
          <w:color w:val="000000"/>
          <w:sz w:val="28"/>
        </w:rPr>
        <w:t>
      Порядок работы ревизионной комиссии (ревизора) определяется правилами и иными документами, регулирующими внутреннюю деятельность кооператива.</w:t>
      </w:r>
    </w:p>
    <w:bookmarkStart w:name="z578" w:id="546"/>
    <w:p>
      <w:pPr>
        <w:spacing w:after="0"/>
        <w:ind w:left="0"/>
        <w:jc w:val="left"/>
      </w:pPr>
      <w:r>
        <w:rPr>
          <w:rFonts w:ascii="Times New Roman"/>
          <w:b/>
          <w:i w:val="false"/>
          <w:color w:val="000000"/>
        </w:rPr>
        <w:t xml:space="preserve"> Глава 7. Порядок распределения чистого дохода и убытков кооператива</w:t>
      </w:r>
    </w:p>
    <w:bookmarkEnd w:id="546"/>
    <w:p>
      <w:pPr>
        <w:spacing w:after="0"/>
        <w:ind w:left="0"/>
        <w:jc w:val="both"/>
      </w:pPr>
      <w:r>
        <w:rPr>
          <w:rFonts w:ascii="Times New Roman"/>
          <w:b w:val="false"/>
          <w:i w:val="false"/>
          <w:color w:val="ff0000"/>
          <w:sz w:val="28"/>
        </w:rPr>
        <w:t xml:space="preserve">
      Сноска. Заголовок главы 7 -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9" w:id="547"/>
    <w:p>
      <w:pPr>
        <w:spacing w:after="0"/>
        <w:ind w:left="0"/>
        <w:jc w:val="both"/>
      </w:pPr>
      <w:r>
        <w:rPr>
          <w:rFonts w:ascii="Times New Roman"/>
          <w:b w:val="false"/>
          <w:i w:val="false"/>
          <w:color w:val="000000"/>
          <w:sz w:val="28"/>
        </w:rPr>
        <w:t>
      32. Чистый доход кооператива определяется по итогам за год. Чистый доход, остающийся после уплаты налогов и других обязательных платежей, остается в полном распоряжении кооператива и распределяется общим собранием его членов на цели, предусмотренные учредительными документами кооператива.</w:t>
      </w:r>
    </w:p>
    <w:bookmarkEnd w:id="547"/>
    <w:bookmarkStart w:name="z580" w:id="548"/>
    <w:p>
      <w:pPr>
        <w:spacing w:after="0"/>
        <w:ind w:left="0"/>
        <w:jc w:val="both"/>
      </w:pPr>
      <w:r>
        <w:rPr>
          <w:rFonts w:ascii="Times New Roman"/>
          <w:b w:val="false"/>
          <w:i w:val="false"/>
          <w:color w:val="000000"/>
          <w:sz w:val="28"/>
        </w:rPr>
        <w:t>
      33. Чистый доход в размере, определенном общим собранием, распределяется между членами кооператива в соответствии с их трудовым участием, если иной порядок не предусмотрен уставом кооператива.</w:t>
      </w:r>
    </w:p>
    <w:bookmarkEnd w:id="548"/>
    <w:bookmarkStart w:name="z581" w:id="549"/>
    <w:p>
      <w:pPr>
        <w:spacing w:after="0"/>
        <w:ind w:left="0"/>
        <w:jc w:val="both"/>
      </w:pPr>
      <w:r>
        <w:rPr>
          <w:rFonts w:ascii="Times New Roman"/>
          <w:b w:val="false"/>
          <w:i w:val="false"/>
          <w:color w:val="000000"/>
          <w:sz w:val="28"/>
        </w:rPr>
        <w:t>
      34. Соглашения членов кооператива или положения его учредительных документов, устраняющие от участия в распределении чистого дохода и покрытии убытков кого-либо из участников кооператива, являются ничтожными.</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юстиции РК от 30.09.2020 </w:t>
      </w:r>
      <w:r>
        <w:rPr>
          <w:rFonts w:ascii="Times New Roman"/>
          <w:b w:val="false"/>
          <w:i w:val="false"/>
          <w:color w:val="00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550"/>
    <w:p>
      <w:pPr>
        <w:spacing w:after="0"/>
        <w:ind w:left="0"/>
        <w:jc w:val="both"/>
      </w:pPr>
      <w:r>
        <w:rPr>
          <w:rFonts w:ascii="Times New Roman"/>
          <w:b w:val="false"/>
          <w:i w:val="false"/>
          <w:color w:val="000000"/>
          <w:sz w:val="28"/>
        </w:rPr>
        <w:t>
      35. Убытки кооператива, не покрытые его имуществом, распределяются между его членами в соответствии с Законом.</w:t>
      </w:r>
    </w:p>
    <w:bookmarkEnd w:id="550"/>
    <w:bookmarkStart w:name="z583" w:id="551"/>
    <w:p>
      <w:pPr>
        <w:spacing w:after="0"/>
        <w:ind w:left="0"/>
        <w:jc w:val="left"/>
      </w:pPr>
      <w:r>
        <w:rPr>
          <w:rFonts w:ascii="Times New Roman"/>
          <w:b/>
          <w:i w:val="false"/>
          <w:color w:val="000000"/>
        </w:rPr>
        <w:t xml:space="preserve"> Глава 8. Имущество кооператива</w:t>
      </w:r>
    </w:p>
    <w:bookmarkEnd w:id="551"/>
    <w:p>
      <w:pPr>
        <w:spacing w:after="0"/>
        <w:ind w:left="0"/>
        <w:jc w:val="both"/>
      </w:pPr>
      <w:r>
        <w:rPr>
          <w:rFonts w:ascii="Times New Roman"/>
          <w:b w:val="false"/>
          <w:i w:val="false"/>
          <w:color w:val="ff0000"/>
          <w:sz w:val="28"/>
        </w:rPr>
        <w:t xml:space="preserve">
      Сноска. Заголовок главы 8 -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4" w:id="552"/>
    <w:p>
      <w:pPr>
        <w:spacing w:after="0"/>
        <w:ind w:left="0"/>
        <w:jc w:val="both"/>
      </w:pPr>
      <w:r>
        <w:rPr>
          <w:rFonts w:ascii="Times New Roman"/>
          <w:b w:val="false"/>
          <w:i w:val="false"/>
          <w:color w:val="000000"/>
          <w:sz w:val="28"/>
        </w:rPr>
        <w:t>
      36. Уставный капитал кооператива составляет ________________</w:t>
      </w:r>
    </w:p>
    <w:bookmarkEnd w:id="552"/>
    <w:p>
      <w:pPr>
        <w:spacing w:after="0"/>
        <w:ind w:left="0"/>
        <w:jc w:val="both"/>
      </w:pPr>
      <w:r>
        <w:rPr>
          <w:rFonts w:ascii="Times New Roman"/>
          <w:b w:val="false"/>
          <w:i w:val="false"/>
          <w:color w:val="000000"/>
          <w:sz w:val="28"/>
        </w:rPr>
        <w:t>
      ____________________________________________________________ тенге,</w:t>
      </w:r>
    </w:p>
    <w:p>
      <w:pPr>
        <w:spacing w:after="0"/>
        <w:ind w:left="0"/>
        <w:jc w:val="both"/>
      </w:pPr>
      <w:r>
        <w:rPr>
          <w:rFonts w:ascii="Times New Roman"/>
          <w:b w:val="false"/>
          <w:i w:val="false"/>
          <w:color w:val="000000"/>
          <w:sz w:val="28"/>
        </w:rPr>
        <w:t>
      (указывается в заявлении) в случае наличия.</w:t>
      </w:r>
    </w:p>
    <w:bookmarkStart w:name="z585" w:id="553"/>
    <w:p>
      <w:pPr>
        <w:spacing w:after="0"/>
        <w:ind w:left="0"/>
        <w:jc w:val="both"/>
      </w:pPr>
      <w:r>
        <w:rPr>
          <w:rFonts w:ascii="Times New Roman"/>
          <w:b w:val="false"/>
          <w:i w:val="false"/>
          <w:color w:val="000000"/>
          <w:sz w:val="28"/>
        </w:rPr>
        <w:t>
      37. Источниками формирования имущества кооператива являются:</w:t>
      </w:r>
    </w:p>
    <w:bookmarkEnd w:id="553"/>
    <w:p>
      <w:pPr>
        <w:spacing w:after="0"/>
        <w:ind w:left="0"/>
        <w:jc w:val="both"/>
      </w:pPr>
      <w:r>
        <w:rPr>
          <w:rFonts w:ascii="Times New Roman"/>
          <w:b w:val="false"/>
          <w:i w:val="false"/>
          <w:color w:val="000000"/>
          <w:sz w:val="28"/>
        </w:rPr>
        <w:t>
      1) имущественные взносы членов кооператива;</w:t>
      </w:r>
    </w:p>
    <w:p>
      <w:pPr>
        <w:spacing w:after="0"/>
        <w:ind w:left="0"/>
        <w:jc w:val="both"/>
      </w:pPr>
      <w:r>
        <w:rPr>
          <w:rFonts w:ascii="Times New Roman"/>
          <w:b w:val="false"/>
          <w:i w:val="false"/>
          <w:color w:val="000000"/>
          <w:sz w:val="28"/>
        </w:rPr>
        <w:t>
      2) доходы, полученные от его деятельности;</w:t>
      </w:r>
    </w:p>
    <w:p>
      <w:pPr>
        <w:spacing w:after="0"/>
        <w:ind w:left="0"/>
        <w:jc w:val="both"/>
      </w:pPr>
      <w:r>
        <w:rPr>
          <w:rFonts w:ascii="Times New Roman"/>
          <w:b w:val="false"/>
          <w:i w:val="false"/>
          <w:color w:val="000000"/>
          <w:sz w:val="28"/>
        </w:rPr>
        <w:t>
      3) иные источники, не запрещенные законодательными актами.</w:t>
      </w:r>
    </w:p>
    <w:bookmarkStart w:name="z589" w:id="554"/>
    <w:p>
      <w:pPr>
        <w:spacing w:after="0"/>
        <w:ind w:left="0"/>
        <w:jc w:val="both"/>
      </w:pPr>
      <w:r>
        <w:rPr>
          <w:rFonts w:ascii="Times New Roman"/>
          <w:b w:val="false"/>
          <w:i w:val="false"/>
          <w:color w:val="000000"/>
          <w:sz w:val="28"/>
        </w:rPr>
        <w:t xml:space="preserve">
      38. Имущество, находящееся в собственности кооператива, делится на паи его членов. Пай является долей члена кооператива в имуществе кооператива. </w:t>
      </w:r>
    </w:p>
    <w:bookmarkEnd w:id="554"/>
    <w:p>
      <w:pPr>
        <w:spacing w:after="0"/>
        <w:ind w:left="0"/>
        <w:jc w:val="both"/>
      </w:pPr>
      <w:r>
        <w:rPr>
          <w:rFonts w:ascii="Times New Roman"/>
          <w:b w:val="false"/>
          <w:i w:val="false"/>
          <w:color w:val="000000"/>
          <w:sz w:val="28"/>
        </w:rPr>
        <w:t xml:space="preserve">
      Доли членов кооператива в имуществе исчисляются в процентном выражении. </w:t>
      </w:r>
    </w:p>
    <w:bookmarkStart w:name="z590" w:id="555"/>
    <w:p>
      <w:pPr>
        <w:spacing w:after="0"/>
        <w:ind w:left="0"/>
        <w:jc w:val="both"/>
      </w:pPr>
      <w:r>
        <w:rPr>
          <w:rFonts w:ascii="Times New Roman"/>
          <w:b w:val="false"/>
          <w:i w:val="false"/>
          <w:color w:val="000000"/>
          <w:sz w:val="28"/>
        </w:rPr>
        <w:t>
      39. В случае ликвидации кооператива или выхода из него члена кооператива, последний имеет право на выдел своей доли в имуществе кооператива пропорционально его паю.</w:t>
      </w:r>
    </w:p>
    <w:bookmarkEnd w:id="555"/>
    <w:bookmarkStart w:name="z591" w:id="556"/>
    <w:p>
      <w:pPr>
        <w:spacing w:after="0"/>
        <w:ind w:left="0"/>
        <w:jc w:val="both"/>
      </w:pPr>
      <w:r>
        <w:rPr>
          <w:rFonts w:ascii="Times New Roman"/>
          <w:b w:val="false"/>
          <w:i w:val="false"/>
          <w:color w:val="000000"/>
          <w:sz w:val="28"/>
        </w:rPr>
        <w:t>
      40. Имущественные взносы формируют первоначальный капитал кооператива и предназначены для покрытия расходов по его созданию и организации деятельности.</w:t>
      </w:r>
    </w:p>
    <w:bookmarkEnd w:id="556"/>
    <w:bookmarkStart w:name="z592" w:id="557"/>
    <w:p>
      <w:pPr>
        <w:spacing w:after="0"/>
        <w:ind w:left="0"/>
        <w:jc w:val="both"/>
      </w:pPr>
      <w:r>
        <w:rPr>
          <w:rFonts w:ascii="Times New Roman"/>
          <w:b w:val="false"/>
          <w:i w:val="false"/>
          <w:color w:val="000000"/>
          <w:sz w:val="28"/>
        </w:rPr>
        <w:t>
      41. Имущественные взносы членов кооператива __________________</w:t>
      </w:r>
    </w:p>
    <w:bookmarkEnd w:id="55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593" w:id="558"/>
    <w:p>
      <w:pPr>
        <w:spacing w:after="0"/>
        <w:ind w:left="0"/>
        <w:jc w:val="both"/>
      </w:pPr>
      <w:r>
        <w:rPr>
          <w:rFonts w:ascii="Times New Roman"/>
          <w:b w:val="false"/>
          <w:i w:val="false"/>
          <w:color w:val="000000"/>
          <w:sz w:val="28"/>
        </w:rPr>
        <w:t>
      42. Сведения о размере пая каждого члена кооператива:</w:t>
      </w:r>
    </w:p>
    <w:bookmarkEnd w:id="55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594" w:id="559"/>
    <w:p>
      <w:pPr>
        <w:spacing w:after="0"/>
        <w:ind w:left="0"/>
        <w:jc w:val="both"/>
      </w:pPr>
      <w:r>
        <w:rPr>
          <w:rFonts w:ascii="Times New Roman"/>
          <w:b w:val="false"/>
          <w:i w:val="false"/>
          <w:color w:val="000000"/>
          <w:sz w:val="28"/>
        </w:rPr>
        <w:t>
      43. Состав, порядок, способы и сроки внесения имущественного взноса членами кооператива:</w:t>
      </w:r>
    </w:p>
    <w:bookmarkEnd w:id="55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595" w:id="560"/>
    <w:p>
      <w:pPr>
        <w:spacing w:after="0"/>
        <w:ind w:left="0"/>
        <w:jc w:val="both"/>
      </w:pPr>
      <w:r>
        <w:rPr>
          <w:rFonts w:ascii="Times New Roman"/>
          <w:b w:val="false"/>
          <w:i w:val="false"/>
          <w:color w:val="000000"/>
          <w:sz w:val="28"/>
        </w:rPr>
        <w:t>
      44. По решению общего собрания может быть предусмотрено внесение дополнительных имущественных взносов.</w:t>
      </w:r>
    </w:p>
    <w:bookmarkEnd w:id="560"/>
    <w:bookmarkStart w:name="z596" w:id="561"/>
    <w:p>
      <w:pPr>
        <w:spacing w:after="0"/>
        <w:ind w:left="0"/>
        <w:jc w:val="both"/>
      </w:pPr>
      <w:r>
        <w:rPr>
          <w:rFonts w:ascii="Times New Roman"/>
          <w:b w:val="false"/>
          <w:i w:val="false"/>
          <w:color w:val="000000"/>
          <w:sz w:val="28"/>
        </w:rPr>
        <w:t xml:space="preserve">
      45. Каждому члену кооператива выдается документ, удостоверяющий вид и размер его вступительного имущественного взноса. </w:t>
      </w:r>
    </w:p>
    <w:bookmarkEnd w:id="561"/>
    <w:bookmarkStart w:name="z597" w:id="562"/>
    <w:p>
      <w:pPr>
        <w:spacing w:after="0"/>
        <w:ind w:left="0"/>
        <w:jc w:val="both"/>
      </w:pPr>
      <w:r>
        <w:rPr>
          <w:rFonts w:ascii="Times New Roman"/>
          <w:b w:val="false"/>
          <w:i w:val="false"/>
          <w:color w:val="000000"/>
          <w:sz w:val="28"/>
        </w:rPr>
        <w:t>
      46. В случае, когда имущество передано членом кооператива в качестве своего взноса в кооператив только в пользование, размер взноса определяется исходя из арендной платы за пользование этим имуществом, исчисленной за период, определенный соглашением членов кооператива.</w:t>
      </w:r>
    </w:p>
    <w:bookmarkEnd w:id="562"/>
    <w:bookmarkStart w:name="z598" w:id="563"/>
    <w:p>
      <w:pPr>
        <w:spacing w:after="0"/>
        <w:ind w:left="0"/>
        <w:jc w:val="left"/>
      </w:pPr>
      <w:r>
        <w:rPr>
          <w:rFonts w:ascii="Times New Roman"/>
          <w:b/>
          <w:i w:val="false"/>
          <w:color w:val="000000"/>
        </w:rPr>
        <w:t xml:space="preserve"> Глава 9. Ответственность членов производственного кооператива по обязательствам кооператива</w:t>
      </w:r>
    </w:p>
    <w:bookmarkEnd w:id="563"/>
    <w:p>
      <w:pPr>
        <w:spacing w:after="0"/>
        <w:ind w:left="0"/>
        <w:jc w:val="both"/>
      </w:pPr>
      <w:r>
        <w:rPr>
          <w:rFonts w:ascii="Times New Roman"/>
          <w:b w:val="false"/>
          <w:i w:val="false"/>
          <w:color w:val="ff0000"/>
          <w:sz w:val="28"/>
        </w:rPr>
        <w:t xml:space="preserve">
      Сноска. Заголовок главы 9 -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564"/>
    <w:p>
      <w:pPr>
        <w:spacing w:after="0"/>
        <w:ind w:left="0"/>
        <w:jc w:val="both"/>
      </w:pPr>
      <w:r>
        <w:rPr>
          <w:rFonts w:ascii="Times New Roman"/>
          <w:b w:val="false"/>
          <w:i w:val="false"/>
          <w:color w:val="000000"/>
          <w:sz w:val="28"/>
        </w:rPr>
        <w:t>
      47. Члены кооператива несут по обязательствам кооператива дополнительную (субсидиарную) ответственность.</w:t>
      </w:r>
    </w:p>
    <w:bookmarkEnd w:id="564"/>
    <w:bookmarkStart w:name="z600" w:id="565"/>
    <w:p>
      <w:pPr>
        <w:spacing w:after="0"/>
        <w:ind w:left="0"/>
        <w:jc w:val="both"/>
      </w:pPr>
      <w:r>
        <w:rPr>
          <w:rFonts w:ascii="Times New Roman"/>
          <w:b w:val="false"/>
          <w:i w:val="false"/>
          <w:color w:val="000000"/>
          <w:sz w:val="28"/>
        </w:rPr>
        <w:t>
      48. Член кооператива, вступивший в кооператив после его учреждения в порядке передачи пая или наследования пая, отвечает наравне с другими членами и по обязательствам, возникшим до его вступления в кооператив.</w:t>
      </w:r>
    </w:p>
    <w:bookmarkEnd w:id="565"/>
    <w:bookmarkStart w:name="z601" w:id="566"/>
    <w:p>
      <w:pPr>
        <w:spacing w:after="0"/>
        <w:ind w:left="0"/>
        <w:jc w:val="both"/>
      </w:pPr>
      <w:r>
        <w:rPr>
          <w:rFonts w:ascii="Times New Roman"/>
          <w:b w:val="false"/>
          <w:i w:val="false"/>
          <w:color w:val="000000"/>
          <w:sz w:val="28"/>
        </w:rPr>
        <w:t>
      49. Член кооператива, вступивший в кооператив после его учреждения, отвечает по обязательствам, возникшим после его вступления в кооператив.</w:t>
      </w:r>
    </w:p>
    <w:bookmarkEnd w:id="566"/>
    <w:bookmarkStart w:name="z602" w:id="567"/>
    <w:p>
      <w:pPr>
        <w:spacing w:after="0"/>
        <w:ind w:left="0"/>
        <w:jc w:val="both"/>
      </w:pPr>
      <w:r>
        <w:rPr>
          <w:rFonts w:ascii="Times New Roman"/>
          <w:b w:val="false"/>
          <w:i w:val="false"/>
          <w:color w:val="000000"/>
          <w:sz w:val="28"/>
        </w:rPr>
        <w:t>
      50. Член кооператива, вышедший из него в порядке передачи пая другому члену или третьему лицу, в случае обращения взыскания на его пай кредитором (кредиторами), а также наследник умершего члена, которому было отказано в приеме в кооператив, не отвечают по обязательствам кооператива.</w:t>
      </w:r>
    </w:p>
    <w:bookmarkEnd w:id="567"/>
    <w:bookmarkStart w:name="z603" w:id="568"/>
    <w:p>
      <w:pPr>
        <w:spacing w:after="0"/>
        <w:ind w:left="0"/>
        <w:jc w:val="both"/>
      </w:pPr>
      <w:r>
        <w:rPr>
          <w:rFonts w:ascii="Times New Roman"/>
          <w:b w:val="false"/>
          <w:i w:val="false"/>
          <w:color w:val="000000"/>
          <w:sz w:val="28"/>
        </w:rPr>
        <w:t>
      51. Предельный размер дополнительной (субсидиарной) ответственности члена кооператива по обязательствам кооператива определяется учредительными документами, но не может быть меньше размера стоимости пая члена кооператива. Распределение ответственности между членами кооператива производится пропорционально размеру их паев.</w:t>
      </w:r>
    </w:p>
    <w:bookmarkEnd w:id="568"/>
    <w:bookmarkStart w:name="z604" w:id="569"/>
    <w:p>
      <w:pPr>
        <w:spacing w:after="0"/>
        <w:ind w:left="0"/>
        <w:jc w:val="left"/>
      </w:pPr>
      <w:r>
        <w:rPr>
          <w:rFonts w:ascii="Times New Roman"/>
          <w:b/>
          <w:i w:val="false"/>
          <w:color w:val="000000"/>
        </w:rPr>
        <w:t xml:space="preserve"> Глава 10. Трудовое участие членов кооператива в его деятельности</w:t>
      </w:r>
    </w:p>
    <w:bookmarkEnd w:id="569"/>
    <w:p>
      <w:pPr>
        <w:spacing w:after="0"/>
        <w:ind w:left="0"/>
        <w:jc w:val="both"/>
      </w:pPr>
      <w:r>
        <w:rPr>
          <w:rFonts w:ascii="Times New Roman"/>
          <w:b w:val="false"/>
          <w:i w:val="false"/>
          <w:color w:val="ff0000"/>
          <w:sz w:val="28"/>
        </w:rPr>
        <w:t xml:space="preserve">
      Сноска. Заголовок главы 10 -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5" w:id="570"/>
    <w:p>
      <w:pPr>
        <w:spacing w:after="0"/>
        <w:ind w:left="0"/>
        <w:jc w:val="both"/>
      </w:pPr>
      <w:r>
        <w:rPr>
          <w:rFonts w:ascii="Times New Roman"/>
          <w:b w:val="false"/>
          <w:i w:val="false"/>
          <w:color w:val="000000"/>
          <w:sz w:val="28"/>
        </w:rPr>
        <w:t>
      52. Каждый член кооператива должен принимать личное трудовое участие в деятельности кооператива.</w:t>
      </w:r>
    </w:p>
    <w:bookmarkEnd w:id="570"/>
    <w:bookmarkStart w:name="z606" w:id="571"/>
    <w:p>
      <w:pPr>
        <w:spacing w:after="0"/>
        <w:ind w:left="0"/>
        <w:jc w:val="both"/>
      </w:pPr>
      <w:r>
        <w:rPr>
          <w:rFonts w:ascii="Times New Roman"/>
          <w:b w:val="false"/>
          <w:i w:val="false"/>
          <w:color w:val="000000"/>
          <w:sz w:val="28"/>
        </w:rPr>
        <w:t xml:space="preserve">
      53. Характер и порядок личного трудового участия члена кооператива определяются общим собранием и оформляются протоколом общего собрания. </w:t>
      </w:r>
    </w:p>
    <w:bookmarkEnd w:id="571"/>
    <w:bookmarkStart w:name="z607" w:id="572"/>
    <w:p>
      <w:pPr>
        <w:spacing w:after="0"/>
        <w:ind w:left="0"/>
        <w:jc w:val="both"/>
      </w:pPr>
      <w:r>
        <w:rPr>
          <w:rFonts w:ascii="Times New Roman"/>
          <w:b w:val="false"/>
          <w:i w:val="false"/>
          <w:color w:val="000000"/>
          <w:sz w:val="28"/>
        </w:rPr>
        <w:t xml:space="preserve">
      54. В случае неисполнения или ненадлежащего исполнения обязанностей по личному трудовому участию в деятельности кооператива членом кооператива, он несет дисциплинарную ответственность в соответствии с законодательством Республики Казахстан, а также может быть исключен из кооператива по решению общего собрания. </w:t>
      </w:r>
    </w:p>
    <w:bookmarkEnd w:id="572"/>
    <w:bookmarkStart w:name="z608" w:id="573"/>
    <w:p>
      <w:pPr>
        <w:spacing w:after="0"/>
        <w:ind w:left="0"/>
        <w:jc w:val="left"/>
      </w:pPr>
      <w:r>
        <w:rPr>
          <w:rFonts w:ascii="Times New Roman"/>
          <w:b/>
          <w:i w:val="false"/>
          <w:color w:val="000000"/>
        </w:rPr>
        <w:t xml:space="preserve"> Глава 11. Взаимоотношения между кооперативом и его членами, исполнительным органом и трудовым коллективом</w:t>
      </w:r>
    </w:p>
    <w:bookmarkEnd w:id="573"/>
    <w:p>
      <w:pPr>
        <w:spacing w:after="0"/>
        <w:ind w:left="0"/>
        <w:jc w:val="both"/>
      </w:pPr>
      <w:r>
        <w:rPr>
          <w:rFonts w:ascii="Times New Roman"/>
          <w:b w:val="false"/>
          <w:i w:val="false"/>
          <w:color w:val="ff0000"/>
          <w:sz w:val="28"/>
        </w:rPr>
        <w:t xml:space="preserve">
      Сноска. Заголовок главы 11 -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9" w:id="574"/>
    <w:p>
      <w:pPr>
        <w:spacing w:after="0"/>
        <w:ind w:left="0"/>
        <w:jc w:val="both"/>
      </w:pPr>
      <w:r>
        <w:rPr>
          <w:rFonts w:ascii="Times New Roman"/>
          <w:b w:val="false"/>
          <w:i w:val="false"/>
          <w:color w:val="000000"/>
          <w:sz w:val="28"/>
        </w:rPr>
        <w:t>
      55. __________________________________________________________</w:t>
      </w:r>
    </w:p>
    <w:bookmarkEnd w:id="57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(указывается в заявлении)</w:t>
      </w:r>
    </w:p>
    <w:bookmarkStart w:name="z610" w:id="575"/>
    <w:p>
      <w:pPr>
        <w:spacing w:after="0"/>
        <w:ind w:left="0"/>
        <w:jc w:val="left"/>
      </w:pPr>
      <w:r>
        <w:rPr>
          <w:rFonts w:ascii="Times New Roman"/>
          <w:b/>
          <w:i w:val="false"/>
          <w:color w:val="000000"/>
        </w:rPr>
        <w:t xml:space="preserve"> Глава 12. Реорганизация и ликвидация кооператива</w:t>
      </w:r>
    </w:p>
    <w:bookmarkEnd w:id="575"/>
    <w:p>
      <w:pPr>
        <w:spacing w:after="0"/>
        <w:ind w:left="0"/>
        <w:jc w:val="both"/>
      </w:pPr>
      <w:r>
        <w:rPr>
          <w:rFonts w:ascii="Times New Roman"/>
          <w:b w:val="false"/>
          <w:i w:val="false"/>
          <w:color w:val="ff0000"/>
          <w:sz w:val="28"/>
        </w:rPr>
        <w:t xml:space="preserve">
      Сноска. Заголовок главы 12 -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1" w:id="576"/>
    <w:p>
      <w:pPr>
        <w:spacing w:after="0"/>
        <w:ind w:left="0"/>
        <w:jc w:val="both"/>
      </w:pPr>
      <w:r>
        <w:rPr>
          <w:rFonts w:ascii="Times New Roman"/>
          <w:b w:val="false"/>
          <w:i w:val="false"/>
          <w:color w:val="000000"/>
          <w:sz w:val="28"/>
        </w:rPr>
        <w:t xml:space="preserve">
      56. Кооператив может быть реорганизован и ликвидирован по решению общего собрания участников либо по иным основаниям, предусмотренным законодательством Республики Казахстан. </w:t>
      </w:r>
    </w:p>
    <w:bookmarkEnd w:id="576"/>
    <w:bookmarkStart w:name="z612" w:id="577"/>
    <w:p>
      <w:pPr>
        <w:spacing w:after="0"/>
        <w:ind w:left="0"/>
        <w:jc w:val="both"/>
      </w:pPr>
      <w:r>
        <w:rPr>
          <w:rFonts w:ascii="Times New Roman"/>
          <w:b w:val="false"/>
          <w:i w:val="false"/>
          <w:color w:val="000000"/>
          <w:sz w:val="28"/>
        </w:rPr>
        <w:t xml:space="preserve">
      57. Порядок реорганизации и ликвидации кооператива регулируется Законом и иными нормативными правовыми актами Республики Казахстан. </w:t>
      </w:r>
    </w:p>
    <w:bookmarkEnd w:id="577"/>
    <w:bookmarkStart w:name="z613" w:id="578"/>
    <w:p>
      <w:pPr>
        <w:spacing w:after="0"/>
        <w:ind w:left="0"/>
        <w:jc w:val="left"/>
      </w:pPr>
      <w:r>
        <w:rPr>
          <w:rFonts w:ascii="Times New Roman"/>
          <w:b/>
          <w:i w:val="false"/>
          <w:color w:val="000000"/>
        </w:rPr>
        <w:t xml:space="preserve"> Глава 13. Заключительные положения</w:t>
      </w:r>
    </w:p>
    <w:bookmarkEnd w:id="578"/>
    <w:p>
      <w:pPr>
        <w:spacing w:after="0"/>
        <w:ind w:left="0"/>
        <w:jc w:val="both"/>
      </w:pPr>
      <w:r>
        <w:rPr>
          <w:rFonts w:ascii="Times New Roman"/>
          <w:b w:val="false"/>
          <w:i w:val="false"/>
          <w:color w:val="ff0000"/>
          <w:sz w:val="28"/>
        </w:rPr>
        <w:t xml:space="preserve">
      Сноска. Заголовок главы 13 - в редакции приказа Министра юстиции РК от 30.09.2020 </w:t>
      </w:r>
      <w:r>
        <w:rPr>
          <w:rFonts w:ascii="Times New Roman"/>
          <w:b w:val="false"/>
          <w:i w:val="false"/>
          <w:color w:val="ff0000"/>
          <w:sz w:val="28"/>
        </w:rPr>
        <w:t>№ 436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4" w:id="579"/>
    <w:p>
      <w:pPr>
        <w:spacing w:after="0"/>
        <w:ind w:left="0"/>
        <w:jc w:val="both"/>
      </w:pPr>
      <w:r>
        <w:rPr>
          <w:rFonts w:ascii="Times New Roman"/>
          <w:b w:val="false"/>
          <w:i w:val="false"/>
          <w:color w:val="000000"/>
          <w:sz w:val="28"/>
        </w:rPr>
        <w:t>
      58. Кооператив в своей деятельности руководствуется настоящим уставом и законодательными актами Республики Казахстан.</w:t>
      </w:r>
    </w:p>
    <w:bookmarkEnd w:id="579"/>
    <w:bookmarkStart w:name="z615" w:id="580"/>
    <w:p>
      <w:pPr>
        <w:spacing w:after="0"/>
        <w:ind w:left="0"/>
        <w:jc w:val="both"/>
      </w:pPr>
      <w:r>
        <w:rPr>
          <w:rFonts w:ascii="Times New Roman"/>
          <w:b w:val="false"/>
          <w:i w:val="false"/>
          <w:color w:val="000000"/>
          <w:sz w:val="28"/>
        </w:rPr>
        <w:t>
      59. Правоспособность кооператива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580"/>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__________________________ ________________________</w:t>
      </w:r>
    </w:p>
    <w:p>
      <w:pPr>
        <w:spacing w:after="0"/>
        <w:ind w:left="0"/>
        <w:jc w:val="both"/>
      </w:pPr>
      <w:r>
        <w:rPr>
          <w:rFonts w:ascii="Times New Roman"/>
          <w:b w:val="false"/>
          <w:i w:val="false"/>
          <w:color w:val="000000"/>
          <w:sz w:val="28"/>
        </w:rPr>
        <w:t>
      __________________________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