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efa7" w14:textId="3a2ef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образцов форменной одежды и Правил ее ношения работниками частных охранных организаций, занимающими должность охранника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февраля 2015 года № 142. Зарегистрирован в Министерстве юстиции Республики Казахстан 27 марта 2015 года № 10566.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внутренних дел РК от 25.02.2021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19 октября 2000 года "Об охранной деятельности",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14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Образцы форменной одежды работников частных охранных организаций, занимающих должность охранника,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14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ношения форменной одежды работниками частных охранных организаций, занимающими должность охранника,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внутренних дел РК от 25.02.2021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"Әділет".</w:t>
      </w:r>
    </w:p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внутренних дел областей, городов Астаны и Алматы организовать изучение настоящего приказа сотрудниками соответствующих служб и обеспечить его неукаснительное исполнение.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81"/>
        <w:gridCol w:w="4819"/>
      </w:tblGrid>
      <w:tr>
        <w:trPr>
          <w:trHeight w:val="30" w:hRule="atLeast"/>
        </w:trPr>
        <w:tc>
          <w:tcPr>
            <w:tcW w:w="7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4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генерал-лейтенант полиции</w:t>
            </w:r>
          </w:p>
        </w:tc>
        <w:tc>
          <w:tcPr>
            <w:tcW w:w="4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142</w:t>
            </w:r>
          </w:p>
        </w:tc>
      </w:tr>
    </w:tbl>
    <w:bookmarkStart w:name="z4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форменной одежды работников частных охранных организаций, занимающих должность охранника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внутренних дел РК от 25.02.2021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691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1. Рубашка с коротким рукавом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056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2. Рубашка с длинным рукавом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3. Футболка с нагрудным и нарукавным знаком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4. Футболка-поло с нагрудным и нарукавным знаком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938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5. Летняя форменная одежда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6. Летняя форменная одежда с укороченной курткой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53200" cy="934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3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7. Зимняя форменная одежда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8. Зимняя форменная одежда с укороченной курткой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7"/>
        <w:gridCol w:w="53"/>
        <w:gridCol w:w="8267"/>
      </w:tblGrid>
      <w:tr>
        <w:trPr>
          <w:trHeight w:val="30" w:hRule="atLeast"/>
        </w:trPr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610100" cy="3898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100" cy="389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181600" cy="3898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0" cy="389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9. Летние головные уборы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7"/>
        <w:gridCol w:w="53"/>
        <w:gridCol w:w="8447"/>
      </w:tblGrid>
      <w:tr>
        <w:trPr>
          <w:trHeight w:val="30" w:hRule="atLeast"/>
        </w:trPr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79700" cy="2349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0" cy="234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295900" cy="420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0" cy="420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10. Зимние головные уборы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765300" cy="288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11. Галстук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37300" cy="309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12. Рубашка с коротким рукавом</w:t>
      </w:r>
    </w:p>
    <w:bookmarkEnd w:id="2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349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13. Рубашка с длинным рукавом</w:t>
      </w:r>
    </w:p>
    <w:bookmarkEnd w:id="2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643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43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14. Пиджак однобортный</w:t>
      </w:r>
    </w:p>
    <w:bookmarkEnd w:id="2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24600" cy="445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Рисунок 15. Брюки</w:t>
      </w:r>
    </w:p>
    <w:bookmarkEnd w:id="23"/>
    <w:bookmarkStart w:name="z16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1. Форменная одежда</w:t>
      </w:r>
    </w:p>
    <w:bookmarkEnd w:id="24"/>
    <w:bookmarkStart w:name="z16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Летняя форменная одежда (рис. 1, 2, 3, 4, 5, 6, 9, 11):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бейсболка или кепи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укороченная,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рубашка голубого или белого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футболка или футболка-поло трикотажная голубого, белого, серого или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галстук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брюки, зауженного к низу силуэта,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обувь классических моделей или специальная черного цвета.</w:t>
      </w:r>
    </w:p>
    <w:bookmarkStart w:name="z16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Зимняя форменная одежда (рис. 2, 7, 8, 10, 11);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шапка вязаная, серого или черного (в цветовой тон с воротником куртки утепленной)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шапка-ушанка из натуральной облагороженной овчины или искусственного меха, серого или черного (в цветовой тон с воротником куртки утепленной)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утепленная, серого цвета, со съемным меховым воротником из натуральной облагороженной овчины или из искусственного меха серого или черного цвета или съемным капюшоном с брюками утепленными,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 утепленным,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рубашка голубого или белого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футболка трикотажная голубого, белого, серого или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галстук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обувь утепленная, классических моделей или специальная черного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валенки с галошами или без галош, сапоги резиновые (в зависимости от климатических условий и условий несения службы).</w:t>
      </w:r>
    </w:p>
    <w:bookmarkStart w:name="z16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Форменная одежда для офисных помещений (рис. 12, 13, 14, 15):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пиджак однобортный мужской темного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брюки зауженного к низу силуэта темного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рубашка голубого или белого цвета;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галстук темного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обувь классических моделей черного цвета.</w:t>
      </w:r>
    </w:p>
    <w:bookmarkStart w:name="z16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Летняя форменная одежда для охранников мобильных групп оперативного реагирования (рис. 3, 4, 6, 9):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бейсболка или кепи серого цвета или шлем защитный;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укороченная,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футболка или футболка-поло трикотажная голубого, белого, серого или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брюки, зауженного к низу силуэта,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обувь специальная (ботинки с берцами, кроссовки) черного цвета.</w:t>
      </w:r>
    </w:p>
    <w:bookmarkStart w:name="z16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Зимняя форменная одежда для охранников мобильных групп оперативного реагирования (рис. 3, 8, 10):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шапка вязаная, серого или черного цвета (в цветовой тон с воротником куртки утепленной);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утепленная, серого цвета, укороченная, со съемным меховым воротником из натуральной облагороженной овчины или искусственного меха серого или черного цвета или съемным капюшоном с полукомбинезоном утепленным 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футболка трикотажная голубого, белого, серого или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водолазка трикотажная серого или темно-серого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обувь утепленная, специальная (ботинки с высокими берцами) черного цвета.</w:t>
      </w:r>
    </w:p>
    <w:bookmarkStart w:name="z1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Глава 2. Знаки различия и фурнитура</w:t>
      </w:r>
    </w:p>
    <w:bookmarkEnd w:id="30"/>
    <w:bookmarkStart w:name="z1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Нагрудный знак: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имеет форму прямоугольника, с кантом по периметру желтого цвета и надписью "КҮЗЕТ" желтого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 поля знака – серый или голубой;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знака – 120x30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наносится выше левого нагрудного кармана рубашек, футболок, футболок-поло, летних и зимних курток;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изготавливается путем ткачества, вышивки, шелкографии, термотрансфера и должен обладать износоустойчивостью.</w:t>
      </w:r>
    </w:p>
    <w:bookmarkStart w:name="z17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Наспинный знак: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имеет форму прямоугольника, с кантом по периметру желтого цвета и надписью "КҮЗЕТ" желтого цвета;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 поля знака – серый или голубой;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знака – 280x80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наносится на заднюю часть летних и зимних курток, верхний край знака располагается по шву кокетки;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изготавливается путем ткачества, вышивки, шелкографии, термотрансфера и должен обладать износоустойчивостью.</w:t>
      </w:r>
    </w:p>
    <w:bookmarkStart w:name="z17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Нарукавный знак: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цветовая гамма, материал и способ изготовления определяются частной охранной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знаке изображается корпоративный логотип и наименование частной охранной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наносится на левый рукав рубашек, футболок, футболок-поло, летних и зимних курток на 120 мм ниже плечевого шва;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работников – членов Ассоциации охранных организаций Республики Казахстан, допускается ношение знака с логотипом Ассоциации, изготовленного идентично корпоративному нарукавному знаку. Знак располагается на правом рукаве рубашек, летних и зимних курток, симметрично знаку на левом рукаве.</w:t>
      </w:r>
    </w:p>
    <w:bookmarkStart w:name="z1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Знаки на головных уборах: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знаки, изготовленные путем ткачества, или кокарды из легкоплавкого металла содержат в себе корпоративный логотип охранной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овального знака – 70 мм по горизонтали, 40 мм по вертикали;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круглого знака – 40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кокарды: высота – 60 мм, ширина – 40 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наносятся по центру передней части головного убора.</w:t>
      </w:r>
    </w:p>
    <w:bookmarkStart w:name="z17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Знаки на одежде для офисных помещений: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одежде для офисных помещений наносится нарукавный знак путем ткачества, вышивки, шелкографии, термотрансфера и должен обладать износоустойчивостью;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цветовая гамма, материал и способ изготовления определяются частной охранной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знаке изображается корпоративный логотип и наименование частной охранной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наносится на левый рукав рубашек и пиджака на 120 мм ниже плечевого шва.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142</w:t>
            </w:r>
          </w:p>
        </w:tc>
      </w:tr>
    </w:tbl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ношения форменной одежды работниками частных охранных организаций, занимающими должность охранника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внутренних дел РК от 25.02.2021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Форменная одежда носится охранниками, водителями-охранниками на охраняемых объектах, при сопровождении грузов, при несении службы в составе мобильных групп оперативного реагирования.</w:t>
      </w:r>
    </w:p>
    <w:bookmarkEnd w:id="37"/>
    <w:bookmarkStart w:name="z17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Пошив женской форменной одежды осуществляется по общим эскизам, с учетом особенностей покроя соответствующей одежды.</w:t>
      </w:r>
    </w:p>
    <w:bookmarkEnd w:id="38"/>
    <w:bookmarkStart w:name="z17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Оказание услуг по защите жизни и здоровья физических лиц от преступных и иных противоправных посягательств может осуществляться без форменной одежды, обозначающей принадлежность к субъекту охранной деятельности.</w:t>
      </w:r>
    </w:p>
    <w:bookmarkEnd w:id="39"/>
    <w:bookmarkStart w:name="z1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соглашению сторон оказание охранных услуг осуществляется в форменной одежде для офисных помещений. В летнее время допускается несение службы без пиджака, в рубашке с короткими рукавами. На левом нагрудном кармане пиджака (рубашки) крепится бейдж с наименованием и логотипом частной охранной организации. По центру бейджа располагается надпись "КҮЗЕТ". Допускается указание фамилии и инициалов охранника, либо его имени.</w:t>
      </w:r>
    </w:p>
    <w:bookmarkEnd w:id="40"/>
    <w:bookmarkStart w:name="z18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Оказание услуг по охране офисных помещений может осуществляться без головного убора.</w:t>
      </w:r>
    </w:p>
    <w:bookmarkEnd w:id="41"/>
    <w:bookmarkStart w:name="z18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охранников, несущих службу на наружных постах, допускается:</w:t>
      </w:r>
    </w:p>
    <w:bookmarkEnd w:id="42"/>
    <w:bookmarkStart w:name="z1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низких температурах воздуха в зимний период - ношение тулупов (шуб) и меховых унт;</w:t>
      </w:r>
    </w:p>
    <w:bookmarkEnd w:id="43"/>
    <w:bookmarkStart w:name="z1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форменную одежду (куртки) нагрудных и наспинных светоотражающих полос.</w:t>
      </w:r>
    </w:p>
    <w:bookmarkEnd w:id="44"/>
    <w:bookmarkStart w:name="z1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летнее время допускается ношение рубашки с коротким рукавом без куртки и галстука, либо футболки или футболки-поло с нагрудным и нарукавным знаками, установленного образца, без куртки, либо куртки с брюками с футболкой вместо рубашки.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