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dcba" w14:textId="b83d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29 июля 2010 года № 383 "Об утверждении форм предписания выездной таможенной проверки и требования об устранении нарушений"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2015 года № 107. Зарегистрирован в Министерстве юстиции Республики Казахстан 27 марта 2015 года № 10568. Утратил силу приказом Министра финансов Республики Казахстан от 10 декабря 2015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10.12.2015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«О таможенном деле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июля 2010 года № 383 «Об утверждении форм предписания выездной таможенной проверки и требования об устранении нарушений» (зарегистрированный в Реестре государственной регистрации нормативных правовых актов за № 6377, опубликованный 14 августа 2010 года № 215-216 (26276-26277) в газете «Казахстанская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форм документов таможенной проверки»;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предписания о проведении выездной таможенной проверки согласно приложению 1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требования об устранении нарушений по результатам выездной таможенной проверки согласно приложению 2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акта камеральной таможенной проверки согласно приложению 3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акта выездной таможенной проверки согласно приложению 4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уведомления об устранении нарушений по результатам камеральной таможенной проверки согласно приложению 5 к приказу»;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предписания -выездной таможенной проверки,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требования об устранении нарушений,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формой акта камеральной таможенной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формой акта выездной таможенной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формой уведомления об устранении нарушений по результатам камеральной таможенной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107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года № 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                     «___» 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органа                                       (дата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№ __________ от «__» 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(регистрация в органах прокуратуры)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ПРЕДПИСАНИЕ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 в Республике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Поручается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отчество, должность, наименование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Полное наименование проверяемого лица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ИИН/БИН: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Вид проверки: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Предмет проверки: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Проверяемый период с «___» _______ 20 __ г. по «___» 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Срок проверки «_» календарных дней с момента вручения предписания.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Проверка продлена с «__» ________ 20 __ г. по «__» 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Проверка приостановлена с «__» _____20 __ г. по «__» 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«__» _____20 __ г. по «__» 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«__» _____20 __ г. по «__» 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Привлечь к проведению проверки следующих специалистов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отчество, должность,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 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               (МП.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доходов)   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проверяемого лица об ознакомлении и получении предписания (копии).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20_г.           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 часов 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Предписание оформляется на фирменном бланке письма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государственных доходов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107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гола № 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 устранении нарушений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результатам выездной таможенной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 ___ г.                         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фамилия, имя, отчество (при его наличии), или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наименование проверяемого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идентификационный номер налогоплательщика (ИИН/ВИН)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юридический адрес и местонахождение проверяемого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следующем (их) выявленном (ых) нарушении (ях)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подробное описание выявленных нарушений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акта плановой выездной / внеплановой выездной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_____________ 20 __ года №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Казахстан», Вам необходимо устранить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выявленные нарушение (я) в течение десяти рабочих дней со дня,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днем вручения настоящего требования,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предоставить: декларацию на товары/корректировку таможенной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грузовой таможенной декларации / корректировку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декларации на товары, иные документы для таможенных целей: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исполнения требования, вынесенного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доходов, Вы будете привлечены к ответственности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Казахстан», Вы имеете право обжаловать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требование вышестоящему органу государственных доходов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 государственных доходов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 20__ г.      М.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получил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 проверяемого лица,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 20_г.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вручил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должностного лица органа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доходов,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отправлено проверяемому липу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(подтверждающий документ о факте отправки и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 20_г.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107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гола № 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КОМИТЕТ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камеральной таможенной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и дата составления)                (место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 </w:t>
      </w:r>
      <w:r>
        <w:rPr>
          <w:rFonts w:ascii="Times New Roman"/>
          <w:b w:val="false"/>
          <w:i w:val="false"/>
          <w:color w:val="000000"/>
          <w:sz w:val="28"/>
        </w:rPr>
        <w:t>статьями 211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>220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Казахстан», на основании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(основание назначения и (или) проведения таможенной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камеральная таможенная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(должность, фамилия, имя и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наличии) должностных лиц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государственных доходов, проводившего проверку)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фамилия, имя, отчество (при его наличии)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проверяемого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сведения о месте нахождения и месте фактического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проверяемого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его идентификационные номера (ИИН,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текущего (расчетного) и иных банковских счетов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отчество (при его наличии) должностных лиц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контролирующих органов, привлеченных в качестве специалистов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проведению таможенной проверки, их должности: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проверенных документах, в том числе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проверяемым лицом: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(виды проверенных документов, период к которому они относятся,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при необходимости перечень конкретных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использовании в ходе таможенной проверки иных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(сведения о формах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контроля, иных действиях, проведенных в ходе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предыдущей проверке и принятых мерах по устранению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выявленных нарушений таможенного законодательства Таможенного союза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Республики Казахстан: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ходе проверки установлено: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(подробное описание выявленных фактов, свидетельствующих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нарушениях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законодательства Таможенного союза и (или) Республики Казахстан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ссылкой, на соответствующие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нормы нормативных правовых актов, требования которых нарушены,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сведения об их отсутствии)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Выводы по результатам таможенной проверки: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на 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Должностные лица, проводившие камеральную таможенную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инициалы)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инициалы)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экземпляр акта с _________ приложениями на ___ листах 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(количество приложений)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инициалы, паспортные данные лица,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получившего второй экземпляр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акта отправлено проверяемому лицу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(подтверждающий документ о факте отправки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получения второго экземпляра акта)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107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гола № 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его замещающее)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Фамилия, инициалы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 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подпись  дата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КОМИТЕТ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выездной таможенной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и дата составления)                (место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 </w:t>
      </w:r>
      <w:r>
        <w:rPr>
          <w:rFonts w:ascii="Times New Roman"/>
          <w:b w:val="false"/>
          <w:i w:val="false"/>
          <w:color w:val="000000"/>
          <w:sz w:val="28"/>
        </w:rPr>
        <w:t>статьями 211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Казахстан», предписанием выездной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проверки от «___» 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________, зарегистрированным в УКПСиСУ ГП РК за №___ от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20 ___ г. и на основании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(основание назначения и (или) проведения таможенной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_____________________________ выездная таможенная проверка: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(плановая, внеплановая, внеплановая встречная)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(должность, фамилия, имя и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наличии) должностных лиц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доходов, проводившего проверку)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фамилия, имя, отчество (при его наличии)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проверяемого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сведения о месте нахождения и месте фактического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деятельности проверяемого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его идентификационные номера (ИИН,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текущего (расчетного) и иных банковских счетов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проверяемого лица: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Должностные лица проверяемого лица, ответственных за 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и финансовой отчетности, уплату таможенных платежей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налогов, взимаемых органами государственных доходов: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отчество (при его наличии) должностных лиц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контролирующих органов, привлеченных в качестве специалистов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проведению таможенной проверки, их должности: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проверки: с «__» ______ 20__ г. по «__» 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приостанавливалась с: «__» ____ 20__ г. по «__» 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продлена: «__» ______ 20__ г. по «__» 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период: «__» ______ 20__ г. по «__» 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проверенных документах, в том числе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проверяемым лицом: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(виды проверенных документов, период к которому они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при необходимости перечень конкретных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использовании в ходе таможенной проверки иных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(сведения о формах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контроля, иных действиях, проведенных в ходе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предыдущей проверке и принятых мерах по устранению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выявленных нарушений таможенного законодательства Таможенного союза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Республики Казахстан: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ходе проверки установлено: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(подробное описание выявленных фактов, свидетельствующих о 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Таможенного союза и (или) Республики Казахстан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ссылкой, на соответствующие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нормы нормативных правовых актов, требования которых нарушены,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сведения об их отсутствии)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Выводы по результатам таможенной проверки: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Должностные лица, проводившие выездную таможенную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инициалы)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инициалы)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экземпляр акта с ___________ приложениями на __листах 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(количество приложений)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инициалы, паспортные данные лица,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получившего второй экземпляр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получения второго экземпляра акта)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107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гола № 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 устранении нарушений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камеральной таможенной </w:t>
      </w:r>
      <w:r>
        <w:rPr>
          <w:rFonts w:ascii="Times New Roman"/>
          <w:b/>
          <w:i w:val="false"/>
          <w:color w:val="000000"/>
          <w:sz w:val="28"/>
        </w:rPr>
        <w:t>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 __г.                              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таможенном деле в Республике Казахстан»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наименование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фамилия, имя, отчество (при его наличии), или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наименование проверяемого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его идентификационные номера (ИИН/БИН)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местонахождение проверяемого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следующем (их) нарушении (ях), выявленном (ых) на основании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камеральной таможенной проверки № __________ от «__» _________ 20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по следующим таможенным декларациям: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867"/>
        <w:gridCol w:w="2026"/>
        <w:gridCol w:w="1812"/>
        <w:gridCol w:w="2069"/>
        <w:gridCol w:w="3420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на товары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Измененные и(или)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дополненные сведения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 деле в Республике Казахстан», Вам необходимо самостоятельно устранить указанные нарушения путем исполнения настоящего уведомления в течение десяти рабочих дней со дня, следующего за днем вручения (получения) настоящего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 деле в Республике Казахстан», самостоятельным устранением нарушений, выявленных по результатам камеральной таможенной проверки, признается исполнение требований, содержащихся в уведомлении об устранении нарушений, в том числе путем представления проверяемым лицом корректировки декларации на товары и ее электронную копию, в случае корректировки таможенной стоимости товаров - также декларацию таможенной стоимости и ее электронную копию, а в случае уплаты таможенных пошлин, налогов и иных платежей, - также документы и (или) сведения, подтверждающих их уплату.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указанными в уведомлении нарушениями проверяемое лицо может обжаловать такое уведомление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Декларант не привлекается к ответственности, установленной законами Республики Казахстан при самостоятельном устранении нарушений, выявленных по результатам камеральной таможенной проверки в срок,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221-1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уведомления об устранении нарушений, выявленных по результатам камеральной таможенной проверки, в срок,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221-1 Кодекса Республики Казахстан «О таможенном деле в Республике Казахстан», выносится уведомление о погашении задолженности по таможенным платежам, налогам и пеням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 деле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 государственных доходов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 20__г.              М.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получил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 проверяемого лица,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вручил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должностного лица органа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доходов,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отправлено проверяемому лицу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(документ, подтверждающий факт отправки и (или)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 20__г.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