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3be24" w14:textId="043be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норм эксплуатационного запаса топлива в осенне-зимний период для энергопроизводящих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22 января 2015 года № 34. Зарегистрирован в Министерстве юстиции Республики Казахстан 31 марта 2015 года № 10583.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45)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электроэнергетике"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норм эксплуатационного запаса топлива в осенне-зимний период для энергопроизводящих организаций.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информационно-правовой системе "Әділет";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календарного дня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26 февраля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2015 года № 34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норм эксплуатационного запаса топлива</w:t>
      </w:r>
      <w:r>
        <w:br/>
      </w:r>
      <w:r>
        <w:rPr>
          <w:rFonts w:ascii="Times New Roman"/>
          <w:b/>
          <w:i w:val="false"/>
          <w:color w:val="000000"/>
        </w:rPr>
        <w:t>в осенне-зимний период для энергопроизводящих организаций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Министра энергетики РК от 27.12.2021 </w:t>
      </w:r>
      <w:r>
        <w:rPr>
          <w:rFonts w:ascii="Times New Roman"/>
          <w:b w:val="false"/>
          <w:i w:val="false"/>
          <w:color w:val="ff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норм эксплуатационного запаса топлива в осенне-зимний период для энергопроизводящих организаций (далее – Правила) разработаны в соответствии с подпунктом 45)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электроэнергетике" и определяют порядок определения норм эксплуатационного запаса топлива в осенне-зимний период для энергопроизводящих организаций Республики Казахстан.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 и определения: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среднесуточный расход топлива – количественный расход топлива, потребляемый энергопроизводящей организацией за сутки, для выработки электрической и/или тепловой энергии в осенне-зимний период для данного региона и максимальной загрузки оборудования;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норма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эксплуатационного запаса топлива (далее – норма) – минимальное количество эксплуатационного запаса топлива энергопроизводящих организаций в суточном исчислении.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Министра энергетики РК от 27.12.2021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норм эксплуатационного запаса топлива в осенне-зимний период для энергопроизводящих организаций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энергетики РК от 27.12.2021 </w:t>
      </w:r>
      <w:r>
        <w:rPr>
          <w:rFonts w:ascii="Times New Roman"/>
          <w:b w:val="false"/>
          <w:i w:val="false"/>
          <w:color w:val="ff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Нормы определяются по тепловым электростанциям и котельным (далее – энергопроизводящая организация).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определении норм учитываются: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среднесуточный расход топлива;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расстояние от энергоисточника до места отгрузки поставляемого топлива.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Энергопроизводящая организация с установленной мощностью 100 гигакалорий/час и выше ежегодно, до 1 июня соответствующего года, представляет в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электроэнергетики для согласования расчет среднесуточного расхода топлива и информацию о расстоянии от энергоисточника до места отгрузки поставляемого топлива.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Энергопроизводящая организация с установленной мощностью менее 100 гигакалорий/час ежегодно, до 1 июня соответствующего года, представляет в местный исполнительный орган для согласования расчет среднесуточного расхода топлива и информацию о расстоянии от энергоисточника до места отгрузки поставляемого топлива.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Расчет среднесуточного расхода топлива и информация о расстоянии от энергоисточника до места отгрузки поставляемого топлива ежегодно, до 1 августа соответствующего года, согласовываются уполномоченным органом в области электроэнергетики для каждой энергопроизводящей организации с установленной мощностью 100 гигакалорий/час и выше.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Расчет среднесуточного расхода топлива и информация о расстоянии от энергоисточника до места отгрузки поставляемого топлива ежегодно, до 1 августа соответствующего года, согласовываются местным исполнительным органом для каждой энергопроизводящей организации с установленной мощностью менее 100 гигакалорий/час.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Среднесуточный расход топлива на энергопроизводящей организации рассчитывается в соответствии со следующей формулой: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= Bтэ + Bээ,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среднесуточный расход топлива на энергопроизводящей организации, тонна;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Bтэ – среднесуточный расход топлива на производство тепловой энергии в осенне-зимний период, тонна;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Bээ – среднесуточный расход топлива на производство электрической энергии в осенне-зимний период, тонна.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Среднесуточный расход топлива, расходуемого на производство тепловой энергии рассчитывается в соответствии со следующей формулой: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Bтэ = Bтэусл/Э,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Bтэусл – среднесуточный расход условного топлива на производство тепловой энергии в осенне-зимний период, тонна условного топлива, рассчитываемый в соответствии со следующей формулой: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Bтэусл = Qсут * bт * 10-3,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bт – удельный расход условного топлива на отпуск тепловой энергии в осенне-зимний период, кг/Гкал;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Qсут – количество тепловой энергии, отпущенное за сутки, Гкал, рассчитываемое в соответствии со следующей формулой: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Qсут = Q * t,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количество часов в сутки,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 – тепловая мощность, рассчитанная с учетом коэффициента использования установленной тепловой мощности, Гкал/час, рассчитываемая в соответствии со следующей формулой: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 = Qуст * Кт,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Qуст – установленная тепловая мощность станции, Гкал/час;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– коэффициент использования установленной тепловой мощности, рассчитываемый в соответствии со следующей формулой: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= Qотп/(Qуст.*n),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Qотп – фактическое количество тепловой энергии, отпущенное за предыдущий осенне-зимний период, Гкал;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Qуст – установленная тепловая мощность станции, Гкал/час;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фактическое число часов работы энергопроизводящих организаций в предыдущем осенне-зимнем периоде.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 – калорийный коэффициент, равный отношению теплотворных способностей топлива к условному, рассчитываемый в соответствии со следующей формулой: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 = Qрн/7000,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Qрн – низшая теплотворная способность топлива, ккал/кг;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7000 – низшая теплотворная способность условного топлива, ккал/кг.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Среднесуточный расход топлива, расходуемого на производство электрической энергии рассчитывается в соответствии со следующей формулой: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Bээ = Bээусл/Э,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Bээусл – среднесуточный расход условного топлива на производство электрической энергии в осенне-зимний период, тонна условного топлива, рассчитываемый в соответствии со следующей формулой: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Bээусл = Эсут * bэ * 10-3,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bэ – удельный расход условного топлива на отпуск электрической энергии в осенне-зимний период, гр/кВт*час;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Эсут – количество электрической энергии, отпущенное за сутки, тысяч кВт*час, рассчитываемое в соответствии со следующей формулой: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Эсут = N * t,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количество часов в сутки,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электрическая мощность, рассчитанная с учетом коэффициента использования установленной электрической мощности, МВт, рассчитываемая в соответствии со следующей формулой: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= Nуст.* Кэ,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Nуст. – установленная электрическая мощность станции, МВт;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Кэ – коэффициент использования установленной электрической мощности, рассчитываемый в соответствии со следующей формулой: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Кэ = Эотп /(Nуст.*n),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Эотп – фактическое количество электрической энергии, отпущенное за предыдущий осенне-зимний период, тысяч кВт*час;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Nуст. – установленная электрическая мощность станции, МВт;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фактическое число часов работы энергопроизводящих организаций в предыдущем осенне-зимнем периоде.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 – калорийный коэффициент, равный отношению теплотворных способностей топлива к условному ккал/кг, рассчитываемый в соответствии со следующей формулой: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 = Qрн/7000,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Qрн – низшая теплотворная способность топлива, ккал/кг;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7000 – низшая теплотворная способность условного топлива, ккал/кг.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энергетики РК от 27.12.2021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основании согласованного расчета среднесуточного расхода топлива и информации о расстоянии от района отгрузки (добычи) топлива до местонахождения энергопроизводящей организации определяется норма.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