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52550" w14:textId="86525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предельных тарифов на электрическую энергию для группы энергопроизводящих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27 февраля 2015 года № 160. Зарегистрирован в Министерстве юстиции Республики Казахстан 31 марта 2015 года № 10595. Действовал до 1 января 2019 года приказом Министра энергетики Республики Казахстан от 27 февраля 2015 года № 160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действовал до 01.01.2019 приказом Министра энергетики РК от 27.02.2015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70-25)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9 июля 2004 года "Об электроэнергетике"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Министра энергетики РК от 17.05.2016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предельные тарифы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электрическую энергию для группы энергопроизводящих организаций.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 и действует до 1 января 2019 года.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энергетики РК от 30.11.2015 </w:t>
      </w:r>
      <w:r>
        <w:rPr>
          <w:rFonts w:ascii="Times New Roman"/>
          <w:b w:val="false"/>
          <w:i w:val="false"/>
          <w:color w:val="000000"/>
          <w:sz w:val="28"/>
        </w:rPr>
        <w:t>№ 676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от 27 февраля 2015 года № 160</w:t>
            </w:r>
          </w:p>
        </w:tc>
      </w:tr>
    </w:tbl>
    <w:bookmarkStart w:name="z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тарифы на электрическую энергию для группы</w:t>
      </w:r>
      <w:r>
        <w:br/>
      </w:r>
      <w:r>
        <w:rPr>
          <w:rFonts w:ascii="Times New Roman"/>
          <w:b/>
          <w:i w:val="false"/>
          <w:color w:val="000000"/>
        </w:rPr>
        <w:t>энергопроизводящих организаций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Предельные тарифы в редакции приказа Министра энергетики РК от 30.12.2016 </w:t>
      </w:r>
      <w:r>
        <w:rPr>
          <w:rFonts w:ascii="Times New Roman"/>
          <w:b w:val="false"/>
          <w:i w:val="false"/>
          <w:color w:val="ff0000"/>
          <w:sz w:val="28"/>
        </w:rPr>
        <w:t>№ 577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тенге/кВтч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4"/>
        <w:gridCol w:w="3395"/>
        <w:gridCol w:w="3395"/>
        <w:gridCol w:w="3396"/>
      </w:tblGrid>
      <w:tr>
        <w:trPr>
          <w:trHeight w:val="30" w:hRule="atLeast"/>
        </w:trPr>
        <w:tc>
          <w:tcPr>
            <w:tcW w:w="2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Предельные тарифы на электрическую энергию для группы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энергопроизводящих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организаций по годам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2017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2018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группа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группа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9,47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9,47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группа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группа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группа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8,05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8,05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группа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группа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группа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группа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группа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группа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13,63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14,18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группа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12,68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12,68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группа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группа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10,64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10,64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группа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11,13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группа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13,48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13,48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группа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