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412bc" w14:textId="cf412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 и перечня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29 января 2015 года № 60. Зарегистрирован в Министерстве юстиции Республики Казахстан 1 апреля 2015 года № 10598.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"О разрешениях и уведомлениях"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– в редакции приказа Министра национальной экономики РК от 28.01.2022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перечень документов, подтверждающих соответствие им, для деятельности по покупке электрической энергии в целях энергоснабжения, эксплуатации магистральных газопроводов, нефтепроводов, нефтепродуктопроводов.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национальной экономики Республики Казахстан.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национальной экономики Республики Казахстан.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национальной экономики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Досаев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развитию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А. Исекешев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февраля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Б. Султанов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 февраля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энергетики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 февраля 2015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января 2015 года № 60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Квалификационные требования и перечень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деятельности по покупке</w:t>
      </w:r>
      <w:r>
        <w:br/>
      </w:r>
      <w:r>
        <w:rPr>
          <w:rFonts w:ascii="Times New Roman"/>
          <w:b/>
          <w:i w:val="false"/>
          <w:color w:val="000000"/>
        </w:rPr>
        <w:t>электрической энергии в целях энергоснабжения, эксплуатации</w:t>
      </w:r>
      <w:r>
        <w:br/>
      </w:r>
      <w:r>
        <w:rPr>
          <w:rFonts w:ascii="Times New Roman"/>
          <w:b/>
          <w:i w:val="false"/>
          <w:color w:val="000000"/>
        </w:rPr>
        <w:t>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нефтепродуктопроводов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Квалификационные требования и перечень с изменением, внесенным приказом Министра национальной экономики РК от 14.04.2021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Квалификационные требования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Документы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Для деятельности по покупке электрической энергии в целях энергоснабжения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службы (персонала), обеспечивающего работу с потребителями - абонентские службы, участки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наличии приказа о создании данной службы (согласно приложению)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оборотных средств в размере не менее 10 000 месячных расчетных показателей, подтвержденных банковской справкой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справка банка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
исключен приказом Министра национальной экономики РК от 14.04.2021 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>№ 42</w:t>
            </w:r>
            <w:r>
              <w:rPr>
                <w:rFonts w:ascii="Times New Roman"/>
                <w:b w:val="false"/>
                <w:i w:val="false"/>
                <w:color w:val="ff0000"/>
                <w:sz w:val="20"/>
              </w:rPr>
              <w:t xml:space="preserve"> (вводится в действие по истечении шестидесяти календарных дней после дня его первого официального опубликования).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на праве собственности или иных законных основаниях здания или помещения для работы с потребителями и размещения абонентских служб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правоустанавливающие документы либо копия свидетельствующего получении его в пользование, в том числе по договору найма, поднайма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информацию о наличии здания или помещения в собственности лицензиар получает через информационную систему государственной базы данных "Регистр недвижимости"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Для деятельности по эксплуатации магистральных газопроводов, нефтепроводов, нефтепродуктопроводов 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 собственности или на иных законных основаниях магистральных газопроводов, нефтепроводов, нефтепродуктопроводов, диагностических, контрольно-измерительных приборов, а также инструментов, оборудования, обеспечивающих эксплуатацию магистральных газопроводов, нефтепроводов, нефтепродуктопроводов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копия правоустанавливающих документов;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содержащих информацию о наличии в собственности или на иных законных основаниях магистральных газопроводов, нефтепроводов, нефтепродуктопроводов, диагностических, контрольно-измерительных приборов, а также инструментов, оборудования, обеспечивающих эксплуатацию магистральных газопроводов, нефтепроводов, нефтепродуктопроводов, с указанием информации по техническим характеристикам основного оборудования, а также перечень производственных активов, находящихся на балансе заявителя (согласно приложению)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служб, обеспечивающих: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эксплуатацию и техническое обслуживание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соблюдение технологического процесса эксплуатации магистральных газопроводов, нефтепроводов, нефтепродуктопроводов;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охрану труда и технику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охрану окружающей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метрологический контроль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 о наличии приказов о создании данных служб (согласно приложению)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состава (не менее 70 % от общей численности производственного персонала) квалифицированных технических руководителей и специалистов, отвечающих соответствующему образовательному уровню (для руководителей – высшее образование в нефтегазовой сфере, для специалистов – среднее специальное образование в нефтегазовой сфере) и имеющих опыт работы по специальности в данной области – не менее одного года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сведений, включающих информацию по штатному расписанию, по каждому из работников: фамилию, имя, отчество, специальность по образованию, должность, стаж) работы по специальности в данной области (согласно приложению)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производственный персонал - персонал, работающий непосредственно на производстве и напрямую связанный с производственным процессом предприятия, за исключением административно-управленческого персонала (АУП)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утвержденных в установленном порядке, а также действующих на момент утверждения: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и мероприятий по охране окружающей среды, технике безопасности;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 по реконструкции, модернизации действующих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производственных объектов с использованием современного оборудования и технологий;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 (программ) выполнения ремонтных работ;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плана ликвидации аварий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копии соответствующих планов, программ и мероприятий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квалификационным требованиям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перечню документов, подтверждающих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им, для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покупке электрической энергии в целях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энергоснабжения, эксплуатации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магистральных газопроводов,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нефтепроводов, нефтепродуктопроводов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Форма сведений</w:t>
      </w:r>
      <w:r>
        <w:br/>
      </w:r>
      <w:r>
        <w:rPr>
          <w:rFonts w:ascii="Times New Roman"/>
          <w:b/>
          <w:i w:val="false"/>
          <w:color w:val="000000"/>
        </w:rPr>
        <w:t>к квалификационным требованиям и перечню документов,</w:t>
      </w:r>
      <w:r>
        <w:br/>
      </w:r>
      <w:r>
        <w:rPr>
          <w:rFonts w:ascii="Times New Roman"/>
          <w:b/>
          <w:i w:val="false"/>
          <w:color w:val="000000"/>
        </w:rPr>
        <w:t>подтверждающих соответствие им, для деятельности по покупке</w:t>
      </w:r>
      <w:r>
        <w:br/>
      </w:r>
      <w:r>
        <w:rPr>
          <w:rFonts w:ascii="Times New Roman"/>
          <w:b/>
          <w:i w:val="false"/>
          <w:color w:val="000000"/>
        </w:rPr>
        <w:t>электрической энергии в целях энергоснабжения, эксплуатации</w:t>
      </w:r>
      <w:r>
        <w:br/>
      </w:r>
      <w:r>
        <w:rPr>
          <w:rFonts w:ascii="Times New Roman"/>
          <w:b/>
          <w:i w:val="false"/>
          <w:color w:val="000000"/>
        </w:rPr>
        <w:t>магистральных газопроводов, нефтепроводов,</w:t>
      </w:r>
      <w:r>
        <w:br/>
      </w:r>
      <w:r>
        <w:rPr>
          <w:rFonts w:ascii="Times New Roman"/>
          <w:b/>
          <w:i w:val="false"/>
          <w:color w:val="000000"/>
        </w:rPr>
        <w:t>нефтепродуктопроводов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вида деятельности по покупке электрической энергии в целях энергоснабжения: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информацию о наличии приказов о создании служб: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приказа о создании службы 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дата подписания приказа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Ф.И.О. ответственного _______________________.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2. Для подвида деятельности по эксплуатации магистральных газопроводов, нефтепроводов, нефтепродуктопроводов: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1) информацию о наличии в собственности или на иных законных основаниях магистральных газопроводов, нефтепроводов, нефтепродуктопроводов ___________________________ (указать магистральные газопроводы, нефтепроводы, нефтепродуктопроводы, диагностические, контрольно-измерительные приборы, а также инструменты, оборудование, обеспечивающие эксплуатацию магистральных газопроводов, нефтепроводов, нефтепродуктопроводов, с указанием информации по техническим характеристикам основного оборудования, а также перечень производственных активов, находящихся на балансе заявителя);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2) информацию о наличии приказов о создании служб: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номер приказа о создании службы 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дата подписания приказа 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Ф.И.О. ответственного 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3) информацию по штатному расписанию о составе (не менее 70 % от общей численности производственного персонала) квалифицированных технических руководителей и специалистов, отвечающих соответствующему образовательному уровню (для руководителей – высшее образование в нефтегазовой сфере, для специалистов – среднее специальное образование в нефтегазовой сфере) и имеющих опыт работы по специальности в данной области – не менее одного года: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Ф.И.О. работника 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специальность по образованию 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должность 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стаж работы по специальности в данной области _________.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