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dbbf" w14:textId="4dcd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ежедневных электронных форм отчетности товарных бирж, правил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февраля 2015 года № 140. Зарегистрирован в Министерстве юстиции Республики Казахстан 1 апреля 2015 года № 10599. Утратил силу приказом Министра национальной экономики Республики Казахстан от 10 августа 2018 года № 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10.08.2018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4 мая 2009 года "О товарных биржах",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ежедневные электронные формы отчетности товарных бирж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ежедневных электронных форм отчетности товарных бирж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2015 года № 140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Ежедневные электронные формы отчетности товарных бирж*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979"/>
        <w:gridCol w:w="7207"/>
        <w:gridCol w:w="311"/>
      </w:tblGrid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товарной биржи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отчетной торговой сессии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разрезе каждой заключенной биржевой сделки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биржевой сделки (по учету биржи)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регистрации биржевой сделки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либо код биржевого товара, с которым была заключена биржевая сделка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биржевого товара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с которым была заключена биржевая сделка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товара, с которым была заключена биржевая сделка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цена биржевой сделки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биржевой сделки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брокера, обслуживающего покупателя/продавца по биржевой сделке и его регистрационный номер налогоплательщика (РНН)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разрезе каждого биржевого товара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тоннах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в тенге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представления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кодов в отчете должна быть приведена их расшифровка;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в отчете указываются в национальной валюте Республики Казахстан –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единица измерения, используемая при составлении отчета, устанавливается в тысячах тенге.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140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</w:t>
      </w:r>
      <w:r>
        <w:br/>
      </w:r>
      <w:r>
        <w:rPr>
          <w:rFonts w:ascii="Times New Roman"/>
          <w:b/>
          <w:i w:val="false"/>
          <w:color w:val="000000"/>
        </w:rPr>
        <w:t>ежедневных электронных форм отчетности товарных бирж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ежедневных электронных форм отчетности товарных бирж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4 мая 2009 года "О товарных биржах" и устанавливают порядок представления товарными биржами ежедневных электронных форм отчетности.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Товарные биржи представляют уполномоченному органу в области регулирования торговой деятельности (далее – уполномоченный орган) ежедневные электронные формы отчетности товарных бирж (далее – отчет), за исключением срочных контрактов.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представляется в уполномоченный орган в форме электронного документа, удостоверенного электронной цифровой подписью уполномоченного лица товарной биржи, ежедневно не позднее 10.00 часов времени города Астаны рабочего дня, следующего за отчетным днем.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считается отправленным с момента его передачи по информационно-коммуникационной сети, обеспечивающей конфиденциальность и некорректируемость представляемых данных, на электронный адрес уполномоченного органа.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Входящий отчет в форме электронного документа считается поступившим после его фиксации в информационной системе уполномоченного органа.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Уведомление о получении отчета содержит данные о факте, времени получения отчета и отправителе уполномоченного лица товарной биржи. В случае непоступления уведомления уполномоченному лицу товарной биржи считается, что отчет не получен уполномоченным органом.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