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f1b29" w14:textId="b8f1b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 экспертных комиссий (экспертных групп) и привлечения специалистов (специализированных институтов и организаций) для участия в комплексной вневедомственной и градостроительной экспертизе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 апреля 2015 года № 306. Зарегистрирован в Министерстве юстиции Республики Казахстан 8 апреля 2015 года № 10635.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Министра национальной экономики РК от 02.12.2015 </w:t>
      </w:r>
      <w:r>
        <w:rPr>
          <w:rFonts w:ascii="Times New Roman"/>
          <w:b w:val="false"/>
          <w:i w:val="false"/>
          <w:color w:val="ff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экспертных комиссий (экспертных групп) и привлечения специалистов (специализированных институтов и организаций) для участия в комплексной вневедомственной и градостроительной экспертизе.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национальной экономики РК от 02.12.2015 </w:t>
      </w:r>
      <w:r>
        <w:rPr>
          <w:rFonts w:ascii="Times New Roman"/>
          <w:b w:val="false"/>
          <w:i w:val="false"/>
          <w:color w:val="00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апреля 2015 года № 306</w:t>
            </w:r>
          </w:p>
        </w:tc>
      </w:tr>
    </w:tbl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создания экспертных комиссий (экспертных групп) и привлечения специалистов (специализированных институтов и организаций) для участия в комплексной вневедомственной и градостроительной экспертизе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по инвестициям и развитию РК от 17.07.2017 </w:t>
      </w:r>
      <w:r>
        <w:rPr>
          <w:rFonts w:ascii="Times New Roman"/>
          <w:b w:val="false"/>
          <w:i w:val="false"/>
          <w:color w:val="ff0000"/>
          <w:sz w:val="28"/>
        </w:rPr>
        <w:t>№ 477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создания экспертных комиссий (экспертных групп) и привлечения специалистов (специализированных институтов и организаций) для участия в комплексной вневедомственной и градостроительной экспертизе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"Об архитектурной, градостроительной и строительной деятельности в Республике Казахстан" (далее – Закон) и определяют порядок:</w:t>
      </w:r>
    </w:p>
    <w:bookmarkEnd w:id="6"/>
    <w:bookmarkStart w:name="z6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создания государственной экспертной организацией, аккредитованными экспертными организациями или аккредитованной экспертной организацией особой индустриальной зоны экспертных групп и комиссий для проведения комплексной вневедомственной экспертизы проектов (технико-экономических обоснований и проектно-сметной документации), предназначенных для строительства новых объектов, а также изменения (реконструкции, расширения, модернизации, технического перевооружения, капитального ремонта) существующих зданий и сооружений, их комплексов, инженерных и транспортных коммуникаций;</w:t>
      </w:r>
    </w:p>
    <w:bookmarkEnd w:id="7"/>
    <w:bookmarkStart w:name="z6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создания государственной экспертной организацией, экспертных комиссий (экспертных групп) для проведения комплексной градостроительной экспертизы;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и.о. Министра индустрии и инфраструктурного развития РК от 25.07.2023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07.01.2024).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привлечения экспертов и специалистов (специализированных институтов и организаций) для участия в проведении комплексной вневедомственной экспертизы проектов строительства и комплексной градостроительной экспертизы.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индустрии и инфраструктурного развития РК от 04.04.2022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опубликования); с изменениями, внесенными приказом и.о. Министра индустрии и инфраструктурного развития РК от 25.07.2023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07.01.2024).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0"/>
    <w:bookmarkStart w:name="z7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аккредитованная экспертная организация – юридическое лицо, осуществляющее комплексную вневедомственную экспертизу проектов строительства объектов (технико-экономических обоснований и проектно-сметной документации), не отнесенную законодательством Республики Казахстан об архитектурной, градостроительной и строительной деятельности к государственной монополии;</w:t>
      </w:r>
    </w:p>
    <w:bookmarkEnd w:id="11"/>
    <w:bookmarkStart w:name="z7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1-1) аккредитованная экспертная организация особой индустриальной зоны – управляющая компания особой индустриальной зоны, аккредитованная в порядке, установленными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экспертных организаций, утвержденными приказом Министра национальной экономики Республики Казахстан от 8 апреля 2015 года № 151 "Об утверждении правил аккредитации экспертных организаций" (зарегистрирован в Реестре государственной регистрации нормативных правовых актов за № 10640), и осуществляющая комплексную вневедомственную экспертизу проектов (технико-экономических обоснований и проектно-сметной документации), предназначенных для строительства на территории особой индустриальной зоны;</w:t>
      </w:r>
    </w:p>
    <w:bookmarkEnd w:id="12"/>
    <w:bookmarkStart w:name="z7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эксперт в области проектирования (далее – эксперт) – физическое лицо, аттестованное в порядке, установленном законодательством Республики Казахстан об архитектурной, градостроительной и строительной деятельности, для осуществления экспертных работ по определенным разделам (частям) проектов, состоящее в штате одной из экспертных организаций;</w:t>
      </w:r>
    </w:p>
    <w:bookmarkEnd w:id="13"/>
    <w:bookmarkStart w:name="z7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комплексная градостроительная экспертиза – экспертиза градостроительных проектов всех уровней, отнесенная к государственной монополии;</w:t>
      </w:r>
    </w:p>
    <w:bookmarkEnd w:id="14"/>
    <w:bookmarkStart w:name="z7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консультант – квалифицированный специалист, обладающий специальными знаниями, в том числе в области проектирования объектов строительства и (или) градостроительного планирования территорий, либо специализированный институт или организация включая зарубежные, привлеченные для оказания консультационных услуг по соответствующим разделам (частям) проекта строительства объектов (технико-экономических обоснований и проектно-сметной документации) и/или градостроительных проектов всех уровней;</w:t>
      </w:r>
    </w:p>
    <w:bookmarkEnd w:id="15"/>
    <w:bookmarkStart w:name="z7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специализированные институты и организации – научно-исследовательские институты, проектные, проектно-изыскательские или проектно-планировочные организации, а также иные организации;</w:t>
      </w:r>
    </w:p>
    <w:bookmarkEnd w:id="16"/>
    <w:bookmarkStart w:name="z7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государственная экспертная организация – юридическое лицо, созданное по решению Правительства Республики Казахстан в организационно-правовой форме республиканского государственного предприятия на праве хозяйственного ведения и осуществляющее отнесенную к государственной монополии комплексную вневедомственную экспертизу по проектам строительства объектов (технико-экономических обоснований и проектно-сметной документации);</w:t>
      </w:r>
    </w:p>
    <w:bookmarkEnd w:id="17"/>
    <w:bookmarkStart w:name="z7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комплексная вневедомственная экспертиза проектов строительства объектов – экспертиза проектов, включающая отраслевые и ведомственные экспертизы, проводимая по принципу "одного окна" по технико-экономическим обоснованиям и проектно-сметной документации, предназначенным для строительства зданий и сооружений, их комплексов, инженерных и транспортных коммуникаций;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8) исключен приказом и.о. Министра индустрии и инфраструктурного развития РК от 25.07.2023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07.01.2024).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индустрии и инфраструктурного развития РК от 04.04.2022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опубликования); с изменениями, внесенными приказом и.о. Министра индустрии и инфраструктурного развития РК от 25.07.2023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07.01.2024).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Членами экспертных комиссий и экспертных групп не допускается разглашение служебной информации, полученной в ходе проведения комплексной вневедомственной и градостроительной экспертизы проектов, если иное не предусмотрено законами Республики Казахстан.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создания экспертных групп для проведения комплексной вневедомственной экспертизы проектов строительства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проведения комплексной вневедомственной экспертизы по принятым на рассмотрение проектам (технико-экономическим обоснованиям или проектно-сметной документации) для строительства государственная экспертная организация, аккредитованная экспертная организация или аккредитованная экспертная организация особой индустриальной зоны создают экспертные группы.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индустрии и инфраструктурного развития РК от 04.04.2022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состав экспертных групп включаются штатные эксперты, а также эксперты привлекаемые на договорной основе для участия в комплексной вневедомственной экспертизе.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необходимости государственная, аккредитованная экспертная организация, аккредитованная экспертная организация особой индустриальной зоны для содействия экспертным группам привлекают консультантов.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индустрии и инфраструктурного развития РК от 04.04.2022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необходимости экспертные группы привлекают уполномоченных представителей заказчиков и разработчиков проекта для разъяснения проектных решений и (или) расчетов проектов строительства.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Консультанты рассматривают и дают рекомендации экспертам в течение всего периода проведения комплексной вневедомственной экспертизы проектов, за исключением завершающей стадии.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Экспертная группа для проведения комплексной вневедомственной экспертизы проектов строительства в информационной системе утверждается распорядительным документом руководителя или заместителем руководителя государственной или аккредитованной экспертной организации.</w:t>
      </w:r>
    </w:p>
    <w:bookmarkEnd w:id="26"/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создания экспертных комиссий для проведения комплексной вневедомственной экспертизы проектов строительства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экспертная организация, аккредитованные экспертные организации или аккредитованная экспертная организация особой индустриальной зоны для принятия коллегиальных решений при необходимости создают свои экспертные комиссии в случаях рассмотрения проектов строительства:</w:t>
      </w:r>
    </w:p>
    <w:bookmarkEnd w:id="28"/>
    <w:bookmarkStart w:name="z8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уникальных объектов, для которых не установлены государственные или межгосударственные технические регламенты и нормативно-технические требования по проектированию и строительству, определяющие необходимость разработки, согласования и утверждения для данного объекта специальных технических условий (особых норм);</w:t>
      </w:r>
    </w:p>
    <w:bookmarkEnd w:id="29"/>
    <w:bookmarkStart w:name="z8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технически сложных объектов с особыми условиями участка строительства;</w:t>
      </w:r>
    </w:p>
    <w:bookmarkEnd w:id="30"/>
    <w:bookmarkStart w:name="z8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технологически сложных объектов с редко встречающимся в практике проектирования функциональным (технологическим) назначением.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индустрии и инфраструктурного развития РК от 04.04.2022 </w:t>
      </w:r>
      <w:r>
        <w:rPr>
          <w:rFonts w:ascii="Times New Roman"/>
          <w:b w:val="false"/>
          <w:i w:val="false"/>
          <w:color w:val="00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Исключен приказом и.о. Министра по инвестициям и развитию РК от 04.08.2018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Исключен приказом и.о. Министра по инвестициям и развитию РК от 04.08.2018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13. Исключен приказом и.о. Министра по инвестициям и развитию РК от 04.08.2018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создания экспертных комиссий (экспертных групп) для проведения комплексной градостроительной экспертизы градостроительных проектов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Комплексная градостроительная экспертиза градостроительных проектов всех уровней проводится государственной экспертной организацией.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и.о. Министра индустрии и инфраструктурного развития РК от 25.07.2023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07.01.2024).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проведения комплексной градостроительной экспертизы градостроительных проектов всех уровней государственная экспертная организация создает: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экспертную группу для рассмотрения градостроительных проектов всех уровней, за исключением проектов генеральной схемы организации территории Республики Казахстан и межрегиональных схем территориального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экспертную комиссию для рассмотрения проектов генеральной схемы организации территории Республики Казахстан и межрегиональных схем территориального развития.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и.о. Министра индустрии и инфраструктурного развития РК от 25.07.2023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07.01.2024).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состав экспертных комиссий (экспертных групп) включаются штатные эксперты, а также эксперты, привлекаемые на договорной основе для участия в комплексной градостроительной экспертизе.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и.о. Министра индустрии и инфраструктурного развития РК от 25.07.2023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07.01.2024).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16-1. При необходимости государственная экспертная организация привлекает консультантов для содействия экспертным комиссиям (экспертным группам), уполномоченных представителей заказчиков и разработчиков градостроительных проектов для разъяснения принятых решений.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16-1 в соответствии с приказом и.о. Министра индустрии и инфраструктурного развития РК от 25.07.2023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07.01.2024).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16-2. Консультанты рассматривают и дают рекомендации экспертам при проведении комплексной градостроительной экспертизы.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16-2 в соответствии с приказом и.о. Министра индустрии и инфраструктурного развития РК от 25.07.2023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07.01.2024).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17. Исключен приказом и.о. Министра индустрии и инфраструктурного развития РК от 25.07.2023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07.01.2024).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18. Исключен приказом и.о. Министра индустрии и инфраструктурного развития РК от 25.07.2023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07.01.2024).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Экспертная комиссия (экспертная группа) действует со дня вступления в силу решения о ее создании и прекращает свою деятельность со дня выдачи экспертного заключения экспертной комиссии (экспертной группы).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20. Исключен приказом и.о. Министра индустрии и инфраструктурного развития РК от 25.07.2023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07.01.2024).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привлечения специалистов (специализированных институтов и организаций) для участия в комплексной вневедомственной или комплексной градостроительной экспертизе проектов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случаях, когда в штате экспертной организации нет аттестованного эксперта, требуемой специализации, либо если для оценки рассматриваемого проекта требуется мнение консультанта, то к участию в работе экспертных комиссий (экспертных групп) на договорной основе в качестве консультантов для аттестованных экспертов привлекаются консультанты, специализированные институты или организации, осуществляющих: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комплексную вневедомственную экспертизу по проектам строительства уникальных объектов, а также проектам строительства иных объектов в части применения инновационных материалов, изделий, оборудования и технологий, требующих наличия (концентрации) особых, узкоспециализированных знаний и опыта;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комплексную градостроительную экспертизу градостроительных проектов всех уровней, при наличии в рассматриваемых экспертными комиссиями (экспертными группами) градостроительных проектах территориальных объектов и населенных пунктов особого регулирования и градостроительной регламентации в соответствии со статьей 6 Закона.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и.о. Министра индустрии и инфраструктурного развития РК от 25.07.2023 </w:t>
      </w:r>
      <w:r>
        <w:rPr>
          <w:rFonts w:ascii="Times New Roman"/>
          <w:b w:val="false"/>
          <w:i w:val="false"/>
          <w:color w:val="000000"/>
          <w:sz w:val="28"/>
        </w:rPr>
        <w:t>№ 541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07.01.2024).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заключении соответствующих договоров с консультантами необходимым условием является: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специализированных институтов и организаций – наличие документов, подтверждающих их соответствующий статус;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специалистов – наличие документов, подтверждающих их профессиональное образование и квалификацию, либо практическую деятельность в соответствующих отечественных и (или) зарубежных специализированных институтах и организациях.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Не допускается включение в состав экспертных комиссий и экспертных групп, а также привлечение для иной формы участия в экспертизе проектов консультантов, прямо или косвенно принимавших участие в подготовке и (или) разработке рассматриваемых проектов, либо являющиеся представителями специализированных институтов и организаций, их разработавших.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