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ebec" w14:textId="d3ae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экспертных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февраля 2015 года № 151. Зарегистрирован в Министерстве юстиции Республики Казахстан 8 апреля 2015 года № 10640.</w:t>
      </w:r>
    </w:p>
    <w:p>
      <w:pPr>
        <w:spacing w:after="0"/>
        <w:ind w:left="0"/>
        <w:jc w:val="both"/>
      </w:pPr>
      <w:bookmarkStart w:name="z3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11.08.2021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аккредитации экспертных организаций.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национальной экономики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151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экспертных организаций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индустрии и инфраструктурного развития РК от 11.08.2021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экспертных организаций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"О государственных услугах"), определяют порядок проведения аккредитации экспертных организаций,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отнесенных к государственной монополии, экспертных организаций, для осуществления обязательной комплексной вневедомственной экспертизы проектов (технико-экономических обоснований, проектно-сметной документации), предназначенных для строительства объектов на территории особой индустриальной зоны и порядок оказания государственной услуги "Аккредитация юридических лиц, претендующих на проведение комплексной вневедомственной экспертизы проектов строительства объектов" (далее – государственная услуга).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официального признания органом по аккредитации компетентности полномочий экспертных организаций по проведению комплексной вневедомственной экспертизы проектов строительства объектов (технико-экономических обоснований и проектно-сметной документации);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в области проектирования – физическое лицо, аттестованное в порядке, установленном законодательством Республики Казахстан об архитектурной, градостроительной и строительной деятельности, для осуществления экспертных работ по определенным разделам (частям) проектов, состоящее в штате одной из экспертных организаций;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аккредитованная экспертная организация особой индустриальной зоны - управляющая компания особой индустриальной зоны, аккредитованная в порядке, установленном уполномоченным органом по делам архитектуры, градостроительства и строительства, и осуществляющая комплексную вневедомственную экспертизу проектов (технико-экономических обоснований и проектно-сметной документации), предназначенных для строительства на территории особой индустриальной зоны;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аккредитации экспертных организаций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прохождения аккредитации экспертных организаций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 заявители имеют в своем составе на постоянной основе не менее пяти экспертов, аттестованных по специализациям, соответствующим основным разделам проекта, в том числе по специализациям: градостроительство, предпроектная документация, архитектура, конструктивная часть, инженерные сети и системы (по видам инженерных сетей и систем), технологическая часть (в зависимости от назначения объекта), сметная часть.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Свидетельство об аккредитации экспертных организаций на проведение комплексной вневедомственной экспертизы проектов строительства объектов, не отнесенную законодательством Республики Казахстан об архитектурной, градостроительной и строительной деятельности к государственной монополии, подтверждается один раз в два года со дня аккредитации.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Аккредитация услугополучателя проводится уполномоченным органом и подтверждается свидетельством об аккредитации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свидетельство) к настоящим Правилам.</w:t>
      </w:r>
    </w:p>
    <w:bookmarkEnd w:id="15"/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аккредитации экспертных организаций особых индустриальных зон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прохождения аккредитации экспертных организаций особых индустриальных зон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 заявители имеют: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собственника земельного участка о создании или определении юридического лица управляющей компанией особой индустриальной зоны, для обеспечения функционирования особой индустриальной зоны;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своем составе на постоянной основе не менее семи экспертов, аттестованных по специализациям, соответствующим основным разделам проекта, в том числе по специализациям: градостроительство, предпроектная документация, архитектура, конструктивная часть, инженерные сети и системы (по видам инженерных сетей и систем), технологическая часть (в зависимости от назначения объекта), сметная часть.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Свидетельство об аккредитации экспертных организаций на проведение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зоны, подтверждается один раз в два года со дня аккредитации.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Аккредитация услугополучателя проводится уполномоченным органом и подтверждается свидетельством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Аккредитованные экспертные организации включаются в Реестр аккредитованных экспертных организаций по экспертизе проектов, предназначенных для строительства,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Реестр аккредитованных экспертных организаций).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Реестре аккредитованных экспертных организаций, изменения и дополнения, в части сведений об аттестованных экспертах, состоящие в штате экспертной организации вносятся самостоятельно услугополучателем.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Аккредитованной организации необходимо соответствовать требованиям,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как при выдаче свидетельства, так и на протяжении всего периода времени его действительности.</w:t>
      </w:r>
    </w:p>
    <w:bookmarkEnd w:id="24"/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государственной услуги "Аккредитация юридических лиц, претендующих на проведение комплексной вневедомственной экспертизы проектов строительства объектов"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Комитетом по делам строительства и жилищно-коммунального хозяйства Министерства индустрии и инфраструктурного развития Республики Казахстан (далее – услугодатель).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Юридическое лицо (далее – услугополучатель) для получения государственной услуги направляет заявление с документами в форме электронного документа, удостоверенного электронно-цифровой подписью (далее - ЭЦП) услугодателю через веб-портал "электронного правительства" www.egov.kz (далее - портал):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получении свидетельства об аккредитации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 направляет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получении свидетельства об аккредитации экспертных организации особой индустриальной зоны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 направляет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переоформлении свидетельства направляет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 (далее – Стандарт государственной услуги).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документов необходимых для оказания государственной услуги определены пунктом 8 Стандарта государственной услуги.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о государственной регистрации (перерегистрации) юридического лица предоставляются услугодателю из информационных систем через шлюз "электронного правительства".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Действия, входящие в состав процесса оказания государственной услуги, длительность выполнения: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автоматическая регистрация заявления с документами,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выдача, переоформление свидетельства в электронной форме осуществляется информационной системой (компьютером) без участия услугодателя –20-40 (двадцать - сорок) минут после принятия заявления.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услугах".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Свидетельства подлежат переоформлению при изменении наименования и (или) места нахождения юридического лица.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Приостановление, возобновление действия, лишение (отзыв) свидетельств осуществляется в порядке и (или)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Комплексная вневедомственная экспертиза проектов строительства объектов и комплексной вневедомственной экспертизы проектов строительства объектов, предназначенных для строительства объектов на территории особой индустриальной зоны осуществляется организациями при наличии действующего свидетельства.</w:t>
      </w:r>
    </w:p>
    <w:bookmarkEnd w:id="42"/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услугодателей и(или) их должностных лиц по вопросам оказания государственных услуг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- АППК РК)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№________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Настоящее свидетельство об аккредитации выдано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__________________________________________________________________,</w:t>
      </w:r>
      <w:r>
        <w:br/>
      </w:r>
      <w:r>
        <w:rPr>
          <w:rFonts w:ascii="Times New Roman"/>
          <w:b/>
          <w:i w:val="false"/>
          <w:color w:val="000000"/>
        </w:rPr>
        <w:t>(юридический адрес)</w:t>
      </w:r>
    </w:p>
    <w:bookmarkEnd w:id="58"/>
    <w:bookmarkStart w:name="z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АККРЕДИТОВАН</w:t>
      </w:r>
    </w:p>
    <w:bookmarkEnd w:id="59"/>
    <w:bookmarkStart w:name="z9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внесен в Реестр аккредитованных экспертных организаций по экспертизе проектов, предназначенных для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 до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 "_____" ___________ 20___ года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№________</w:t>
      </w:r>
      <w:r>
        <w:br/>
      </w:r>
      <w:r>
        <w:rPr>
          <w:rFonts w:ascii="Times New Roman"/>
          <w:b/>
          <w:i w:val="false"/>
          <w:color w:val="000000"/>
        </w:rPr>
        <w:t>Настоящее свидетельство об аккредитации выдано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__________________________________________________________________,</w:t>
      </w:r>
      <w:r>
        <w:br/>
      </w:r>
      <w:r>
        <w:rPr>
          <w:rFonts w:ascii="Times New Roman"/>
          <w:b/>
          <w:i w:val="false"/>
          <w:color w:val="000000"/>
        </w:rPr>
        <w:t>(юридический адрес)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АККРЕДИТОВАН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внесен в Реестр аккредитованных экспертных организаций по экспертизе проектов, предназначенных для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свидетельства до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 "_____" ___________ 20___ года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аккредитованных экспертных организации по экспертизе проектов, предназначенных для строительства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2661"/>
        <w:gridCol w:w="2662"/>
        <w:gridCol w:w="3713"/>
        <w:gridCol w:w="1962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65"/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экспертной организации, реквизиты юридического лица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номер свидетельства об аккредитации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аттестованных экспертах, состоящие в штате экспертной организации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принятых мерах ответственности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В______________________________________________________________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уполномоченного органа)</w:t>
      </w:r>
      <w:r>
        <w:br/>
      </w:r>
      <w:r>
        <w:rPr>
          <w:rFonts w:ascii="Times New Roman"/>
          <w:b/>
          <w:i w:val="false"/>
          <w:color w:val="000000"/>
        </w:rPr>
        <w:t>от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юридического лица, реквизиты бизнес-идентификационного номера)</w:t>
      </w:r>
    </w:p>
    <w:bookmarkEnd w:id="66"/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в качестве экспертной организации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(индекс, город, район, область, улица,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(стационарного помещения), телефон, 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Филиалы (представительства, объекты, пункты, участки)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</w:p>
    <w:bookmarkEnd w:id="67"/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свидетельства об аккредитации;</w:t>
      </w:r>
    </w:p>
    <w:bookmarkEnd w:id="68"/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данным видом деятельности;</w:t>
      </w:r>
    </w:p>
    <w:bookmarkEnd w:id="69"/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70"/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      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"___" __________ 20 года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2"/>
    <w:bookmarkStart w:name="z1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реквизиты бизнес-идентификационного номера)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аккредитовать в качестве экспертной организаций особой индустриальной зоны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(индекс, город, район, область, улица,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(стационарного помещения), телефон, 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Филиалы (представительства, объекты, пункты, участки)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(местонахождение и реквизиты)</w:t>
      </w:r>
    </w:p>
    <w:bookmarkEnd w:id="73"/>
    <w:bookmarkStart w:name="z1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74"/>
    <w:bookmarkStart w:name="z1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указанные данные являются официальными контактами и на них может быть направлена любая информация по вопросам выдачи или отказа в выдаче свидетельства об аккредитации; 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заявителю не запрещено судом заниматься данным видом деятельности; </w:t>
      </w:r>
    </w:p>
    <w:bookmarkEnd w:id="76"/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"___" __________ 20 года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свидетельства об аккредитации</w:t>
      </w:r>
    </w:p>
    <w:bookmarkEnd w:id="79"/>
    <w:bookmarkStart w:name="z13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– в случае отсутствия бизнес- идентификационного номера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свидетельство об аккредитации №__________ от "___" _________ 20___ года, выданную(ое)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изменение наименования юридического лица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места нахождения юридического лица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(страна – для иностранного юридического лица,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</w:p>
    <w:bookmarkEnd w:id="80"/>
    <w:bookmarkStart w:name="z14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81"/>
    <w:bookmarkStart w:name="z1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переоформления свидетельства об аккредитации;</w:t>
      </w:r>
    </w:p>
    <w:bookmarkEnd w:id="82"/>
    <w:bookmarkStart w:name="z1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и его специалистам не запрещено судом заниматься данным видом деятельности;</w:t>
      </w:r>
    </w:p>
    <w:bookmarkEnd w:id="83"/>
    <w:bookmarkStart w:name="z1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84"/>
    <w:bookmarkStart w:name="z1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переоформлении свидетельства об аккредитации.</w:t>
      </w:r>
    </w:p>
    <w:bookmarkEnd w:id="85"/>
    <w:bookmarkStart w:name="z1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"__"__________ 20__ года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049"/>
        <w:gridCol w:w="97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Стандарт государственной услуги "Аккредитация юридических лиц, претендующих на проведение комплексной вневедомственной экспертизы проектов строительства объектов"</w:t>
            </w:r>
          </w:p>
          <w:bookmarkEnd w:id="87"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8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 Министерства индустрии и инфраструктурного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9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правительства": www.egov.kz. 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0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переоформление свидетельства при изменении наименования и (или) места нахождения юридического лица – 20-40 минут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1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2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либо переоформление свидетельства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93"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4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5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bookmarkEnd w:id="96"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97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получении свидетельства об аккредитации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для прохождения аккредитации организаций,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 получении свидетельства об аккредитации экспертных организации особой индустриальной зоны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сведений, для прохождения аккредитации экспертных организации особой индустриальной зоны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 </w:t>
            </w:r>
          </w:p>
          <w:bookmarkEnd w:id="98"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99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00"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Контактные телефоны справочных служб услугодателя по вопросам оказания государственной услуги размещены на интернет-ресурсах уполномоченного органа по делам архитектуры, градостроительства и строительства: www.gov.kz, услугодателя. Единый контакт-центр по вопросам оказания государственных услуг: 1414.</w:t>
            </w:r>
          </w:p>
          <w:bookmarkEnd w:id="10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для прохождения аккредитации организаций,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строительства, за исключением проектов отнесенной к государственной монополии</w:t>
      </w:r>
    </w:p>
    <w:bookmarkEnd w:id="102"/>
    <w:bookmarkStart w:name="z2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сотрудниках имеющих соответствующий аттестат эксперта по экспертизе градостроительной, предпроектной и проектно-сметной документации экспертной организации: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479"/>
        <w:gridCol w:w="3380"/>
        <w:gridCol w:w="780"/>
        <w:gridCol w:w="1080"/>
        <w:gridCol w:w="3783"/>
        <w:gridCol w:w="1682"/>
      </w:tblGrid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4"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с указанием учебного заведения, года окончания, квалификации по диплому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аттестата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занимаемой должности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64-8 Закона эксперту запрещается заниматься иными видами предпринимательской деятельности, связанными с архитектурной, градостроительной и строительной деятельностью и находиться в трудовых, финансовых и (или) прочих зависимых отношениях с иными субъектами этой деятельности.</w:t>
      </w:r>
    </w:p>
    <w:bookmarkEnd w:id="105"/>
    <w:bookmarkStart w:name="z2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наличии административно-бытовых помещений на праве собственности или ином законном основании: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2865"/>
        <w:gridCol w:w="772"/>
        <w:gridCol w:w="4642"/>
        <w:gridCol w:w="2224"/>
      </w:tblGrid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7"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составляющие административно-бытового помещения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право собственности или иное законное основание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кадастровый номер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материально-технической оснащенности, в том числе программные обеспечения, необходимые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1"/>
        <w:gridCol w:w="855"/>
        <w:gridCol w:w="1391"/>
        <w:gridCol w:w="855"/>
        <w:gridCol w:w="1392"/>
        <w:gridCol w:w="4960"/>
        <w:gridCol w:w="856"/>
      </w:tblGrid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(марки, мощности) качественный состав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системе контроля качества экспертизы проектов: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1"/>
        <w:gridCol w:w="389"/>
      </w:tblGrid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должность ответственного за службу качества. Указать № и дату приказа.</w:t>
            </w:r>
          </w:p>
          <w:bookmarkEnd w:id="111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оргтехники и персонального компьютера для проверки расчетов и графической части проектов</w:t>
            </w:r>
          </w:p>
          <w:bookmarkEnd w:id="112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нормативно-технической литературы. Информационное обеспечение проверки проектно-сметной документации (подробно перечислить)</w:t>
            </w:r>
          </w:p>
          <w:bookmarkEnd w:id="113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рекламации по качеству экспертных работ. Эффективность принятых мер.</w:t>
            </w:r>
          </w:p>
          <w:bookmarkEnd w:id="114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нормативно-справочной и методологической литературе: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1769"/>
        <w:gridCol w:w="2876"/>
        <w:gridCol w:w="1769"/>
        <w:gridCol w:w="1770"/>
      </w:tblGrid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6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указанных в настоящей форме сведений данных, обязуюсь своевременно сообщать в уполномоченный орган.</w:t>
      </w:r>
    </w:p>
    <w:bookmarkEnd w:id="117"/>
    <w:bookmarkStart w:name="z31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Осведомлен, что за предоставление недостоверной информаций буду нести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118"/>
    <w:bookmarkStart w:name="z31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для прохождения аккредитации экспертных организации особой индустриальной зоны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объектов на территории особой индустриальной зоны</w:t>
      </w:r>
    </w:p>
    <w:bookmarkEnd w:id="120"/>
    <w:bookmarkStart w:name="z31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сотрудниках имеющих соответствующий аттестат эксперта по экспертизе градостроительной, предпроектной и проектно-сметной документации экспертной организации: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479"/>
        <w:gridCol w:w="3380"/>
        <w:gridCol w:w="780"/>
        <w:gridCol w:w="1080"/>
        <w:gridCol w:w="3783"/>
        <w:gridCol w:w="1682"/>
      </w:tblGrid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2"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с указанием учебного заведения, года окончания, квалификации по диплому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аттестата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занимаемой должности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64-8 Закона эксперту запрещается заниматься иными видами предпринимательской деятельности, связанными с архитектурной, градостроительной и строительной деятельностью и находиться в трудовых, финансовых и (или) прочих зависимых отношениях с иными субъектами этой деятельности.</w:t>
      </w:r>
    </w:p>
    <w:bookmarkEnd w:id="123"/>
    <w:bookmarkStart w:name="z3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наличии административно-бытовых помещений на праве собственности или ином законном основании: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2865"/>
        <w:gridCol w:w="772"/>
        <w:gridCol w:w="4642"/>
        <w:gridCol w:w="2224"/>
      </w:tblGrid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5"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составляющие административно-бытового помещения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право собственности или иное законное основание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кадастровый номер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материально-технической оснащенности, в том числе программные обеспечения, необходимые для осуществления обязательной комплексной вневедомственной экспертизы проектов (технико-экономических обоснований и проектно-сметной документации):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1"/>
        <w:gridCol w:w="855"/>
        <w:gridCol w:w="1391"/>
        <w:gridCol w:w="855"/>
        <w:gridCol w:w="1392"/>
        <w:gridCol w:w="4960"/>
        <w:gridCol w:w="856"/>
      </w:tblGrid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(марки, мощности) качественный состав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системе контроля качества экспертизы проектов: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1"/>
        <w:gridCol w:w="389"/>
      </w:tblGrid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должность ответственного за службу качества. Указать № и дату приказа.</w:t>
            </w:r>
          </w:p>
          <w:bookmarkEnd w:id="129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оргтехники и персонального компьютера для проверки расчетов и графической части проектов</w:t>
            </w:r>
          </w:p>
          <w:bookmarkEnd w:id="130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нормативно-технической литературы. Информационное обеспечение проверки проектно-сметной документации (подробно перечислить)</w:t>
            </w:r>
          </w:p>
          <w:bookmarkEnd w:id="131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рекламации по качеству экспертных работ. Эффективность принятых мер.</w:t>
            </w:r>
          </w:p>
          <w:bookmarkEnd w:id="132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нормативно-справочной и методологической литературе: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1769"/>
        <w:gridCol w:w="2876"/>
        <w:gridCol w:w="1769"/>
        <w:gridCol w:w="1770"/>
      </w:tblGrid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34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указанных в настоящей форме сведений данных, обязуюсь своевременно сообщать в уполномоченный орган.</w:t>
      </w:r>
    </w:p>
    <w:bookmarkEnd w:id="135"/>
    <w:bookmarkStart w:name="z42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Осведомлен, что за предоставление недостоверной информаций буду нести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136"/>
    <w:bookmarkStart w:name="z42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