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8394" w14:textId="13b8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ущерба, причиненного вследствие нарушения требований в области рационального использования недр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27 февраля 2015 года № 207. Зарегистрирован в Министерстве юстиции Республики Казахстан 8 апреля 2015 года № 10643. Утратил силу приказом Министра по инвестициям и развитию Республики Казахстан от 11 мая 2018 года № 325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11.05.2018 </w:t>
      </w:r>
      <w:r>
        <w:rPr>
          <w:rFonts w:ascii="Times New Roman"/>
          <w:b w:val="false"/>
          <w:i w:val="false"/>
          <w:color w:val="ff0000"/>
          <w:sz w:val="28"/>
        </w:rPr>
        <w:t>№ 325</w:t>
      </w:r>
      <w:r>
        <w:rPr>
          <w:rFonts w:ascii="Times New Roman"/>
          <w:b w:val="false"/>
          <w:i w:val="false"/>
          <w:color w:val="ff0000"/>
          <w:sz w:val="28"/>
        </w:rPr>
        <w:t xml:space="preserve"> (вводится в действие с 29.06.2018).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32-9)</w:t>
      </w:r>
      <w:r>
        <w:rPr>
          <w:rFonts w:ascii="Times New Roman"/>
          <w:b w:val="false"/>
          <w:i w:val="false"/>
          <w:color w:val="000000"/>
          <w:sz w:val="28"/>
        </w:rPr>
        <w:t xml:space="preserve"> статьи 20 Закона Республики Казахстан от 24 июня 2010 года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ущерба, причиненного вследствие нарушения требований в области рационального использования недр.</w:t>
      </w:r>
    </w:p>
    <w:bookmarkEnd w:id="0"/>
    <w:bookmarkStart w:name="z2" w:id="1"/>
    <w:p>
      <w:pPr>
        <w:spacing w:after="0"/>
        <w:ind w:left="0"/>
        <w:jc w:val="both"/>
      </w:pPr>
      <w:r>
        <w:rPr>
          <w:rFonts w:ascii="Times New Roman"/>
          <w:b w:val="false"/>
          <w:i w:val="false"/>
          <w:color w:val="000000"/>
          <w:sz w:val="28"/>
        </w:rPr>
        <w:t>
      2. Комитету геологии и недропользования Министерства по инвестициям и развитию Республики Казахстан (Нурабаев Б.К.) обеспечить:</w:t>
      </w:r>
    </w:p>
    <w:bookmarkEnd w:id="1"/>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по инвестициям и развитию Республики Казахстан Рау А.П. </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В.Школьник   </w:t>
      </w:r>
    </w:p>
    <w:p>
      <w:pPr>
        <w:spacing w:after="0"/>
        <w:ind w:left="0"/>
        <w:jc w:val="both"/>
      </w:pPr>
      <w:r>
        <w:rPr>
          <w:rFonts w:ascii="Times New Roman"/>
          <w:b w:val="false"/>
          <w:i w:val="false"/>
          <w:color w:val="000000"/>
          <w:sz w:val="28"/>
        </w:rPr>
        <w:t>
      3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207</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размера ущерба, причиненного вследствие нарушения требований в области рационального использования недр</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определения размера ущерба, причиненного вследствие нарушения требований в области рационального использования недр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и определяют порядок определения размера ущерба, причиненного вследствие нарушения требований в области рационального использования недр при проведении операций по недропользованию.</w:t>
      </w:r>
    </w:p>
    <w:bookmarkEnd w:id="5"/>
    <w:bookmarkStart w:name="z9"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30" w:id="7"/>
    <w:p>
      <w:pPr>
        <w:spacing w:after="0"/>
        <w:ind w:left="0"/>
        <w:jc w:val="both"/>
      </w:pPr>
      <w:r>
        <w:rPr>
          <w:rFonts w:ascii="Times New Roman"/>
          <w:b w:val="false"/>
          <w:i w:val="false"/>
          <w:color w:val="000000"/>
          <w:sz w:val="28"/>
        </w:rPr>
        <w:t>
      1) ущерб – убыток понесенный государством, определяемый исходя из объема фактических потерь при разработке и первичной переработке запасов полезного ископаемого, превышающих нормированные потери полезных ископаемых;</w:t>
      </w:r>
    </w:p>
    <w:bookmarkEnd w:id="7"/>
    <w:bookmarkStart w:name="z31" w:id="8"/>
    <w:p>
      <w:pPr>
        <w:spacing w:after="0"/>
        <w:ind w:left="0"/>
        <w:jc w:val="both"/>
      </w:pPr>
      <w:r>
        <w:rPr>
          <w:rFonts w:ascii="Times New Roman"/>
          <w:b w:val="false"/>
          <w:i w:val="false"/>
          <w:color w:val="000000"/>
          <w:sz w:val="28"/>
        </w:rPr>
        <w:t>
      2) фактические потери – потери, определенные на момент, исчисления ущерба;</w:t>
      </w:r>
    </w:p>
    <w:bookmarkEnd w:id="8"/>
    <w:bookmarkStart w:name="z32" w:id="9"/>
    <w:p>
      <w:pPr>
        <w:spacing w:after="0"/>
        <w:ind w:left="0"/>
        <w:jc w:val="both"/>
      </w:pPr>
      <w:r>
        <w:rPr>
          <w:rFonts w:ascii="Times New Roman"/>
          <w:b w:val="false"/>
          <w:i w:val="false"/>
          <w:color w:val="000000"/>
          <w:sz w:val="28"/>
        </w:rPr>
        <w:t>
      3) нормированные потери полезных ископаемых - потери, технологически связанные с принятыми способами и системами разработки полезных ископаемых при добыче, уровень которых обоснован технико-экономическими расчетами.</w:t>
      </w:r>
    </w:p>
    <w:bookmarkEnd w:id="9"/>
    <w:bookmarkStart w:name="z10" w:id="10"/>
    <w:p>
      <w:pPr>
        <w:spacing w:after="0"/>
        <w:ind w:left="0"/>
        <w:jc w:val="both"/>
      </w:pPr>
      <w:r>
        <w:rPr>
          <w:rFonts w:ascii="Times New Roman"/>
          <w:b w:val="false"/>
          <w:i w:val="false"/>
          <w:color w:val="000000"/>
          <w:sz w:val="28"/>
        </w:rPr>
        <w:t>
      3. Настоящие Правила распространяются на всех недропользователей, независимо от форм собственности.</w:t>
      </w:r>
    </w:p>
    <w:bookmarkEnd w:id="10"/>
    <w:bookmarkStart w:name="z11" w:id="11"/>
    <w:p>
      <w:pPr>
        <w:spacing w:after="0"/>
        <w:ind w:left="0"/>
        <w:jc w:val="both"/>
      </w:pPr>
      <w:r>
        <w:rPr>
          <w:rFonts w:ascii="Times New Roman"/>
          <w:b w:val="false"/>
          <w:i w:val="false"/>
          <w:color w:val="000000"/>
          <w:sz w:val="28"/>
        </w:rPr>
        <w:t xml:space="preserve">
      4. Определение размера ущерба, причиненного вследствие нарушения требований в области рационального использования недр, осуществляется по факту обнаружения ущерба в ходе проведения </w:t>
      </w:r>
      <w:r>
        <w:rPr>
          <w:rFonts w:ascii="Times New Roman"/>
          <w:b w:val="false"/>
          <w:i w:val="false"/>
          <w:color w:val="000000"/>
          <w:sz w:val="28"/>
        </w:rPr>
        <w:t>государственного контроля</w:t>
      </w:r>
      <w:r>
        <w:rPr>
          <w:rFonts w:ascii="Times New Roman"/>
          <w:b w:val="false"/>
          <w:i w:val="false"/>
          <w:color w:val="000000"/>
          <w:sz w:val="28"/>
        </w:rPr>
        <w:t xml:space="preserve"> за изучением и использованием недр </w:t>
      </w:r>
      <w:r>
        <w:rPr>
          <w:rFonts w:ascii="Times New Roman"/>
          <w:b w:val="false"/>
          <w:i w:val="false"/>
          <w:color w:val="000000"/>
          <w:sz w:val="28"/>
        </w:rPr>
        <w:t>уполномоченным органом</w:t>
      </w:r>
      <w:r>
        <w:rPr>
          <w:rFonts w:ascii="Times New Roman"/>
          <w:b w:val="false"/>
          <w:i w:val="false"/>
          <w:color w:val="000000"/>
          <w:sz w:val="28"/>
        </w:rPr>
        <w:t xml:space="preserve"> по изучению и использованию недр.</w:t>
      </w:r>
    </w:p>
    <w:bookmarkEnd w:id="11"/>
    <w:p>
      <w:pPr>
        <w:spacing w:after="0"/>
        <w:ind w:left="0"/>
        <w:jc w:val="both"/>
      </w:pPr>
      <w:r>
        <w:rPr>
          <w:rFonts w:ascii="Times New Roman"/>
          <w:b w:val="false"/>
          <w:i w:val="false"/>
          <w:color w:val="000000"/>
          <w:sz w:val="28"/>
        </w:rPr>
        <w:t>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w:t>
      </w:r>
    </w:p>
    <w:bookmarkStart w:name="z12" w:id="12"/>
    <w:p>
      <w:pPr>
        <w:spacing w:after="0"/>
        <w:ind w:left="0"/>
        <w:jc w:val="both"/>
      </w:pPr>
      <w:r>
        <w:rPr>
          <w:rFonts w:ascii="Times New Roman"/>
          <w:b w:val="false"/>
          <w:i w:val="false"/>
          <w:color w:val="000000"/>
          <w:sz w:val="28"/>
        </w:rPr>
        <w:t xml:space="preserve">
      5. Споры, возникающие в связи с определением размера ущерба, разрешаются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и международными договорами, ратифицированными Республикой Казахстан.</w:t>
      </w:r>
    </w:p>
    <w:bookmarkEnd w:id="12"/>
    <w:bookmarkStart w:name="z13" w:id="13"/>
    <w:p>
      <w:pPr>
        <w:spacing w:after="0"/>
        <w:ind w:left="0"/>
        <w:jc w:val="left"/>
      </w:pPr>
      <w:r>
        <w:rPr>
          <w:rFonts w:ascii="Times New Roman"/>
          <w:b/>
          <w:i w:val="false"/>
          <w:color w:val="000000"/>
        </w:rPr>
        <w:t xml:space="preserve"> 2. Порядок определения размера ущерба, причиненного вследствие нарушения требований в области рационального использования недр</w:t>
      </w:r>
    </w:p>
    <w:bookmarkEnd w:id="13"/>
    <w:bookmarkStart w:name="z14" w:id="14"/>
    <w:p>
      <w:pPr>
        <w:spacing w:after="0"/>
        <w:ind w:left="0"/>
        <w:jc w:val="both"/>
      </w:pPr>
      <w:r>
        <w:rPr>
          <w:rFonts w:ascii="Times New Roman"/>
          <w:b w:val="false"/>
          <w:i w:val="false"/>
          <w:color w:val="000000"/>
          <w:sz w:val="28"/>
        </w:rPr>
        <w:t>
      6. Размер ущерба, причиненного вследствие нарушения требований в области рационального использования недр, определяется исходя из объема фактических потерь при разработке и первичной переработке запасов полезного ископаемого, превышающих нормированные потери, обоснованные в проектных документах на проведение работ по добыче, утверждаемый уполномоченным органом по изучению и использованию недр Республики Казахстан и определяется в стоимостном выражении по средней цене реализации продукции недропользователем за проверяемый период.</w:t>
      </w:r>
    </w:p>
    <w:bookmarkEnd w:id="14"/>
    <w:bookmarkStart w:name="z15" w:id="15"/>
    <w:p>
      <w:pPr>
        <w:spacing w:after="0"/>
        <w:ind w:left="0"/>
        <w:jc w:val="both"/>
      </w:pPr>
      <w:r>
        <w:rPr>
          <w:rFonts w:ascii="Times New Roman"/>
          <w:b w:val="false"/>
          <w:i w:val="false"/>
          <w:color w:val="000000"/>
          <w:sz w:val="28"/>
        </w:rPr>
        <w:t>
      7. В случае если недропользователь не реализовывал продукцию в отчетном периоде, то стоимость продукции определяется исходя из средней цены реализации в предыдущем году, в котором имела место такая реализация. По полезным ископаемым, на которые имеются официальные котировки цен, применяется их средняя стоимость за отчетный период в соответствии с этими котировками.</w:t>
      </w:r>
    </w:p>
    <w:bookmarkEnd w:id="15"/>
    <w:bookmarkStart w:name="z16" w:id="16"/>
    <w:p>
      <w:pPr>
        <w:spacing w:after="0"/>
        <w:ind w:left="0"/>
        <w:jc w:val="both"/>
      </w:pPr>
      <w:r>
        <w:rPr>
          <w:rFonts w:ascii="Times New Roman"/>
          <w:b w:val="false"/>
          <w:i w:val="false"/>
          <w:color w:val="000000"/>
          <w:sz w:val="28"/>
        </w:rPr>
        <w:t xml:space="preserve">
      8. Размер ущерба, причиненного вследствие нарушения требований в области рационального использования недр определяется в соответствии с примерами,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6"/>
    <w:bookmarkStart w:name="z17" w:id="17"/>
    <w:p>
      <w:pPr>
        <w:spacing w:after="0"/>
        <w:ind w:left="0"/>
        <w:jc w:val="both"/>
      </w:pPr>
      <w:r>
        <w:rPr>
          <w:rFonts w:ascii="Times New Roman"/>
          <w:b w:val="false"/>
          <w:i w:val="false"/>
          <w:color w:val="000000"/>
          <w:sz w:val="28"/>
        </w:rPr>
        <w:t>
      9. Превышение фактических потерь при разработке и первичной переработке запасов полезного ископаемого над нормированными потерями, (далее – сверх нормированные потери), исходит из объемов:</w:t>
      </w:r>
    </w:p>
    <w:bookmarkEnd w:id="17"/>
    <w:p>
      <w:pPr>
        <w:spacing w:after="0"/>
        <w:ind w:left="0"/>
        <w:jc w:val="both"/>
      </w:pPr>
      <w:r>
        <w:rPr>
          <w:rFonts w:ascii="Times New Roman"/>
          <w:b w:val="false"/>
          <w:i w:val="false"/>
          <w:color w:val="000000"/>
          <w:sz w:val="28"/>
        </w:rPr>
        <w:t>
      потерь балансовых запасов полезных ископаемых сверх установленных нормированных потерь по каждой части недр, отрабатываемой одной системой разработки с относительно однородными горно-геологическими условиями, в которой достоверно подсчитаны балансовые запасы полезного ископаемого и возможен первичный учет полноты их извлечения из недр, а также любые необоснованные потери;</w:t>
      </w:r>
    </w:p>
    <w:p>
      <w:pPr>
        <w:spacing w:after="0"/>
        <w:ind w:left="0"/>
        <w:jc w:val="both"/>
      </w:pPr>
      <w:r>
        <w:rPr>
          <w:rFonts w:ascii="Times New Roman"/>
          <w:b w:val="false"/>
          <w:i w:val="false"/>
          <w:color w:val="000000"/>
          <w:sz w:val="28"/>
        </w:rPr>
        <w:t>
      потерь балансовых, а также предусмотренных к селективной выемке и складированию забалансовых запасов полезных ископаемых, возникших в результате нарушения проектных документов, предусматривающих экономически рентабельную разработку месторождения полезных ископаемых с учетом рационального использования недр и аварий, вызванных этими нарушениями;</w:t>
      </w:r>
    </w:p>
    <w:p>
      <w:pPr>
        <w:spacing w:after="0"/>
        <w:ind w:left="0"/>
        <w:jc w:val="both"/>
      </w:pPr>
      <w:r>
        <w:rPr>
          <w:rFonts w:ascii="Times New Roman"/>
          <w:b w:val="false"/>
          <w:i w:val="false"/>
          <w:color w:val="000000"/>
          <w:sz w:val="28"/>
        </w:rPr>
        <w:t>
      запасов, оставленных в недрах из-за неполной выемки по площади и мощности, подработки и сближением пластов (залежей), несвоевременного списания запасов, преждевременного погашения горных выработок;</w:t>
      </w:r>
    </w:p>
    <w:p>
      <w:pPr>
        <w:spacing w:after="0"/>
        <w:ind w:left="0"/>
        <w:jc w:val="both"/>
      </w:pPr>
      <w:r>
        <w:rPr>
          <w:rFonts w:ascii="Times New Roman"/>
          <w:b w:val="false"/>
          <w:i w:val="false"/>
          <w:color w:val="000000"/>
          <w:sz w:val="28"/>
        </w:rPr>
        <w:t>
      потерь балансовых запасов полезных ископаемых, возникших из-за обводнения, возгорания в недрах или добытых полезных ископаемых вследствие нарушения требований по их разработке (добыче);</w:t>
      </w:r>
    </w:p>
    <w:p>
      <w:pPr>
        <w:spacing w:after="0"/>
        <w:ind w:left="0"/>
        <w:jc w:val="both"/>
      </w:pPr>
      <w:r>
        <w:rPr>
          <w:rFonts w:ascii="Times New Roman"/>
          <w:b w:val="false"/>
          <w:i w:val="false"/>
          <w:color w:val="000000"/>
          <w:sz w:val="28"/>
        </w:rPr>
        <w:t>
      потерь балансовых запасов полезных ископаемых, рентабельная отработка которых становится невозможной из-за добычи на легкодоступных участках месторождения с наиболее богатым содержанием полезных компонентов;</w:t>
      </w:r>
    </w:p>
    <w:p>
      <w:pPr>
        <w:spacing w:after="0"/>
        <w:ind w:left="0"/>
        <w:jc w:val="both"/>
      </w:pPr>
      <w:r>
        <w:rPr>
          <w:rFonts w:ascii="Times New Roman"/>
          <w:b w:val="false"/>
          <w:i w:val="false"/>
          <w:color w:val="000000"/>
          <w:sz w:val="28"/>
        </w:rPr>
        <w:t>
      потерь нефти, природного и попутного нефтяного газа, газового конденсата при добыче, сборе, транспортировке и подготовке на промыслах сверх нормированных потерь;</w:t>
      </w:r>
    </w:p>
    <w:p>
      <w:pPr>
        <w:spacing w:after="0"/>
        <w:ind w:left="0"/>
        <w:jc w:val="both"/>
      </w:pPr>
      <w:r>
        <w:rPr>
          <w:rFonts w:ascii="Times New Roman"/>
          <w:b w:val="false"/>
          <w:i w:val="false"/>
          <w:color w:val="000000"/>
          <w:sz w:val="28"/>
        </w:rPr>
        <w:t>
      потерь извлекаемых запасов нефти, природного газа, других полезных ископаемых и компонентов, утвержденных Государственной комиссией по запасам полезных ископаемых Республики Казахстан, вследствие несоблюдения технологического режима разработки месторождений, предусмотренных проектными документами или технологическими схемами, а также межпластового перетока нефти и газа в вышележащие горизонты через заколонное и межколонное пространство вследствие нарушения требований по рациональному и комплексному использованию недр при разработке (добыче);</w:t>
      </w:r>
    </w:p>
    <w:p>
      <w:pPr>
        <w:spacing w:after="0"/>
        <w:ind w:left="0"/>
        <w:jc w:val="both"/>
      </w:pPr>
      <w:r>
        <w:rPr>
          <w:rFonts w:ascii="Times New Roman"/>
          <w:b w:val="false"/>
          <w:i w:val="false"/>
          <w:color w:val="000000"/>
          <w:sz w:val="28"/>
        </w:rPr>
        <w:t>
      потерь попутного нефтяного газа, газового конденсата из-за несоблюдения проектных документов их извлечения и утилизации;</w:t>
      </w:r>
    </w:p>
    <w:p>
      <w:pPr>
        <w:spacing w:after="0"/>
        <w:ind w:left="0"/>
        <w:jc w:val="both"/>
      </w:pPr>
      <w:r>
        <w:rPr>
          <w:rFonts w:ascii="Times New Roman"/>
          <w:b w:val="false"/>
          <w:i w:val="false"/>
          <w:color w:val="000000"/>
          <w:sz w:val="28"/>
        </w:rPr>
        <w:t xml:space="preserve">
      сжигаемого в факелах природного и (или) попутного газа при промышленной разработке месторождений без разрешения уполномоченного органа в области нефти и газа, согласованному с уполномоченным органом по изучению и использованию недр, при условии соблюдения недропользователем проектных документов в пределах нормативов и объемов, рассчитанных по утвержденной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нефти и газа методике;</w:t>
      </w:r>
    </w:p>
    <w:p>
      <w:pPr>
        <w:spacing w:after="0"/>
        <w:ind w:left="0"/>
        <w:jc w:val="both"/>
      </w:pPr>
      <w:r>
        <w:rPr>
          <w:rFonts w:ascii="Times New Roman"/>
          <w:b w:val="false"/>
          <w:i w:val="false"/>
          <w:color w:val="000000"/>
          <w:sz w:val="28"/>
        </w:rPr>
        <w:t>
      сожженного природного и (или) попутного газа сверх разрешенных, уполномоченным органом в области нефти и газа, для сжигания объемов;</w:t>
      </w:r>
    </w:p>
    <w:p>
      <w:pPr>
        <w:spacing w:after="0"/>
        <w:ind w:left="0"/>
        <w:jc w:val="both"/>
      </w:pPr>
      <w:r>
        <w:rPr>
          <w:rFonts w:ascii="Times New Roman"/>
          <w:b w:val="false"/>
          <w:i w:val="false"/>
          <w:color w:val="000000"/>
          <w:sz w:val="28"/>
        </w:rPr>
        <w:t>
      потерь твердых полезных ископаемых и содержащихся в них полезных компонентов при первичной переработке минерального сырья, промежуточных продуктов (полуфабрикатов), хвостов обогащения, шламов, шлаков, превышающих нормированные потери, утвержденных проектными документами, связанных с изменениями и колебаниями качества перерабатываемого сырья по сравнению с проектными показателями и нарушениями технологической дисциплины переработки.</w:t>
      </w:r>
    </w:p>
    <w:bookmarkStart w:name="z18" w:id="18"/>
    <w:p>
      <w:pPr>
        <w:spacing w:after="0"/>
        <w:ind w:left="0"/>
        <w:jc w:val="both"/>
      </w:pPr>
      <w:r>
        <w:rPr>
          <w:rFonts w:ascii="Times New Roman"/>
          <w:b w:val="false"/>
          <w:i w:val="false"/>
          <w:color w:val="000000"/>
          <w:sz w:val="28"/>
        </w:rPr>
        <w:t>
      10. При эксплуатации нефтегазовых и газоконденсатных месторождений сверх нормированные пластовые потери нефти, конденсата и газа, в том числе попутного (растворенного), определяются отклонениями от коэффициента извлечения, который утвержден в проектном документе на разработку месторождения полезных ископаемых.</w:t>
      </w:r>
    </w:p>
    <w:bookmarkEnd w:id="18"/>
    <w:bookmarkStart w:name="z19" w:id="19"/>
    <w:p>
      <w:pPr>
        <w:spacing w:after="0"/>
        <w:ind w:left="0"/>
        <w:jc w:val="both"/>
      </w:pPr>
      <w:r>
        <w:rPr>
          <w:rFonts w:ascii="Times New Roman"/>
          <w:b w:val="false"/>
          <w:i w:val="false"/>
          <w:color w:val="000000"/>
          <w:sz w:val="28"/>
        </w:rPr>
        <w:t>
      11. Сверх нормированные потери при сжигании газа в период промышленной разработки месторождения определяются по компонентному составу газа, состоящего на государственном балансе полезных ископаемых, на основе содержания компонентов, принятых при подсчете запасов.</w:t>
      </w:r>
    </w:p>
    <w:bookmarkEnd w:id="19"/>
    <w:bookmarkStart w:name="z20" w:id="20"/>
    <w:p>
      <w:pPr>
        <w:spacing w:after="0"/>
        <w:ind w:left="0"/>
        <w:jc w:val="both"/>
      </w:pPr>
      <w:r>
        <w:rPr>
          <w:rFonts w:ascii="Times New Roman"/>
          <w:b w:val="false"/>
          <w:i w:val="false"/>
          <w:color w:val="000000"/>
          <w:sz w:val="28"/>
        </w:rPr>
        <w:t>
      12. При отсутствии индивидуальных приборов учета, расчет проектных потерь проводить по содержанию растворенного газа в добываемом полезном ископаемом.</w:t>
      </w:r>
    </w:p>
    <w:bookmarkEnd w:id="20"/>
    <w:bookmarkStart w:name="z21" w:id="21"/>
    <w:p>
      <w:pPr>
        <w:spacing w:after="0"/>
        <w:ind w:left="0"/>
        <w:jc w:val="both"/>
      </w:pPr>
      <w:r>
        <w:rPr>
          <w:rFonts w:ascii="Times New Roman"/>
          <w:b w:val="false"/>
          <w:i w:val="false"/>
          <w:color w:val="000000"/>
          <w:sz w:val="28"/>
        </w:rPr>
        <w:t>
      13. Количественное значение сверх нормированных потерь полезных компонентов, допущенных в процессе первичной переработки минерального сырья, определяется по разнице между величиной извлечения, установленной технологией для соответствующего типа (сорта) руд и фактически достигнутого его извлечения в товарный продукт.</w:t>
      </w:r>
    </w:p>
    <w:bookmarkEnd w:id="21"/>
    <w:bookmarkStart w:name="z22" w:id="22"/>
    <w:p>
      <w:pPr>
        <w:spacing w:after="0"/>
        <w:ind w:left="0"/>
        <w:jc w:val="both"/>
      </w:pPr>
      <w:r>
        <w:rPr>
          <w:rFonts w:ascii="Times New Roman"/>
          <w:b w:val="false"/>
          <w:i w:val="false"/>
          <w:color w:val="000000"/>
          <w:sz w:val="28"/>
        </w:rPr>
        <w:t>
      14. Сверх нормированные потери полезных компонентов твердых полезных ископаемых при первичной переработке определяются по данным отдела технического контроля предприятия и анализа его товарных балансов за проверяемый период.</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определения размера</w:t>
            </w:r>
            <w:r>
              <w:br/>
            </w:r>
            <w:r>
              <w:rPr>
                <w:rFonts w:ascii="Times New Roman"/>
                <w:b w:val="false"/>
                <w:i w:val="false"/>
                <w:color w:val="000000"/>
                <w:sz w:val="20"/>
              </w:rPr>
              <w:t>ущерба, причиненного вследствие</w:t>
            </w:r>
            <w:r>
              <w:br/>
            </w:r>
            <w:r>
              <w:rPr>
                <w:rFonts w:ascii="Times New Roman"/>
                <w:b w:val="false"/>
                <w:i w:val="false"/>
                <w:color w:val="000000"/>
                <w:sz w:val="20"/>
              </w:rPr>
              <w:t>нарушения требований в области</w:t>
            </w:r>
            <w:r>
              <w:br/>
            </w:r>
            <w:r>
              <w:rPr>
                <w:rFonts w:ascii="Times New Roman"/>
                <w:b w:val="false"/>
                <w:i w:val="false"/>
                <w:color w:val="000000"/>
                <w:sz w:val="20"/>
              </w:rPr>
              <w:t>рационального использования недр</w:t>
            </w:r>
          </w:p>
        </w:tc>
      </w:tr>
    </w:tbl>
    <w:bookmarkStart w:name="z24" w:id="23"/>
    <w:p>
      <w:pPr>
        <w:spacing w:after="0"/>
        <w:ind w:left="0"/>
        <w:jc w:val="left"/>
      </w:pPr>
      <w:r>
        <w:rPr>
          <w:rFonts w:ascii="Times New Roman"/>
          <w:b/>
          <w:i w:val="false"/>
          <w:color w:val="000000"/>
        </w:rPr>
        <w:t xml:space="preserve"> Примеры определения размера ущерба</w:t>
      </w:r>
      <w:r>
        <w:br/>
      </w:r>
      <w:r>
        <w:rPr>
          <w:rFonts w:ascii="Times New Roman"/>
          <w:b/>
          <w:i w:val="false"/>
          <w:color w:val="000000"/>
        </w:rPr>
        <w:t>за сверх нормированные потери полезных ископаемых</w:t>
      </w:r>
    </w:p>
    <w:bookmarkEnd w:id="23"/>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1.</w:t>
      </w:r>
    </w:p>
    <w:bookmarkEnd w:id="24"/>
    <w:p>
      <w:pPr>
        <w:spacing w:after="0"/>
        <w:ind w:left="0"/>
        <w:jc w:val="both"/>
      </w:pPr>
      <w:r>
        <w:rPr>
          <w:rFonts w:ascii="Times New Roman"/>
          <w:b w:val="false"/>
          <w:i w:val="false"/>
          <w:color w:val="000000"/>
          <w:sz w:val="28"/>
        </w:rPr>
        <w:t>
      Недропользователь разрабатывает свинцово-цинковое месторождение. За отчетный период реализовал 61224 тонн концентрата:</w:t>
      </w:r>
    </w:p>
    <w:p>
      <w:pPr>
        <w:spacing w:after="0"/>
        <w:ind w:left="0"/>
        <w:jc w:val="both"/>
      </w:pPr>
      <w:r>
        <w:rPr>
          <w:rFonts w:ascii="Times New Roman"/>
          <w:b w:val="false"/>
          <w:i w:val="false"/>
          <w:color w:val="000000"/>
          <w:sz w:val="28"/>
        </w:rPr>
        <w:t>
      фактические потери цинка составили - 2024 тонн</w:t>
      </w:r>
    </w:p>
    <w:p>
      <w:pPr>
        <w:spacing w:after="0"/>
        <w:ind w:left="0"/>
        <w:jc w:val="both"/>
      </w:pPr>
      <w:r>
        <w:rPr>
          <w:rFonts w:ascii="Times New Roman"/>
          <w:b w:val="false"/>
          <w:i w:val="false"/>
          <w:color w:val="000000"/>
          <w:sz w:val="28"/>
        </w:rPr>
        <w:t>
      при нормированных потерях - 1215 тонн</w:t>
      </w:r>
    </w:p>
    <w:p>
      <w:pPr>
        <w:spacing w:after="0"/>
        <w:ind w:left="0"/>
        <w:jc w:val="both"/>
      </w:pPr>
      <w:r>
        <w:rPr>
          <w:rFonts w:ascii="Times New Roman"/>
          <w:b w:val="false"/>
          <w:i w:val="false"/>
          <w:color w:val="000000"/>
          <w:sz w:val="28"/>
        </w:rPr>
        <w:t>
      Средняя цена при реализации цинкового концентрата недропользователем (Лондонской биржей металлов и нефти) в отчетный период составляла - 228,03 долларов США,</w:t>
      </w:r>
    </w:p>
    <w:p>
      <w:pPr>
        <w:spacing w:after="0"/>
        <w:ind w:left="0"/>
        <w:jc w:val="both"/>
      </w:pPr>
      <w:r>
        <w:rPr>
          <w:rFonts w:ascii="Times New Roman"/>
          <w:b w:val="false"/>
          <w:i w:val="false"/>
          <w:color w:val="000000"/>
          <w:sz w:val="28"/>
        </w:rPr>
        <w:t>
      (2024 - 1215) х 228,03 = 184476,3 долларов США.</w:t>
      </w:r>
    </w:p>
    <w:p>
      <w:pPr>
        <w:spacing w:after="0"/>
        <w:ind w:left="0"/>
        <w:jc w:val="both"/>
      </w:pPr>
      <w:r>
        <w:rPr>
          <w:rFonts w:ascii="Times New Roman"/>
          <w:b w:val="false"/>
          <w:i w:val="false"/>
          <w:color w:val="000000"/>
          <w:sz w:val="28"/>
        </w:rPr>
        <w:t>
      184476,3 х на официальный курс национальной валюты Республики Казахстан к иностранной валюте, установленный Национальным Банком Республики Казахстан на день обнаружения ущерба = сумма ущерба.</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2.</w:t>
      </w:r>
    </w:p>
    <w:bookmarkEnd w:id="25"/>
    <w:p>
      <w:pPr>
        <w:spacing w:after="0"/>
        <w:ind w:left="0"/>
        <w:jc w:val="both"/>
      </w:pPr>
      <w:r>
        <w:rPr>
          <w:rFonts w:ascii="Times New Roman"/>
          <w:b w:val="false"/>
          <w:i w:val="false"/>
          <w:color w:val="000000"/>
          <w:sz w:val="28"/>
        </w:rPr>
        <w:t>
      Недропользователь за отчетный период добыл 2658000 тонн нефти.</w:t>
      </w:r>
    </w:p>
    <w:p>
      <w:pPr>
        <w:spacing w:after="0"/>
        <w:ind w:left="0"/>
        <w:jc w:val="both"/>
      </w:pPr>
      <w:r>
        <w:rPr>
          <w:rFonts w:ascii="Times New Roman"/>
          <w:b w:val="false"/>
          <w:i w:val="false"/>
          <w:color w:val="000000"/>
          <w:sz w:val="28"/>
        </w:rPr>
        <w:t>
      За этот период фактические потери нефти составили 4442 тонн нефти, в том числе утвержденные нормированные потери 1081 тонн нефти.</w:t>
      </w:r>
    </w:p>
    <w:p>
      <w:pPr>
        <w:spacing w:after="0"/>
        <w:ind w:left="0"/>
        <w:jc w:val="both"/>
      </w:pPr>
      <w:r>
        <w:rPr>
          <w:rFonts w:ascii="Times New Roman"/>
          <w:b w:val="false"/>
          <w:i w:val="false"/>
          <w:color w:val="000000"/>
          <w:sz w:val="28"/>
        </w:rPr>
        <w:t>
      Средняя цена при реализации нефти недропользователем (Лондонской биржей металлов и нефти) в отчетном периоде составляла 50,49 долларов США,</w:t>
      </w:r>
    </w:p>
    <w:p>
      <w:pPr>
        <w:spacing w:after="0"/>
        <w:ind w:left="0"/>
        <w:jc w:val="both"/>
      </w:pPr>
      <w:r>
        <w:rPr>
          <w:rFonts w:ascii="Times New Roman"/>
          <w:b w:val="false"/>
          <w:i w:val="false"/>
          <w:color w:val="000000"/>
          <w:sz w:val="28"/>
        </w:rPr>
        <w:t>
      (4442 - 1081) х 50,49 = 169696,89 долларов США.</w:t>
      </w:r>
    </w:p>
    <w:p>
      <w:pPr>
        <w:spacing w:after="0"/>
        <w:ind w:left="0"/>
        <w:jc w:val="both"/>
      </w:pPr>
      <w:r>
        <w:rPr>
          <w:rFonts w:ascii="Times New Roman"/>
          <w:b w:val="false"/>
          <w:i w:val="false"/>
          <w:color w:val="000000"/>
          <w:sz w:val="28"/>
        </w:rPr>
        <w:t>
      169696,89 х на официальный курс национальной валюты Республики Казахстан к иностранной валюте, установленный Национальным Банком Республики Казахстан на день обнаружения ущерба = сумма ущерба.</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3.</w:t>
      </w:r>
    </w:p>
    <w:bookmarkEnd w:id="26"/>
    <w:p>
      <w:pPr>
        <w:spacing w:after="0"/>
        <w:ind w:left="0"/>
        <w:jc w:val="both"/>
      </w:pPr>
      <w:r>
        <w:rPr>
          <w:rFonts w:ascii="Times New Roman"/>
          <w:b w:val="false"/>
          <w:i w:val="false"/>
          <w:color w:val="000000"/>
          <w:sz w:val="28"/>
        </w:rPr>
        <w:t>
      Недропользователь за отчетный период реализовал 215000 тонн меди:</w:t>
      </w:r>
    </w:p>
    <w:p>
      <w:pPr>
        <w:spacing w:after="0"/>
        <w:ind w:left="0"/>
        <w:jc w:val="both"/>
      </w:pPr>
      <w:r>
        <w:rPr>
          <w:rFonts w:ascii="Times New Roman"/>
          <w:b w:val="false"/>
          <w:i w:val="false"/>
          <w:color w:val="000000"/>
          <w:sz w:val="28"/>
        </w:rPr>
        <w:t>
      фактические потери меди в этот период - 13600 тонн</w:t>
      </w:r>
    </w:p>
    <w:p>
      <w:pPr>
        <w:spacing w:after="0"/>
        <w:ind w:left="0"/>
        <w:jc w:val="both"/>
      </w:pPr>
      <w:r>
        <w:rPr>
          <w:rFonts w:ascii="Times New Roman"/>
          <w:b w:val="false"/>
          <w:i w:val="false"/>
          <w:color w:val="000000"/>
          <w:sz w:val="28"/>
        </w:rPr>
        <w:t>
      нормированные потери меди - 8600 тонн</w:t>
      </w:r>
    </w:p>
    <w:p>
      <w:pPr>
        <w:spacing w:after="0"/>
        <w:ind w:left="0"/>
        <w:jc w:val="both"/>
      </w:pPr>
      <w:r>
        <w:rPr>
          <w:rFonts w:ascii="Times New Roman"/>
          <w:b w:val="false"/>
          <w:i w:val="false"/>
          <w:color w:val="000000"/>
          <w:sz w:val="28"/>
        </w:rPr>
        <w:t>
      Средняя цена при реализации меди недропользователем (Лондонской биржей металлов и нефти) в отчетный период составляла 1495,6 долларов США за тонну,</w:t>
      </w:r>
    </w:p>
    <w:p>
      <w:pPr>
        <w:spacing w:after="0"/>
        <w:ind w:left="0"/>
        <w:jc w:val="both"/>
      </w:pPr>
      <w:r>
        <w:rPr>
          <w:rFonts w:ascii="Times New Roman"/>
          <w:b w:val="false"/>
          <w:i w:val="false"/>
          <w:color w:val="000000"/>
          <w:sz w:val="28"/>
        </w:rPr>
        <w:t>
      (13600 - 8600) х 1495,6 = 7478000 долларов США.</w:t>
      </w:r>
    </w:p>
    <w:p>
      <w:pPr>
        <w:spacing w:after="0"/>
        <w:ind w:left="0"/>
        <w:jc w:val="both"/>
      </w:pPr>
      <w:r>
        <w:rPr>
          <w:rFonts w:ascii="Times New Roman"/>
          <w:b w:val="false"/>
          <w:i w:val="false"/>
          <w:color w:val="000000"/>
          <w:sz w:val="28"/>
        </w:rPr>
        <w:t>
      7478000 х на официальный курс национальной валюты Республики Казахстан к иностранной валюте, установленный Национальным Банком Республики Казахстан на день обнаружения ущерба = сумма ущерба.</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4.</w:t>
      </w:r>
    </w:p>
    <w:bookmarkEnd w:id="27"/>
    <w:p>
      <w:pPr>
        <w:spacing w:after="0"/>
        <w:ind w:left="0"/>
        <w:jc w:val="both"/>
      </w:pPr>
      <w:r>
        <w:rPr>
          <w:rFonts w:ascii="Times New Roman"/>
          <w:b w:val="false"/>
          <w:i w:val="false"/>
          <w:color w:val="000000"/>
          <w:sz w:val="28"/>
        </w:rPr>
        <w:t>
      Недропользователем при осуществлении промышленной разработки месторождения за отчетный период сожжено попутно добываемого нефтяного газа в количестве 300 млн. м</w:t>
      </w:r>
      <w:r>
        <w:rPr>
          <w:rFonts w:ascii="Times New Roman"/>
          <w:b w:val="false"/>
          <w:i w:val="false"/>
          <w:color w:val="000000"/>
          <w:vertAlign w:val="superscript"/>
        </w:rPr>
        <w:t>3</w:t>
      </w:r>
      <w:r>
        <w:rPr>
          <w:rFonts w:ascii="Times New Roman"/>
          <w:b w:val="false"/>
          <w:i w:val="false"/>
          <w:color w:val="000000"/>
          <w:sz w:val="28"/>
        </w:rPr>
        <w:t>. При этом газ имеет промышленное содержание компонентов, числящихся на Государственном балансе запасов полезных ископаемых. На основании значений потенциальных содержаний, согласно утвержденных Государственной комиссией по запасам Республики Казахстан данных, определяем количество компонентов и сухого газа (метана). Потери компонентов (этан, пропан, бутан) при потенциальном суммарном содержании 500 кг на 1000 м</w:t>
      </w:r>
      <w:r>
        <w:rPr>
          <w:rFonts w:ascii="Times New Roman"/>
          <w:b w:val="false"/>
          <w:i w:val="false"/>
          <w:color w:val="000000"/>
          <w:vertAlign w:val="superscript"/>
        </w:rPr>
        <w:t>3</w:t>
      </w:r>
      <w:r>
        <w:rPr>
          <w:rFonts w:ascii="Times New Roman"/>
          <w:b w:val="false"/>
          <w:i w:val="false"/>
          <w:color w:val="000000"/>
          <w:sz w:val="28"/>
        </w:rPr>
        <w:t xml:space="preserve"> газа составляют 150000 тонн. Потери сухого газа (метана) при содержании 50 % составляют 150 млн.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Средняя цена при реализации сухого газа недропользователем (Лондонской биржей металлов и нефти) в отчетном периоде составила 80 долларов США за 1000 м</w:t>
      </w:r>
      <w:r>
        <w:rPr>
          <w:rFonts w:ascii="Times New Roman"/>
          <w:b w:val="false"/>
          <w:i w:val="false"/>
          <w:color w:val="000000"/>
          <w:vertAlign w:val="superscript"/>
        </w:rPr>
        <w:t>3</w:t>
      </w:r>
      <w:r>
        <w:rPr>
          <w:rFonts w:ascii="Times New Roman"/>
          <w:b w:val="false"/>
          <w:i w:val="false"/>
          <w:color w:val="000000"/>
          <w:sz w:val="28"/>
        </w:rPr>
        <w:t>, а сжиженного газа (этан, пропан, бутан) 350 долларов США за 1 тонну.</w:t>
      </w:r>
    </w:p>
    <w:p>
      <w:pPr>
        <w:spacing w:after="0"/>
        <w:ind w:left="0"/>
        <w:jc w:val="both"/>
      </w:pPr>
      <w:r>
        <w:rPr>
          <w:rFonts w:ascii="Times New Roman"/>
          <w:b w:val="false"/>
          <w:i w:val="false"/>
          <w:color w:val="000000"/>
          <w:sz w:val="28"/>
        </w:rPr>
        <w:t>
      Сумма ущерба:</w:t>
      </w:r>
    </w:p>
    <w:p>
      <w:pPr>
        <w:spacing w:after="0"/>
        <w:ind w:left="0"/>
        <w:jc w:val="both"/>
      </w:pPr>
      <w:r>
        <w:rPr>
          <w:rFonts w:ascii="Times New Roman"/>
          <w:b w:val="false"/>
          <w:i w:val="false"/>
          <w:color w:val="000000"/>
          <w:sz w:val="28"/>
        </w:rPr>
        <w:t>
      за сухой газ: 150000000 м</w:t>
      </w:r>
      <w:r>
        <w:rPr>
          <w:rFonts w:ascii="Times New Roman"/>
          <w:b w:val="false"/>
          <w:i w:val="false"/>
          <w:color w:val="000000"/>
          <w:vertAlign w:val="superscript"/>
        </w:rPr>
        <w:t>3</w:t>
      </w:r>
      <w:r>
        <w:rPr>
          <w:rFonts w:ascii="Times New Roman"/>
          <w:b w:val="false"/>
          <w:i w:val="false"/>
          <w:color w:val="000000"/>
          <w:sz w:val="28"/>
        </w:rPr>
        <w:t xml:space="preserve"> х 80:1000 = 12000000 долларов США;</w:t>
      </w:r>
    </w:p>
    <w:p>
      <w:pPr>
        <w:spacing w:after="0"/>
        <w:ind w:left="0"/>
        <w:jc w:val="both"/>
      </w:pPr>
      <w:r>
        <w:rPr>
          <w:rFonts w:ascii="Times New Roman"/>
          <w:b w:val="false"/>
          <w:i w:val="false"/>
          <w:color w:val="000000"/>
          <w:sz w:val="28"/>
        </w:rPr>
        <w:t>
      за компоненты: 150000 т х 350 = 52500000 долларов США;</w:t>
      </w:r>
    </w:p>
    <w:p>
      <w:pPr>
        <w:spacing w:after="0"/>
        <w:ind w:left="0"/>
        <w:jc w:val="both"/>
      </w:pPr>
      <w:r>
        <w:rPr>
          <w:rFonts w:ascii="Times New Roman"/>
          <w:b w:val="false"/>
          <w:i w:val="false"/>
          <w:color w:val="000000"/>
          <w:sz w:val="28"/>
        </w:rPr>
        <w:t>
      всего: 64500000 долларов США.</w:t>
      </w:r>
    </w:p>
    <w:p>
      <w:pPr>
        <w:spacing w:after="0"/>
        <w:ind w:left="0"/>
        <w:jc w:val="both"/>
      </w:pPr>
      <w:r>
        <w:rPr>
          <w:rFonts w:ascii="Times New Roman"/>
          <w:b w:val="false"/>
          <w:i w:val="false"/>
          <w:color w:val="000000"/>
          <w:sz w:val="28"/>
        </w:rPr>
        <w:t>
      64500000 х на официальный курс национальной валюты Республики Казахстан к иностранной валюте, установленный Национальным Банком Республики Казахстан на день обнаружения ущерба = сумма ущерба.</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5.</w:t>
      </w:r>
    </w:p>
    <w:bookmarkEnd w:id="28"/>
    <w:p>
      <w:pPr>
        <w:spacing w:after="0"/>
        <w:ind w:left="0"/>
        <w:jc w:val="both"/>
      </w:pPr>
      <w:r>
        <w:rPr>
          <w:rFonts w:ascii="Times New Roman"/>
          <w:b w:val="false"/>
          <w:i w:val="false"/>
          <w:color w:val="000000"/>
          <w:sz w:val="28"/>
        </w:rPr>
        <w:t>
      Недропользователь за отчетный период добыл 240000 тонн медной руды.</w:t>
      </w:r>
    </w:p>
    <w:p>
      <w:pPr>
        <w:spacing w:after="0"/>
        <w:ind w:left="0"/>
        <w:jc w:val="both"/>
      </w:pPr>
      <w:r>
        <w:rPr>
          <w:rFonts w:ascii="Times New Roman"/>
          <w:b w:val="false"/>
          <w:i w:val="false"/>
          <w:color w:val="000000"/>
          <w:sz w:val="28"/>
        </w:rPr>
        <w:t>
      Содержание меди в руде, согласно проекта - 1,1% или 2640 тонн; фактическое содержание, согласно представленных отчетов – 0,5% или 1200 тонн.</w:t>
      </w:r>
    </w:p>
    <w:p>
      <w:pPr>
        <w:spacing w:after="0"/>
        <w:ind w:left="0"/>
        <w:jc w:val="both"/>
      </w:pPr>
      <w:r>
        <w:rPr>
          <w:rFonts w:ascii="Times New Roman"/>
          <w:b w:val="false"/>
          <w:i w:val="false"/>
          <w:color w:val="000000"/>
          <w:sz w:val="28"/>
        </w:rPr>
        <w:t>
      Содержание меди, с учетом допустимого отклонения в 20% от утвержденного, составит  2640 - (2640 x 20%) = 2112 тонн.</w:t>
      </w:r>
    </w:p>
    <w:p>
      <w:pPr>
        <w:spacing w:after="0"/>
        <w:ind w:left="0"/>
        <w:jc w:val="both"/>
      </w:pPr>
      <w:r>
        <w:rPr>
          <w:rFonts w:ascii="Times New Roman"/>
          <w:b w:val="false"/>
          <w:i w:val="false"/>
          <w:color w:val="000000"/>
          <w:sz w:val="28"/>
        </w:rPr>
        <w:t>
      Сверх нормированные потери составят 2112 – 1200 = 912 тонн.</w:t>
      </w:r>
    </w:p>
    <w:p>
      <w:pPr>
        <w:spacing w:after="0"/>
        <w:ind w:left="0"/>
        <w:jc w:val="both"/>
      </w:pPr>
      <w:r>
        <w:rPr>
          <w:rFonts w:ascii="Times New Roman"/>
          <w:b w:val="false"/>
          <w:i w:val="false"/>
          <w:color w:val="000000"/>
          <w:sz w:val="28"/>
        </w:rPr>
        <w:t>
      Средняя цена при реализации меди недропользователем (Лондонской биржей металлов и меди) в отчетном периоде составляла 5500 долларов США.</w:t>
      </w:r>
    </w:p>
    <w:p>
      <w:pPr>
        <w:spacing w:after="0"/>
        <w:ind w:left="0"/>
        <w:jc w:val="both"/>
      </w:pPr>
      <w:r>
        <w:rPr>
          <w:rFonts w:ascii="Times New Roman"/>
          <w:b w:val="false"/>
          <w:i w:val="false"/>
          <w:color w:val="000000"/>
          <w:sz w:val="28"/>
        </w:rPr>
        <w:t>
      912 х 5500 = 5016000 долларов США.</w:t>
      </w:r>
    </w:p>
    <w:p>
      <w:pPr>
        <w:spacing w:after="0"/>
        <w:ind w:left="0"/>
        <w:jc w:val="both"/>
      </w:pPr>
      <w:r>
        <w:rPr>
          <w:rFonts w:ascii="Times New Roman"/>
          <w:b w:val="false"/>
          <w:i w:val="false"/>
          <w:color w:val="000000"/>
          <w:sz w:val="28"/>
        </w:rPr>
        <w:t xml:space="preserve">
            5016000  х  на официальный курс национальной валюты Республики Казахстан к иностранной валюте, установленный Национальным Банком Республики Казахстан на день обнаружения ущерба = сумма ущерба.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при определении размера ущерба по другим компонентам пользоваться указанными примерами.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