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176d" w14:textId="7fa1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нормативов обеспеченности населения торговой площадью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февраля 2015 года № 160. Зарегистрирован в Министерстве юстиции Республики Казахстан 9 апреля 2015 года № 10647.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12 апреля 2004 года "О регулировании торговой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минимальные 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обеспеченности населения торговой площадью.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Министерства национальной экономики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настоящего приказа в Министерстве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направление его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до сведения местных исполнительных органов (акиматов областей, городов республиканского значения и столицы) о настоящем приказе.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курирующего вице-министра национальной экономики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2015 года № 160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нормативы обеспеченности населения торговой площадью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Минимальные нормативы - в редакции приказа Заместителя Премьер-Министра - Министра торговли и интеграции РК от 09.03.2023 </w:t>
      </w:r>
      <w:r>
        <w:rPr>
          <w:rFonts w:ascii="Times New Roman"/>
          <w:b w:val="false"/>
          <w:i w:val="false"/>
          <w:color w:val="ff0000"/>
          <w:sz w:val="28"/>
        </w:rPr>
        <w:t>№ 100-НҚ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 на 1 тысячу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