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c0ee" w14:textId="0cec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товаров в магазинах беспошлинной торговли, дополнительных условий включения в реестр владельцев магазинов беспошлинной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февраля 2015 года № 134. Зарегистрирован в Министерстве юстиции Республики Казахстан 9 апреля 2015 года № 10653. Утратил силу приказом Министра финансов Республики Казахстан от 19 февраля 2018 года № 232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19.02.2018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409 Кодекса Республики Казахстан от 30 июня 2010 года "О таможенном деле в Республике Казахстан"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реализации товаров в магазинах беспошлинной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дополнительные условия включения в реестр владельцев магазинов беспошлинной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товаров в магазинах беспошлинной торговли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товаров в магазинах беспошлинной торговли определяют порядок реализации товаров, помещенных под таможенную процедуру беспошлинной торговли иностранным дипломатическим представительствам, приравненным к ним представительствам международных организаций, консульским учреждениям, а также дипломатическим агентам, консульским должностным лицам и членам их семей, которые проживают вместе с ними.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магазинах беспошлинной торговли товары реализуются в розницу в соответствии с законодательством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столице реализация товаров осуществляется иностранным дипломатическим представительствам, приравненным к ним представительствам международных организаций, консульским учреждениям, а также дипломатическим агентам, консульским должностным лицам и членам их семей, которые проживают вместе с ними, при предъявлении документа, подтверждающего аккредитацию такого лица в Министерстве иностранных дел Республики Казахстан, в соответствии с законодательством Республики Казахстан и при наличии данных о таковом лице на момент реализации товаров в служебной информации ограниченного распространения, предоставляемой Министерством иностранных дел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Реализация товаров в магазинах беспошлинной торговли осуществляется с обязательным применением контрольно-кассовых машин в соответствии с налоговым законодательством Республики Казахстан, а также с соблюдением требований налогового законодательства по выписке счета-фактуры и передаче его покупателю товаров.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Документом, подтверждающим факт продажи товара, является чек контрольно-кассовой машины или товарный чек на сумму, уплаченную за товар, работу, услугу (за исключением контрольно-кассовых машин, используемых в торговом автомате), который выдается покупателю. Копия таких документов хранится в магазине беспошлинной торговли.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134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условия включения в реестр владельцев магазинов беспошлинной торговли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условиями включения в реестр владельцев магазинов беспошлинной торговли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устройства для сканирования документа, подтверждающего аккредитацию лица в Министерстве иностранных дел Республики Казахстан в соответствии с требованиями, установленными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контрольно-пропускного режима доступа физических лиц на территорию магазина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разрешения Министерства иностранных дел Республики Казахстан на проведение работ с использованием служебной информации Министерства иностранных дел Республики Казахстан ограниченного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систем контроля входа лиц на территорию и (или) в помещения и выхода с территории и (или) из помещений (где находятся документы, товары,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магазина беспошлинной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 к информации ограниченного распространения Министерства иностранных дел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