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a5ff" w14:textId="e47a5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кодов, присваиваемых областям, городам республиканского значения, столице, районам и городам областного (районного) значения для целей формирования кадастровых номеров земельных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6 марта 2015 года № 188. Зарегистрирован в Министерстве юстиции Республики Казахстан 10 апреля 2015 года № 10672.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155 Земельного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кодов, присваиваемых областям, городам республиканского значения, столице, районам и городам областного (районного) значения для целей формирования кадастровых номеров земельных участков.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национальной экономики Республики Казахстан.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4.. Настоящий приказ вводится в действие по истечении десяти календарных дней после его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2015 года № 188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кодов, присваиваемых областям, городам республиканского значения, столице, районам и городам областного (районного) значения для целей формирования кадастровых номеров земельных участков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кодов - в редакции приказа Министра сельского хозяйства РК от 04.04.2024 </w:t>
      </w:r>
      <w:r>
        <w:rPr>
          <w:rFonts w:ascii="Times New Roman"/>
          <w:b w:val="false"/>
          <w:i w:val="false"/>
          <w:color w:val="ff0000"/>
          <w:sz w:val="28"/>
        </w:rPr>
        <w:t>№ 118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1. Акмолинская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Буландынский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Макинск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Шантобе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Биржан сал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Заозерный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Степняк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Щучинск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Державинск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Красногорский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2. Актюбинская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Хобдинский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Хромтау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Шалкар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Эмба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3. Алматинская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Есик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Қонаев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Каскелен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Талгар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Кегенский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4. Атырауская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5. Восточно-Казахстанская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Зайсан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Алтай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Серебрянск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Усть-Каменогорск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Үлкен Нарын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Марқакөл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6. Жамбылская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Турара Рыскулова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Тараз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Жанатас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7. Западно-Казахстанская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Бәйтерек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Чапаево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8. Карагандинская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Балхаш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Караганда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Сарань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Темиртау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Шахтинск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9. Кызылординская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Кармакчинский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Казалинск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Кызылорда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10. Костанайская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Житикара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11. Мангистауская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Жанаозен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Форт-Шевченко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12. Павлодарская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Теренкөл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Аккулы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13. Северо-Казахстанская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Тайынша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Булаево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14. Туркестанская область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Ордабасынский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Жетысай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Ленгер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Сарыагаш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15. Город Алматы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Турксибский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16. Город Астана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Сары-Арка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Есиль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Байқоңыр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Нура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17. Город Шымкент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Каратау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Туран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18. Область Абай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Ақсуат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Курчатов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Аягоз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Чарск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Мақаншы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Жаңасемей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19. Область Ұлытау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Каражал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Сатпаев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Глава 20. Область Жетісу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 район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Талдыкорган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Текели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Жаркент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Сарканд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Уштобе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Учарал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