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35d5" w14:textId="4f93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местным исполнительным органом района (города областного значения) и организации работы комиссии для определения размера площадей посевов, подвергшихся воздействию неблагоприятного природного явления, и формы акта обследования по факту неблагоприятного природного явления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9-2/175. Зарегистрирован в Министерстве юстиции Республики Казахстан 10 апреля 2015 года № 10683. Утратил силу приказом Министра сельского хозяйства Республики Казахстан от 20 октября 2020 года № 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20.10.2020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12-5)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создания местным исполнительным органом района (города областного значения) и организации работы комиссии для определения размера площадей посевов, подвергшихся воздействию неблагоприятного природного 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акта обследования по факту неблагоприятного природного 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9-2/175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создания местным исполнительным органом района (города</w:t>
      </w:r>
      <w:r>
        <w:br/>
      </w:r>
      <w:r>
        <w:rPr>
          <w:rFonts w:ascii="Times New Roman"/>
          <w:b/>
          <w:i w:val="false"/>
          <w:color w:val="000000"/>
        </w:rPr>
        <w:t>областного значения) и организации работы комиссии для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площадей посевов, подвергшихся</w:t>
      </w:r>
      <w:r>
        <w:br/>
      </w:r>
      <w:r>
        <w:rPr>
          <w:rFonts w:ascii="Times New Roman"/>
          <w:b/>
          <w:i w:val="false"/>
          <w:color w:val="000000"/>
        </w:rPr>
        <w:t>воздействию неблагоприятного природного явления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местным исполнительным органом района (города областного значения) и организации работы комиссии для определения размера площадей посевов, подвергшихся воздействию неблагоприятного природного явления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марта 2004 года "Об обязательном страховании в растениеводстве" (далее – Закон) и определяют порядок создания местным исполнительным органом района (города областного значения) и организации работы комиссии для определения размера площадей посевов, подвергшихся воздействию неблагоприятного природного явления (далее – Комиссия).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 – созданное по решению Правительства Республики Казахстан акционерное общество, входящее в состав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холдинга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агропромышленного комплекса, единственным акционером которого является государство;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акт обследования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факту неблагоприятного природного явления (далее - акт обследования) - документ, подтверждающий причинно-следственную связь между частичной или полной гибелью посевов и воздействием неблагоприятного (неблагоприятных) природного (природных) явления (явлений), требования к которому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растениеводства – государственный орган, определяемый Правительством Республики Казахстан, осуществляющий государственное регулирование в сфере развития растениеводства;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страховщик – юридическое лицо, получившее 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осуществления обязательного страхования в растениеводстве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обязанное при наступлении страхового случая произвести страховую выплату страхователю или иному лицу, в пользу которого заключен договор (выгодоприобретателю) в пределах определенной договором суммы (страховой суммы);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страхователь – лицо, осуществляющее деятельность по производству продукции растениеводства и заключившее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страхования со страховщиком или обществом взаимного страхования;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общество взаимного страхования в растениеводстве – юридическое лицо, созданное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потребительского кооператива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осуществления взаимного страхования имущественных интересов своих членов в области обязательного страхования в растениеводстве.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создания и организации работы комиссии</w:t>
      </w:r>
      <w:r>
        <w:br/>
      </w:r>
      <w:r>
        <w:rPr>
          <w:rFonts w:ascii="Times New Roman"/>
          <w:b/>
          <w:i w:val="false"/>
          <w:color w:val="000000"/>
        </w:rPr>
        <w:t>для определения размера площадей посевов, подвергшихся</w:t>
      </w:r>
      <w:r>
        <w:br/>
      </w:r>
      <w:r>
        <w:rPr>
          <w:rFonts w:ascii="Times New Roman"/>
          <w:b/>
          <w:i w:val="false"/>
          <w:color w:val="000000"/>
        </w:rPr>
        <w:t>воздействию неблагоприятного природного явления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получении от страхователя заявления о создании комиссии местный исполнительный орган района (города областного значения) регистрирует заявление в журнале регистрации заявлений о создании комиссии.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заявления с отметкой даты принятия и входящего номера возвращается страхователю.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пяти рабочих дней со дня получения заявления страхователя решением местного исполнительного органа района (города областного значения) создается комиссия для определения размера площадей посевов, подвергшихся воздействию неблагоприятного природного явления.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комиссии, ее председатель и секретарь определяются решением местного исполнительного органа района (города областного значения).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представители местного исполнительного органа области, города республиканского значения и столицы, местного исполнительного органа района (города областного значения), агента, страховщика или общества и страхователя.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принятия решения о создании комиссии местный исполнительный орган района (города областного значения) в течении одного рабочего  дня направляет письменное уведомление об организации работы комиссии в местный исполнительный орган области, города республиканского значения и столицы, агента, страховщика или общества и страхователя.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указываются адрес страхователя, номер и дата регистрации его заявления, вид неблагоприятного природного явления, указанный в заявлении страхователя, номер и дата постановления акимата района (города областного значения) о создании комиссии, а также дата, сроки и место проведения осмотра площадей посевов, подвергшихся воздействию неблагоприятного природного 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выезда комиссии для обследования устанавливаются не позднее двух рабочих дней со дня принятия решения о создании комиссии. При отсутствии кого-либо из членов комиссии, за исключением страхователя, при надлежащем их оповещении комиссия проводит обследование и в акте обследования секретарь комиссии отмечает факт отсутствия члена комиссии.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обследовании площадей посевов, подвергшихся воздействию неблагоприятного природного явления, страхователь представляет комиссии: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карту (схему) полей;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органа гидрометеорологической службы и (или) уполномоченного органа в сфере гражданской защиты, подтверждающей факт неблагоприятного природного явления (далее – справка), выдаваемая в соответствии с их компетенцией, по форме утверждаемой в соответствии с подпунктом 12-6)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(в случае воздействия на посевы долговременного неблагоприятного природного явления);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заявления, поданного в орган гидрометеорологической службы и (или) уполномоченного органа в сфере гражданской защиты о представлении ему справки с отметкой о дате его принятия (в случае воздействия на посевы кратковременного неблагоприятного природного явления).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обследует площадь посевов, заявленную страхователем, по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площадей гибели посевов, утвержденной приказом Министра сельского хозяйства Республики Казахстан от 14 мая 2007 года № 316 (зарегистрированный в Реестре государственной регистрации нормативных правовых актов за № 4707) и по результатам обследования определяет степень гибели продукции растениеводства: полную или частичную.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обследования комиссия в день обследования составляет </w:t>
      </w:r>
      <w:r>
        <w:rPr>
          <w:rFonts w:ascii="Times New Roman"/>
          <w:b w:val="false"/>
          <w:i w:val="false"/>
          <w:color w:val="000000"/>
          <w:sz w:val="28"/>
        </w:rPr>
        <w:t>акт обследования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трех экземплярах, отдельно по каждому факту неблагоприятного природного явления или их совокупности и виду продукции растениеводства.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обследования подписывается всеми членами комиссии, после чего представляется представителям агента, страховщика или общества взаимного страхования и страхователя.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один из членов комиссии не согласен с принятым решением и не подписывает акт обследования, он обязан в письменной форме представить причины своего отказа комиссии и приложить их к акту обследования.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Ответственным за составление акта обследования является представитель местного исполнительного органа района (города областного значения) - секретарь комиссии.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Акт обследования считается принятым при наличии двух третей подписей членов комиссии.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Акт обследования применяется страховщиком или обществом взаимного страхования при исчислении размера страховой выплаты.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9-2/175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</w:t>
      </w:r>
      <w:r>
        <w:br/>
      </w:r>
      <w:r>
        <w:rPr>
          <w:rFonts w:ascii="Times New Roman"/>
          <w:b/>
          <w:i w:val="false"/>
          <w:color w:val="000000"/>
        </w:rPr>
        <w:t>по факту неблагоприятного природного 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Область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 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(населенный пункт)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созданная по заявлению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физического лица или 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действующая на основании постановления акимата района (города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значения) от "___" _________ 20___года № _________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представителя местного исполнительного органа района (города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Секретарь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представителя местного исполнительного органа района (города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представителя 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представителя местного исполнительного органа области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республиканского значения и столицы или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представителя страховщика или общества взаимного страхования)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представителя страхователя)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произвела обследование посевной площади_____________________________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(указание вида продукции растениеводства),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расположенной в ________________ сельском округе 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области принадлежащей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(наименование страхователя)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установила: Площадь посевов, застрахованных по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обязательного страхования в растениеводстве от "___" 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_____, составляет ____ гектар застрахована по нормативу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тенге за 1 гектар___________________________________________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продукции растениеводства)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631"/>
        <w:gridCol w:w="1118"/>
        <w:gridCol w:w="2334"/>
        <w:gridCol w:w="2578"/>
        <w:gridCol w:w="4282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Фактическая застрахованная площадь,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заключения договора обязательного страхования в растениеводстве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площадей, подвергшихся воздействию неблагоприятного природного явления, гектар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состояния посевных площадей, подвергшихся воздействию неблагоприятного природного явления с определением полной или частичной гибели посевов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_______________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      _______________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(подпись)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(подпись)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(подпись)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(подпись)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   _______________        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(подпись)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местного исполнительного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органа района (города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областного значения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