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9ad6" w14:textId="df49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Заместителя Премьер-Министра Республики Казахстан - Министра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марта 2015 года № 155. Зарегистрирован в Министерстве юстиции Республики Казахстан 10 апреля 2015 года № 10689. Утратил силу приказом Первого заместителя Премьер-Министра Республики Казахстан – Министра финансов Республики Казахстан от 29 апреля 2020 года № 432.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Заместителя Премьер-Министра Республики Казахстан - Министра финансов Республики Казахстан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финансов РК от 09.12.2015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6 мая 2014 года № 208 "Об утверждении Правил участия временного администратора, реабилитационного, временного и банкротного управляющих электронным способом в процедурах реабилитации и банкротства" (зарегистрированный в Реестре государственной регистрации нормативных правовых актов за № 9482, опубликованный 2 июля 2014 года информационно-правовой системе "Әділет"):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 на казахском языке, текст на русском языке не меняется.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государственной регистрации.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