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59a4e" w14:textId="0659a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ведения мероприятий гражданской обороны</w:t>
      </w:r>
    </w:p>
    <w:p>
      <w:pPr>
        <w:spacing w:after="0"/>
        <w:ind w:left="0"/>
        <w:jc w:val="both"/>
      </w:pPr>
      <w:r>
        <w:rPr>
          <w:rFonts w:ascii="Times New Roman"/>
          <w:b w:val="false"/>
          <w:i w:val="false"/>
          <w:color w:val="000000"/>
          <w:sz w:val="28"/>
        </w:rPr>
        <w:t>Приказ Министра внутренних дел Республики Казахстан от 6 марта 2015 года № 190. Зарегистрирован в Министерстве юстиции Республики Казахстан 14 апреля 2015 года № 10716.</w:t>
      </w:r>
    </w:p>
    <w:p>
      <w:pPr>
        <w:spacing w:after="0"/>
        <w:ind w:left="0"/>
        <w:jc w:val="both"/>
      </w:pPr>
      <w:r>
        <w:rPr>
          <w:rFonts w:ascii="Times New Roman"/>
          <w:b w:val="false"/>
          <w:i w:val="false"/>
          <w:color w:val="000000"/>
          <w:sz w:val="28"/>
        </w:rPr>
        <w:t xml:space="preserve">
      В соответствии с подпунктом 70-8) </w:t>
      </w:r>
      <w:r>
        <w:rPr>
          <w:rFonts w:ascii="Times New Roman"/>
          <w:b w:val="false"/>
          <w:i w:val="false"/>
          <w:color w:val="000000"/>
          <w:sz w:val="28"/>
        </w:rPr>
        <w:t>пункта 1</w:t>
      </w:r>
      <w:r>
        <w:rPr>
          <w:rFonts w:ascii="Times New Roman"/>
          <w:b w:val="false"/>
          <w:i w:val="false"/>
          <w:color w:val="000000"/>
          <w:sz w:val="28"/>
        </w:rPr>
        <w:t xml:space="preserve"> статьи 12 Закона Республики Казахстан от 11 апреля 2014 года "О гражданской защите"</w:t>
      </w:r>
      <w:r>
        <w:rPr>
          <w:rFonts w:ascii="Times New Roman"/>
          <w:b/>
          <w:i w:val="false"/>
          <w:color w:val="000000"/>
          <w:sz w:val="28"/>
        </w:rPr>
        <w:t xml:space="preserve"> ПРИКАЗЫВАЮ:</w:t>
      </w:r>
    </w:p>
    <w:bookmarkStart w:name="z1"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ведения мероприятий гражданской обороны.</w:t>
      </w:r>
    </w:p>
    <w:bookmarkEnd w:id="0"/>
    <w:bookmarkStart w:name="z2" w:id="1"/>
    <w:p>
      <w:pPr>
        <w:spacing w:after="0"/>
        <w:ind w:left="0"/>
        <w:jc w:val="both"/>
      </w:pPr>
      <w:r>
        <w:rPr>
          <w:rFonts w:ascii="Times New Roman"/>
          <w:b w:val="false"/>
          <w:i w:val="false"/>
          <w:color w:val="000000"/>
          <w:sz w:val="28"/>
        </w:rPr>
        <w:t>
      2. Комитету по чрезвычайным ситуациям Министерства внутренних дел Республики Казахстан (Петров В.В.) в установленном законодательством порядке обеспечить:</w:t>
      </w:r>
    </w:p>
    <w:bookmarkEnd w:id="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внутренних дел Республики Казахстан.</w:t>
      </w:r>
    </w:p>
    <w:bookmarkStart w:name="z3" w:id="2"/>
    <w:p>
      <w:pPr>
        <w:spacing w:after="0"/>
        <w:ind w:left="0"/>
        <w:jc w:val="both"/>
      </w:pPr>
      <w:r>
        <w:rPr>
          <w:rFonts w:ascii="Times New Roman"/>
          <w:b w:val="false"/>
          <w:i w:val="false"/>
          <w:color w:val="000000"/>
          <w:sz w:val="28"/>
        </w:rPr>
        <w:t>
      3. Контроль за исполнением настоящего приказа возложить на заместителя Министра внутренних дел Республики Казахстан Божко В.К.</w:t>
      </w:r>
    </w:p>
    <w:bookmarkEnd w:id="2"/>
    <w:bookmarkStart w:name="z4" w:id="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Касымов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6 марта 2015 года № 190</w:t>
            </w:r>
          </w:p>
        </w:tc>
      </w:tr>
    </w:tbl>
    <w:bookmarkStart w:name="z6" w:id="4"/>
    <w:p>
      <w:pPr>
        <w:spacing w:after="0"/>
        <w:ind w:left="0"/>
        <w:jc w:val="left"/>
      </w:pPr>
      <w:r>
        <w:rPr>
          <w:rFonts w:ascii="Times New Roman"/>
          <w:b/>
          <w:i w:val="false"/>
          <w:color w:val="000000"/>
        </w:rPr>
        <w:t xml:space="preserve"> Правила</w:t>
      </w:r>
      <w:r>
        <w:br/>
      </w:r>
      <w:r>
        <w:rPr>
          <w:rFonts w:ascii="Times New Roman"/>
          <w:b/>
          <w:i w:val="false"/>
          <w:color w:val="000000"/>
        </w:rPr>
        <w:t>организации и ведения мероприятий гражданской обороны</w:t>
      </w:r>
      <w:r>
        <w:br/>
      </w:r>
      <w:r>
        <w:rPr>
          <w:rFonts w:ascii="Times New Roman"/>
          <w:b/>
          <w:i w:val="false"/>
          <w:color w:val="000000"/>
        </w:rPr>
        <w:t>Глава 1. Общие положения</w:t>
      </w:r>
    </w:p>
    <w:bookmarkEnd w:id="4"/>
    <w:p>
      <w:pPr>
        <w:spacing w:after="0"/>
        <w:ind w:left="0"/>
        <w:jc w:val="both"/>
      </w:pPr>
      <w:r>
        <w:rPr>
          <w:rFonts w:ascii="Times New Roman"/>
          <w:b w:val="false"/>
          <w:i w:val="false"/>
          <w:color w:val="ff0000"/>
          <w:sz w:val="28"/>
        </w:rPr>
        <w:t xml:space="preserve">
      Сноска. Заголовок главы 1 в редакции приказа Министра внутренних дел РК от 09.04.2019 </w:t>
      </w:r>
      <w:r>
        <w:rPr>
          <w:rFonts w:ascii="Times New Roman"/>
          <w:b w:val="false"/>
          <w:i w:val="false"/>
          <w:color w:val="ff0000"/>
          <w:sz w:val="28"/>
        </w:rPr>
        <w:t>№ 283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5"/>
    <w:p>
      <w:pPr>
        <w:spacing w:after="0"/>
        <w:ind w:left="0"/>
        <w:jc w:val="both"/>
      </w:pPr>
      <w:r>
        <w:rPr>
          <w:rFonts w:ascii="Times New Roman"/>
          <w:b w:val="false"/>
          <w:i w:val="false"/>
          <w:color w:val="000000"/>
          <w:sz w:val="28"/>
        </w:rPr>
        <w:t xml:space="preserve">
      1. Настоящие Правила организации и ведения мероприятий гражданской обороны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Гражданской защите" и определяют порядок организации и ведения мероприятий гражданской обороны в соответствии с территориально-отраслевым принципом гражданской защиты.</w:t>
      </w:r>
    </w:p>
    <w:bookmarkEnd w:id="5"/>
    <w:bookmarkStart w:name="z9" w:id="6"/>
    <w:p>
      <w:pPr>
        <w:spacing w:after="0"/>
        <w:ind w:left="0"/>
        <w:jc w:val="both"/>
      </w:pPr>
      <w:r>
        <w:rPr>
          <w:rFonts w:ascii="Times New Roman"/>
          <w:b w:val="false"/>
          <w:i w:val="false"/>
          <w:color w:val="000000"/>
          <w:sz w:val="28"/>
        </w:rPr>
        <w:t xml:space="preserve">
      2. Подготовка к ведению гражданской обороны заключается в заблаговременном выполнении мероприятий гражданской обороны, определенных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 Гражданской защите".</w:t>
      </w:r>
    </w:p>
    <w:bookmarkEnd w:id="6"/>
    <w:bookmarkStart w:name="z10" w:id="7"/>
    <w:p>
      <w:pPr>
        <w:spacing w:after="0"/>
        <w:ind w:left="0"/>
        <w:jc w:val="both"/>
      </w:pPr>
      <w:r>
        <w:rPr>
          <w:rFonts w:ascii="Times New Roman"/>
          <w:b w:val="false"/>
          <w:i w:val="false"/>
          <w:color w:val="000000"/>
          <w:sz w:val="28"/>
        </w:rPr>
        <w:t>
      3. Мероприятия по гражданской обороне в Республике Казахстан организуются и проводятся по следующим уровням:</w:t>
      </w:r>
    </w:p>
    <w:bookmarkEnd w:id="7"/>
    <w:p>
      <w:pPr>
        <w:spacing w:after="0"/>
        <w:ind w:left="0"/>
        <w:jc w:val="both"/>
      </w:pPr>
      <w:r>
        <w:rPr>
          <w:rFonts w:ascii="Times New Roman"/>
          <w:b w:val="false"/>
          <w:i w:val="false"/>
          <w:color w:val="000000"/>
          <w:sz w:val="28"/>
        </w:rPr>
        <w:t>
      на республиканском – на всей территории страны;</w:t>
      </w:r>
    </w:p>
    <w:p>
      <w:pPr>
        <w:spacing w:after="0"/>
        <w:ind w:left="0"/>
        <w:jc w:val="both"/>
      </w:pPr>
      <w:r>
        <w:rPr>
          <w:rFonts w:ascii="Times New Roman"/>
          <w:b w:val="false"/>
          <w:i w:val="false"/>
          <w:color w:val="000000"/>
          <w:sz w:val="28"/>
        </w:rPr>
        <w:t>
      на территориальном – на соответствующих административно-территориальных единицах;</w:t>
      </w:r>
    </w:p>
    <w:p>
      <w:pPr>
        <w:spacing w:after="0"/>
        <w:ind w:left="0"/>
        <w:jc w:val="both"/>
      </w:pPr>
      <w:r>
        <w:rPr>
          <w:rFonts w:ascii="Times New Roman"/>
          <w:b w:val="false"/>
          <w:i w:val="false"/>
          <w:color w:val="000000"/>
          <w:sz w:val="28"/>
        </w:rPr>
        <w:t>
      на объектовом – в организациях, отнесенных к категориям по гражданской обороне.</w:t>
      </w:r>
    </w:p>
    <w:p>
      <w:pPr>
        <w:spacing w:after="0"/>
        <w:ind w:left="0"/>
        <w:jc w:val="both"/>
      </w:pPr>
      <w:r>
        <w:rPr>
          <w:rFonts w:ascii="Times New Roman"/>
          <w:b w:val="false"/>
          <w:i w:val="false"/>
          <w:color w:val="000000"/>
          <w:sz w:val="28"/>
        </w:rPr>
        <w:t>
      В отраслевой подсистеме мероприятия гражданской обороны организуются и проводятся соответствующими центральными исполнительными органами.</w:t>
      </w:r>
    </w:p>
    <w:bookmarkStart w:name="z11" w:id="8"/>
    <w:p>
      <w:pPr>
        <w:spacing w:after="0"/>
        <w:ind w:left="0"/>
        <w:jc w:val="both"/>
      </w:pPr>
      <w:r>
        <w:rPr>
          <w:rFonts w:ascii="Times New Roman"/>
          <w:b w:val="false"/>
          <w:i w:val="false"/>
          <w:color w:val="000000"/>
          <w:sz w:val="28"/>
        </w:rPr>
        <w:t>
      4. Методическое руководство организацией и ведением мероприятий гражданской обороны возлагается на уполномоченный органа в сфере гражданской защиты (далее – уполномоченный орган).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по чрезвычайным ситуациям РК от 21.01.2021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xml:space="preserve">
      5. Центральные и местные исполнительные органы областей, столицы, городов республиканского значения ежегодно в период с 10 по 20 ноября соответствующего года представляют в уполномоченный органа отчеты о выполнении мероприятий гражданской обороны в текущем году (далее - отчет),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по чрезвычайным ситуациям РК от 21.01.2021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6. Местные исполнительные органы городов и районов областного значения, службы гражданской защиты областей, столицы, городов республиканского значения, территориальные подразделения центральных исполнительных органов ежегодно в период с 1 по 10 ноября соответствующего года представляют в территориальные подразделения уполномоченного органа, отчеты о выполнении мероприятий гражданской обороны по форме, согласно приложению 1 к настоящим Правилам.</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и.о. Министра по чрезвычайным ситуациям РК от 12.08.2022 </w:t>
      </w:r>
      <w:r>
        <w:rPr>
          <w:rFonts w:ascii="Times New Roman"/>
          <w:b w:val="false"/>
          <w:i w:val="false"/>
          <w:color w:val="00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 w:id="11"/>
    <w:p>
      <w:pPr>
        <w:spacing w:after="0"/>
        <w:ind w:left="0"/>
        <w:jc w:val="both"/>
      </w:pPr>
      <w:r>
        <w:rPr>
          <w:rFonts w:ascii="Times New Roman"/>
          <w:b w:val="false"/>
          <w:i w:val="false"/>
          <w:color w:val="000000"/>
          <w:sz w:val="28"/>
        </w:rPr>
        <w:t>
      6-1. Службы гражданской защиты городов и районов областного значения, организации, отнесенные к категориям по гражданской обороне, ежегодно в период с 1 по 10 ноября соответствующего года представляют в районные и городские управления (отделы) по чрезвычайным ситуациям территориальных подразделений уполномоченного органа, отчеты о выполнении мероприятий гражданской обороны по форме, согласно приложению 1 к настоящим Правилам.</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6-1 в соответствии с приказом Министра внутренних дел РК от 18.03.2017 </w:t>
      </w:r>
      <w:r>
        <w:rPr>
          <w:rFonts w:ascii="Times New Roman"/>
          <w:b w:val="false"/>
          <w:i w:val="false"/>
          <w:color w:val="000000"/>
          <w:sz w:val="28"/>
        </w:rPr>
        <w:t>№ 209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и.о. Министра по чрезвычайным ситуациям РК от 12.08.2022 </w:t>
      </w:r>
      <w:r>
        <w:rPr>
          <w:rFonts w:ascii="Times New Roman"/>
          <w:b w:val="false"/>
          <w:i w:val="false"/>
          <w:color w:val="00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2"/>
    <w:p>
      <w:pPr>
        <w:spacing w:after="0"/>
        <w:ind w:left="0"/>
        <w:jc w:val="left"/>
      </w:pPr>
      <w:r>
        <w:rPr>
          <w:rFonts w:ascii="Times New Roman"/>
          <w:b/>
          <w:i w:val="false"/>
          <w:color w:val="000000"/>
        </w:rPr>
        <w:t xml:space="preserve"> Глава 2. Руководство и управление гражданской обороной</w:t>
      </w:r>
    </w:p>
    <w:bookmarkEnd w:id="12"/>
    <w:p>
      <w:pPr>
        <w:spacing w:after="0"/>
        <w:ind w:left="0"/>
        <w:jc w:val="both"/>
      </w:pPr>
      <w:r>
        <w:rPr>
          <w:rFonts w:ascii="Times New Roman"/>
          <w:b w:val="false"/>
          <w:i w:val="false"/>
          <w:color w:val="ff0000"/>
          <w:sz w:val="28"/>
        </w:rPr>
        <w:t xml:space="preserve">
      Сноска. Заголовок главы 2 в редакции приказа Министра внутренних дел РК от 09.04.2019 </w:t>
      </w:r>
      <w:r>
        <w:rPr>
          <w:rFonts w:ascii="Times New Roman"/>
          <w:b w:val="false"/>
          <w:i w:val="false"/>
          <w:color w:val="ff0000"/>
          <w:sz w:val="28"/>
        </w:rPr>
        <w:t>№ 283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 w:id="13"/>
    <w:p>
      <w:pPr>
        <w:spacing w:after="0"/>
        <w:ind w:left="0"/>
        <w:jc w:val="both"/>
      </w:pPr>
      <w:r>
        <w:rPr>
          <w:rFonts w:ascii="Times New Roman"/>
          <w:b w:val="false"/>
          <w:i w:val="false"/>
          <w:color w:val="000000"/>
          <w:sz w:val="28"/>
        </w:rPr>
        <w:t>
      7. Руководство гражданской обороной осуществляет Премьер-Министр Республики Казахстан - Начальник гражданской обороны   Республики Казахстан.</w:t>
      </w:r>
    </w:p>
    <w:bookmarkEnd w:id="13"/>
    <w:bookmarkStart w:name="z16" w:id="14"/>
    <w:p>
      <w:pPr>
        <w:spacing w:after="0"/>
        <w:ind w:left="0"/>
        <w:jc w:val="both"/>
      </w:pPr>
      <w:r>
        <w:rPr>
          <w:rFonts w:ascii="Times New Roman"/>
          <w:b w:val="false"/>
          <w:i w:val="false"/>
          <w:color w:val="000000"/>
          <w:sz w:val="28"/>
        </w:rPr>
        <w:t>
      8. Руководитель уполномоченного органа по должности является заместителем Начальника гражданской обороны Республики Казахстан и в мирное время руководит гражданской обороной.</w:t>
      </w:r>
    </w:p>
    <w:bookmarkEnd w:id="14"/>
    <w:bookmarkStart w:name="z17" w:id="15"/>
    <w:p>
      <w:pPr>
        <w:spacing w:after="0"/>
        <w:ind w:left="0"/>
        <w:jc w:val="both"/>
      </w:pPr>
      <w:r>
        <w:rPr>
          <w:rFonts w:ascii="Times New Roman"/>
          <w:b w:val="false"/>
          <w:i w:val="false"/>
          <w:color w:val="000000"/>
          <w:sz w:val="28"/>
        </w:rPr>
        <w:t>
      9. Руководство гражданской обороной в центральных исполнительных органах и организациях осуществляют их первые руководители, которые являются по должности соответствующими начальниками гражданской обороны.</w:t>
      </w:r>
    </w:p>
    <w:bookmarkEnd w:id="15"/>
    <w:bookmarkStart w:name="z18" w:id="16"/>
    <w:p>
      <w:pPr>
        <w:spacing w:after="0"/>
        <w:ind w:left="0"/>
        <w:jc w:val="both"/>
      </w:pPr>
      <w:r>
        <w:rPr>
          <w:rFonts w:ascii="Times New Roman"/>
          <w:b w:val="false"/>
          <w:i w:val="false"/>
          <w:color w:val="000000"/>
          <w:sz w:val="28"/>
        </w:rPr>
        <w:t>
      10. Руководство гражданской обороной в административно-территориальных единицах Республики Казахстан осуществляют акимы, которые являются по должности начальниками гражданской обороны соответствующих административно-территориальных единиц.</w:t>
      </w:r>
    </w:p>
    <w:bookmarkEnd w:id="16"/>
    <w:bookmarkStart w:name="z19" w:id="17"/>
    <w:p>
      <w:pPr>
        <w:spacing w:after="0"/>
        <w:ind w:left="0"/>
        <w:jc w:val="both"/>
      </w:pPr>
      <w:r>
        <w:rPr>
          <w:rFonts w:ascii="Times New Roman"/>
          <w:b w:val="false"/>
          <w:i w:val="false"/>
          <w:color w:val="000000"/>
          <w:sz w:val="28"/>
        </w:rPr>
        <w:t>
      11. Руководители территориальных подразделений уполномоченного органа являются по должности заместителями соответствующих начальников гражданской обороны административно-территориальных единиц.</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по чрезвычайным ситуациям РК от 21.01.2021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12. Обеспечение выполнения мероприятий гражданской обороны возлагается на:</w:t>
      </w:r>
    </w:p>
    <w:bookmarkEnd w:id="18"/>
    <w:p>
      <w:pPr>
        <w:spacing w:after="0"/>
        <w:ind w:left="0"/>
        <w:jc w:val="both"/>
      </w:pPr>
      <w:r>
        <w:rPr>
          <w:rFonts w:ascii="Times New Roman"/>
          <w:b w:val="false"/>
          <w:i w:val="false"/>
          <w:color w:val="000000"/>
          <w:sz w:val="28"/>
        </w:rPr>
        <w:t>
      1) уполномоченный орган и его территориальные подразделения;</w:t>
      </w:r>
    </w:p>
    <w:p>
      <w:pPr>
        <w:spacing w:after="0"/>
        <w:ind w:left="0"/>
        <w:jc w:val="both"/>
      </w:pPr>
      <w:r>
        <w:rPr>
          <w:rFonts w:ascii="Times New Roman"/>
          <w:b w:val="false"/>
          <w:i w:val="false"/>
          <w:color w:val="000000"/>
          <w:sz w:val="28"/>
        </w:rPr>
        <w:t>
      2) структурные подразделения по организации и ведению гражданской обороны в центральных и местных исполнительных органах областей, городов республиканского значения, столицы;</w:t>
      </w:r>
    </w:p>
    <w:p>
      <w:pPr>
        <w:spacing w:after="0"/>
        <w:ind w:left="0"/>
        <w:jc w:val="both"/>
      </w:pPr>
      <w:r>
        <w:rPr>
          <w:rFonts w:ascii="Times New Roman"/>
          <w:b w:val="false"/>
          <w:i w:val="false"/>
          <w:color w:val="000000"/>
          <w:sz w:val="28"/>
        </w:rPr>
        <w:t>
      3) структурные подразделения или отдельных работников по организации и ведению гражданской обороны в организациях, отнесенных к категориям по гражданской обороне, и организациях, на базе которых созданы службы гражданской защиты, непосредственно подчиненных первому руководителю.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и.о. Министра по чрезвычайным ситуациям РК от 12.08.2022 </w:t>
      </w:r>
      <w:r>
        <w:rPr>
          <w:rFonts w:ascii="Times New Roman"/>
          <w:b w:val="false"/>
          <w:i w:val="false"/>
          <w:color w:val="00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13. Центральные и местные исполнительные органы, организации, отнесенные к категории по гражданской обороне, осуществляют комплектование (назначение) подразделений (работников) по организации и ведению гражданской обороны, разрабатывают и утверждают их функциональные обязанности и штатное расписание.</w:t>
      </w:r>
    </w:p>
    <w:bookmarkEnd w:id="19"/>
    <w:bookmarkStart w:name="z22" w:id="20"/>
    <w:p>
      <w:pPr>
        <w:spacing w:after="0"/>
        <w:ind w:left="0"/>
        <w:jc w:val="left"/>
      </w:pPr>
      <w:r>
        <w:rPr>
          <w:rFonts w:ascii="Times New Roman"/>
          <w:b/>
          <w:i w:val="false"/>
          <w:color w:val="000000"/>
        </w:rPr>
        <w:t xml:space="preserve"> Глава 3. План гражданской обороны</w:t>
      </w:r>
    </w:p>
    <w:bookmarkEnd w:id="20"/>
    <w:p>
      <w:pPr>
        <w:spacing w:after="0"/>
        <w:ind w:left="0"/>
        <w:jc w:val="both"/>
      </w:pPr>
      <w:r>
        <w:rPr>
          <w:rFonts w:ascii="Times New Roman"/>
          <w:b w:val="false"/>
          <w:i w:val="false"/>
          <w:color w:val="ff0000"/>
          <w:sz w:val="28"/>
        </w:rPr>
        <w:t xml:space="preserve">
      Сноска. Заголовок главы 3 в редакции приказа Министра внутренних дел РК от 09.04.2019 </w:t>
      </w:r>
      <w:r>
        <w:rPr>
          <w:rFonts w:ascii="Times New Roman"/>
          <w:b w:val="false"/>
          <w:i w:val="false"/>
          <w:color w:val="ff0000"/>
          <w:sz w:val="28"/>
        </w:rPr>
        <w:t>№ 283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 w:id="21"/>
    <w:p>
      <w:pPr>
        <w:spacing w:after="0"/>
        <w:ind w:left="0"/>
        <w:jc w:val="both"/>
      </w:pPr>
      <w:r>
        <w:rPr>
          <w:rFonts w:ascii="Times New Roman"/>
          <w:b w:val="false"/>
          <w:i w:val="false"/>
          <w:color w:val="000000"/>
          <w:sz w:val="28"/>
        </w:rPr>
        <w:t>
      14. План гражданской обороны определяет объем, организацию, порядок, способы и сроки выполнения мероприятий гражданской обороны в мирное и военное время.</w:t>
      </w:r>
    </w:p>
    <w:bookmarkEnd w:id="21"/>
    <w:bookmarkStart w:name="z24" w:id="22"/>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Структуру плана</w:t>
      </w:r>
      <w:r>
        <w:rPr>
          <w:rFonts w:ascii="Times New Roman"/>
          <w:b w:val="false"/>
          <w:i w:val="false"/>
          <w:color w:val="000000"/>
          <w:sz w:val="28"/>
        </w:rPr>
        <w:t xml:space="preserve"> гражданской обороны определяет уполномоченный орган.</w:t>
      </w:r>
    </w:p>
    <w:bookmarkEnd w:id="22"/>
    <w:bookmarkStart w:name="z25" w:id="23"/>
    <w:p>
      <w:pPr>
        <w:spacing w:after="0"/>
        <w:ind w:left="0"/>
        <w:jc w:val="both"/>
      </w:pPr>
      <w:r>
        <w:rPr>
          <w:rFonts w:ascii="Times New Roman"/>
          <w:b w:val="false"/>
          <w:i w:val="false"/>
          <w:color w:val="000000"/>
          <w:sz w:val="28"/>
        </w:rPr>
        <w:t>
      16. План гражданской обороны разрабатывается:</w:t>
      </w:r>
    </w:p>
    <w:bookmarkEnd w:id="23"/>
    <w:p>
      <w:pPr>
        <w:spacing w:after="0"/>
        <w:ind w:left="0"/>
        <w:jc w:val="both"/>
      </w:pPr>
      <w:r>
        <w:rPr>
          <w:rFonts w:ascii="Times New Roman"/>
          <w:b w:val="false"/>
          <w:i w:val="false"/>
          <w:color w:val="000000"/>
          <w:sz w:val="28"/>
        </w:rPr>
        <w:t>
      на республиканском уровне – уполномоченным органом;</w:t>
      </w:r>
    </w:p>
    <w:p>
      <w:pPr>
        <w:spacing w:after="0"/>
        <w:ind w:left="0"/>
        <w:jc w:val="both"/>
      </w:pPr>
      <w:r>
        <w:rPr>
          <w:rFonts w:ascii="Times New Roman"/>
          <w:b w:val="false"/>
          <w:i w:val="false"/>
          <w:color w:val="000000"/>
          <w:sz w:val="28"/>
        </w:rPr>
        <w:t>
      в отраслевой подсистеме – соответствующим структурным подразделением по организации и ведению гражданской обороны центрального исполнительного органа и его территориальными подразделениями на территориальном уровне;</w:t>
      </w:r>
    </w:p>
    <w:p>
      <w:pPr>
        <w:spacing w:after="0"/>
        <w:ind w:left="0"/>
        <w:jc w:val="both"/>
      </w:pPr>
      <w:r>
        <w:rPr>
          <w:rFonts w:ascii="Times New Roman"/>
          <w:b w:val="false"/>
          <w:i w:val="false"/>
          <w:color w:val="000000"/>
          <w:sz w:val="28"/>
        </w:rPr>
        <w:t>
      на территориальном уровне - территориальным подразделением уполномоченного органа совместно с местными исполнительными органами, а также исполнительными органами, финансируемыми за счет местного бюджета и продолжающими работу в военное время;</w:t>
      </w:r>
    </w:p>
    <w:p>
      <w:pPr>
        <w:spacing w:after="0"/>
        <w:ind w:left="0"/>
        <w:jc w:val="both"/>
      </w:pPr>
      <w:r>
        <w:rPr>
          <w:rFonts w:ascii="Times New Roman"/>
          <w:b w:val="false"/>
          <w:i w:val="false"/>
          <w:color w:val="000000"/>
          <w:sz w:val="28"/>
        </w:rPr>
        <w:t xml:space="preserve">
      на объектовом уровне – </w:t>
      </w:r>
      <w:r>
        <w:rPr>
          <w:rFonts w:ascii="Times New Roman"/>
          <w:b w:val="false"/>
          <w:i w:val="false"/>
          <w:color w:val="000000"/>
          <w:sz w:val="28"/>
        </w:rPr>
        <w:t>организациями</w:t>
      </w:r>
      <w:r>
        <w:rPr>
          <w:rFonts w:ascii="Times New Roman"/>
          <w:b w:val="false"/>
          <w:i w:val="false"/>
          <w:color w:val="000000"/>
          <w:sz w:val="28"/>
        </w:rPr>
        <w:t>, отнесенными к категориям  по гражданской обороне.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изменением, внесенным приказом Министра по чрезвычайным ситуациям РК от 21.01.2021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17. План гражданской обороны центрального исполнительного органа включает в себя мероприятия гражданской обороны, проводимые в курирующей отрасли.</w:t>
      </w:r>
    </w:p>
    <w:bookmarkEnd w:id="24"/>
    <w:bookmarkStart w:name="z27" w:id="25"/>
    <w:p>
      <w:pPr>
        <w:spacing w:after="0"/>
        <w:ind w:left="0"/>
        <w:jc w:val="both"/>
      </w:pPr>
      <w:r>
        <w:rPr>
          <w:rFonts w:ascii="Times New Roman"/>
          <w:b w:val="false"/>
          <w:i w:val="false"/>
          <w:color w:val="000000"/>
          <w:sz w:val="28"/>
        </w:rPr>
        <w:t>
      18. Организация, на базе которой создана служба гражданской защиты, в плане гражданской обороны отражает также действия по выполнению специальных мероприятий гражданской защиты.</w:t>
      </w:r>
    </w:p>
    <w:bookmarkEnd w:id="25"/>
    <w:bookmarkStart w:name="z28" w:id="26"/>
    <w:p>
      <w:pPr>
        <w:spacing w:after="0"/>
        <w:ind w:left="0"/>
        <w:jc w:val="both"/>
      </w:pPr>
      <w:r>
        <w:rPr>
          <w:rFonts w:ascii="Times New Roman"/>
          <w:b w:val="false"/>
          <w:i w:val="false"/>
          <w:color w:val="000000"/>
          <w:sz w:val="28"/>
        </w:rPr>
        <w:t>
      19. Планы гражданской обороны утверждаются соответствующими начальниками гражданской обороны и ежегодно корректируются по состоянию на 1 января планируемого года.</w:t>
      </w:r>
    </w:p>
    <w:bookmarkEnd w:id="26"/>
    <w:bookmarkStart w:name="z29" w:id="27"/>
    <w:p>
      <w:pPr>
        <w:spacing w:after="0"/>
        <w:ind w:left="0"/>
        <w:jc w:val="both"/>
      </w:pPr>
      <w:r>
        <w:rPr>
          <w:rFonts w:ascii="Times New Roman"/>
          <w:b w:val="false"/>
          <w:i w:val="false"/>
          <w:color w:val="000000"/>
          <w:sz w:val="28"/>
        </w:rPr>
        <w:t>
      20. Переработка планов гражданской обороны осуществляется на основании распоряжений соответствующих начальников гражданской обороны не реже одного раза в пять лет.</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и.о. Министра по чрезвычайным ситуациям РК от 12.08.2022 </w:t>
      </w:r>
      <w:r>
        <w:rPr>
          <w:rFonts w:ascii="Times New Roman"/>
          <w:b w:val="false"/>
          <w:i w:val="false"/>
          <w:color w:val="00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21. Для планов гражданской обороны гриф секретности устанавливается:</w:t>
      </w:r>
    </w:p>
    <w:bookmarkEnd w:id="28"/>
    <w:p>
      <w:pPr>
        <w:spacing w:after="0"/>
        <w:ind w:left="0"/>
        <w:jc w:val="both"/>
      </w:pPr>
      <w:r>
        <w:rPr>
          <w:rFonts w:ascii="Times New Roman"/>
          <w:b w:val="false"/>
          <w:i w:val="false"/>
          <w:color w:val="000000"/>
          <w:sz w:val="28"/>
        </w:rPr>
        <w:t>
      для центральных исполнительных органов - секретно;</w:t>
      </w:r>
    </w:p>
    <w:p>
      <w:pPr>
        <w:spacing w:after="0"/>
        <w:ind w:left="0"/>
        <w:jc w:val="both"/>
      </w:pPr>
      <w:r>
        <w:rPr>
          <w:rFonts w:ascii="Times New Roman"/>
          <w:b w:val="false"/>
          <w:i w:val="false"/>
          <w:color w:val="000000"/>
          <w:sz w:val="28"/>
        </w:rPr>
        <w:t>
      для областей, городов, отнесенных к группам по гражданской обороне - секретно;</w:t>
      </w:r>
    </w:p>
    <w:p>
      <w:pPr>
        <w:spacing w:after="0"/>
        <w:ind w:left="0"/>
        <w:jc w:val="both"/>
      </w:pPr>
      <w:r>
        <w:rPr>
          <w:rFonts w:ascii="Times New Roman"/>
          <w:b w:val="false"/>
          <w:i w:val="false"/>
          <w:color w:val="000000"/>
          <w:sz w:val="28"/>
        </w:rPr>
        <w:t>
      для городских и сельских районов, городов, не отнесенных к группам по гражданской обороне "для служебного пользования";</w:t>
      </w:r>
    </w:p>
    <w:p>
      <w:pPr>
        <w:spacing w:after="0"/>
        <w:ind w:left="0"/>
        <w:jc w:val="both"/>
      </w:pPr>
      <w:r>
        <w:rPr>
          <w:rFonts w:ascii="Times New Roman"/>
          <w:b w:val="false"/>
          <w:i w:val="false"/>
          <w:color w:val="000000"/>
          <w:sz w:val="28"/>
        </w:rPr>
        <w:t xml:space="preserve">
      для </w:t>
      </w:r>
      <w:r>
        <w:rPr>
          <w:rFonts w:ascii="Times New Roman"/>
          <w:b w:val="false"/>
          <w:i w:val="false"/>
          <w:color w:val="000000"/>
          <w:sz w:val="28"/>
        </w:rPr>
        <w:t>организаций</w:t>
      </w:r>
      <w:r>
        <w:rPr>
          <w:rFonts w:ascii="Times New Roman"/>
          <w:b w:val="false"/>
          <w:i w:val="false"/>
          <w:color w:val="000000"/>
          <w:sz w:val="28"/>
        </w:rPr>
        <w:t xml:space="preserve">, отнесенных к категориям по гражданской обороне - по решению руководителя организации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 области государственных секретов.</w:t>
      </w:r>
    </w:p>
    <w:bookmarkStart w:name="z31" w:id="29"/>
    <w:p>
      <w:pPr>
        <w:spacing w:after="0"/>
        <w:ind w:left="0"/>
        <w:jc w:val="left"/>
      </w:pPr>
      <w:r>
        <w:rPr>
          <w:rFonts w:ascii="Times New Roman"/>
          <w:b/>
          <w:i w:val="false"/>
          <w:color w:val="000000"/>
        </w:rPr>
        <w:t xml:space="preserve"> Глава 4. Службы и силы гражданской защиты</w:t>
      </w:r>
    </w:p>
    <w:bookmarkEnd w:id="29"/>
    <w:p>
      <w:pPr>
        <w:spacing w:after="0"/>
        <w:ind w:left="0"/>
        <w:jc w:val="both"/>
      </w:pPr>
      <w:r>
        <w:rPr>
          <w:rFonts w:ascii="Times New Roman"/>
          <w:b w:val="false"/>
          <w:i w:val="false"/>
          <w:color w:val="ff0000"/>
          <w:sz w:val="28"/>
        </w:rPr>
        <w:t xml:space="preserve">
      Сноска. Заголовок главы 4 в редакции приказа Министра внутренних дел РК от 09.04.2019 </w:t>
      </w:r>
      <w:r>
        <w:rPr>
          <w:rFonts w:ascii="Times New Roman"/>
          <w:b w:val="false"/>
          <w:i w:val="false"/>
          <w:color w:val="ff0000"/>
          <w:sz w:val="28"/>
        </w:rPr>
        <w:t>№ 283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2" w:id="30"/>
    <w:p>
      <w:pPr>
        <w:spacing w:after="0"/>
        <w:ind w:left="0"/>
        <w:jc w:val="both"/>
      </w:pPr>
      <w:r>
        <w:rPr>
          <w:rFonts w:ascii="Times New Roman"/>
          <w:b w:val="false"/>
          <w:i w:val="false"/>
          <w:color w:val="000000"/>
          <w:sz w:val="28"/>
        </w:rPr>
        <w:t>
      22. Службы гражданской защиты предназначены для выполнения специальных мероприятий гражданской защиты в мирное и военное время, обеспечения защиты населения от последствий чрезвычайных ситуаций, поражающих факторов современных средств поражения.</w:t>
      </w:r>
    </w:p>
    <w:bookmarkEnd w:id="30"/>
    <w:bookmarkStart w:name="z33" w:id="31"/>
    <w:p>
      <w:pPr>
        <w:spacing w:after="0"/>
        <w:ind w:left="0"/>
        <w:jc w:val="both"/>
      </w:pPr>
      <w:r>
        <w:rPr>
          <w:rFonts w:ascii="Times New Roman"/>
          <w:b w:val="false"/>
          <w:i w:val="false"/>
          <w:color w:val="000000"/>
          <w:sz w:val="28"/>
        </w:rPr>
        <w:t>
      23. Службы гражданской защиты создаются на республиканском, областном, районном, городском уровнях.</w:t>
      </w:r>
    </w:p>
    <w:bookmarkEnd w:id="31"/>
    <w:p>
      <w:pPr>
        <w:spacing w:after="0"/>
        <w:ind w:left="0"/>
        <w:jc w:val="both"/>
      </w:pPr>
      <w:r>
        <w:rPr>
          <w:rFonts w:ascii="Times New Roman"/>
          <w:b w:val="false"/>
          <w:i w:val="false"/>
          <w:color w:val="000000"/>
          <w:sz w:val="28"/>
        </w:rPr>
        <w:t>
      Местный исполнительный орган совместно с территориальным подразделением уполномоченного органа соответствующей административно-территориальной единицы определяют организации, на базе которых создают соответствующим решением областные, районные и городские службы гражданской защиты. При необходимости в состав служб включаются несколько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и.о. Министра по чрезвычайным ситуациям РК от 12.08.2022 </w:t>
      </w:r>
      <w:r>
        <w:rPr>
          <w:rFonts w:ascii="Times New Roman"/>
          <w:b w:val="false"/>
          <w:i w:val="false"/>
          <w:color w:val="00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32"/>
    <w:p>
      <w:pPr>
        <w:spacing w:after="0"/>
        <w:ind w:left="0"/>
        <w:jc w:val="both"/>
      </w:pPr>
      <w:r>
        <w:rPr>
          <w:rFonts w:ascii="Times New Roman"/>
          <w:b w:val="false"/>
          <w:i w:val="false"/>
          <w:color w:val="000000"/>
          <w:sz w:val="28"/>
        </w:rPr>
        <w:t xml:space="preserve">
      24.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11 апреля 2014 года "О гражданской защите" перечень служб гражданской защиты определяется:</w:t>
      </w:r>
    </w:p>
    <w:bookmarkEnd w:id="32"/>
    <w:p>
      <w:pPr>
        <w:spacing w:after="0"/>
        <w:ind w:left="0"/>
        <w:jc w:val="both"/>
      </w:pPr>
      <w:r>
        <w:rPr>
          <w:rFonts w:ascii="Times New Roman"/>
          <w:b w:val="false"/>
          <w:i w:val="false"/>
          <w:color w:val="000000"/>
          <w:sz w:val="28"/>
        </w:rPr>
        <w:t>
      на республиканском уровне – Правительством Республики Казахстан;</w:t>
      </w:r>
    </w:p>
    <w:p>
      <w:pPr>
        <w:spacing w:after="0"/>
        <w:ind w:left="0"/>
        <w:jc w:val="both"/>
      </w:pPr>
      <w:r>
        <w:rPr>
          <w:rFonts w:ascii="Times New Roman"/>
          <w:b w:val="false"/>
          <w:i w:val="false"/>
          <w:color w:val="000000"/>
          <w:sz w:val="28"/>
        </w:rPr>
        <w:t>
      на территориальном уровне – решениями акимов соответствующих административно-территориальных единиц.</w:t>
      </w:r>
    </w:p>
    <w:bookmarkStart w:name="z35" w:id="33"/>
    <w:p>
      <w:pPr>
        <w:spacing w:after="0"/>
        <w:ind w:left="0"/>
        <w:jc w:val="both"/>
      </w:pPr>
      <w:r>
        <w:rPr>
          <w:rFonts w:ascii="Times New Roman"/>
          <w:b w:val="false"/>
          <w:i w:val="false"/>
          <w:color w:val="000000"/>
          <w:sz w:val="28"/>
        </w:rPr>
        <w:t>
      25. Начальниками служб гражданской защиты являются:</w:t>
      </w:r>
    </w:p>
    <w:bookmarkEnd w:id="33"/>
    <w:p>
      <w:pPr>
        <w:spacing w:after="0"/>
        <w:ind w:left="0"/>
        <w:jc w:val="both"/>
      </w:pPr>
      <w:r>
        <w:rPr>
          <w:rFonts w:ascii="Times New Roman"/>
          <w:b w:val="false"/>
          <w:i w:val="false"/>
          <w:color w:val="000000"/>
          <w:sz w:val="28"/>
        </w:rPr>
        <w:t>
      республиканских служб - первые руководители министерств и ведомств, на базе которых созданы службы;</w:t>
      </w:r>
    </w:p>
    <w:p>
      <w:pPr>
        <w:spacing w:after="0"/>
        <w:ind w:left="0"/>
        <w:jc w:val="both"/>
      </w:pPr>
      <w:r>
        <w:rPr>
          <w:rFonts w:ascii="Times New Roman"/>
          <w:b w:val="false"/>
          <w:i w:val="false"/>
          <w:color w:val="000000"/>
          <w:sz w:val="28"/>
        </w:rPr>
        <w:t>
      областных, районных, городских служб – первые руководители организаций, на базе которых созданы службы, исходя из действующей структуры управления.</w:t>
      </w:r>
    </w:p>
    <w:bookmarkStart w:name="z36" w:id="34"/>
    <w:p>
      <w:pPr>
        <w:spacing w:after="0"/>
        <w:ind w:left="0"/>
        <w:jc w:val="both"/>
      </w:pPr>
      <w:r>
        <w:rPr>
          <w:rFonts w:ascii="Times New Roman"/>
          <w:b w:val="false"/>
          <w:i w:val="false"/>
          <w:color w:val="000000"/>
          <w:sz w:val="28"/>
        </w:rPr>
        <w:t>
      26. Службы гражданской защиты непосредственно подчиняются соответствующим начальникам гражданской обороны.</w:t>
      </w:r>
    </w:p>
    <w:bookmarkEnd w:id="34"/>
    <w:bookmarkStart w:name="z37" w:id="35"/>
    <w:p>
      <w:pPr>
        <w:spacing w:after="0"/>
        <w:ind w:left="0"/>
        <w:jc w:val="both"/>
      </w:pPr>
      <w:r>
        <w:rPr>
          <w:rFonts w:ascii="Times New Roman"/>
          <w:b w:val="false"/>
          <w:i w:val="false"/>
          <w:color w:val="000000"/>
          <w:sz w:val="28"/>
        </w:rPr>
        <w:t>
      27. Положения об областных, районных, городских служб утверждаются соответствующими начальниками гражданской обороны.</w:t>
      </w:r>
    </w:p>
    <w:bookmarkEnd w:id="35"/>
    <w:bookmarkStart w:name="z38" w:id="36"/>
    <w:p>
      <w:pPr>
        <w:spacing w:after="0"/>
        <w:ind w:left="0"/>
        <w:jc w:val="both"/>
      </w:pPr>
      <w:r>
        <w:rPr>
          <w:rFonts w:ascii="Times New Roman"/>
          <w:b w:val="false"/>
          <w:i w:val="false"/>
          <w:color w:val="000000"/>
          <w:sz w:val="28"/>
        </w:rPr>
        <w:t>
      28. Структура служб гражданской защиты определяется их руководителями.</w:t>
      </w:r>
    </w:p>
    <w:bookmarkEnd w:id="36"/>
    <w:bookmarkStart w:name="z39" w:id="37"/>
    <w:p>
      <w:pPr>
        <w:spacing w:after="0"/>
        <w:ind w:left="0"/>
        <w:jc w:val="both"/>
      </w:pPr>
      <w:r>
        <w:rPr>
          <w:rFonts w:ascii="Times New Roman"/>
          <w:b w:val="false"/>
          <w:i w:val="false"/>
          <w:color w:val="000000"/>
          <w:sz w:val="28"/>
        </w:rPr>
        <w:t>
      29. В своей деятельности службы гражданской защиты руководствуются планами Гражданской обороны соответствующих уровней.</w:t>
      </w:r>
    </w:p>
    <w:bookmarkEnd w:id="37"/>
    <w:bookmarkStart w:name="z40" w:id="38"/>
    <w:p>
      <w:pPr>
        <w:spacing w:after="0"/>
        <w:ind w:left="0"/>
        <w:jc w:val="both"/>
      </w:pPr>
      <w:r>
        <w:rPr>
          <w:rFonts w:ascii="Times New Roman"/>
          <w:b w:val="false"/>
          <w:i w:val="false"/>
          <w:color w:val="000000"/>
          <w:sz w:val="28"/>
        </w:rPr>
        <w:t>
      30. Основными задачами служб гражданской защиты являются:</w:t>
      </w:r>
    </w:p>
    <w:bookmarkEnd w:id="38"/>
    <w:p>
      <w:pPr>
        <w:spacing w:after="0"/>
        <w:ind w:left="0"/>
        <w:jc w:val="both"/>
      </w:pPr>
      <w:r>
        <w:rPr>
          <w:rFonts w:ascii="Times New Roman"/>
          <w:b w:val="false"/>
          <w:i w:val="false"/>
          <w:color w:val="000000"/>
          <w:sz w:val="28"/>
        </w:rPr>
        <w:t>
      планирование и обеспечение мероприятий гражданской защиты по защите населения и снижения ущерба от последствий чрезвычайных ситуаций, поражающих факторов современных средств поражения;</w:t>
      </w:r>
    </w:p>
    <w:p>
      <w:pPr>
        <w:spacing w:after="0"/>
        <w:ind w:left="0"/>
        <w:jc w:val="both"/>
      </w:pPr>
      <w:r>
        <w:rPr>
          <w:rFonts w:ascii="Times New Roman"/>
          <w:b w:val="false"/>
          <w:i w:val="false"/>
          <w:color w:val="000000"/>
          <w:sz w:val="28"/>
        </w:rPr>
        <w:t>
      обеспечение организации и проведения аварийно-спасательных и неотложных работ, оказание помощи пострадавшему населению;</w:t>
      </w:r>
    </w:p>
    <w:p>
      <w:pPr>
        <w:spacing w:after="0"/>
        <w:ind w:left="0"/>
        <w:jc w:val="both"/>
      </w:pPr>
      <w:r>
        <w:rPr>
          <w:rFonts w:ascii="Times New Roman"/>
          <w:b w:val="false"/>
          <w:i w:val="false"/>
          <w:color w:val="000000"/>
          <w:sz w:val="28"/>
        </w:rPr>
        <w:t>
      создание и подготовка формирований гражданской защиты, поддержание их в готовности для проведения работ по предназначению;</w:t>
      </w:r>
    </w:p>
    <w:p>
      <w:pPr>
        <w:spacing w:after="0"/>
        <w:ind w:left="0"/>
        <w:jc w:val="both"/>
      </w:pPr>
      <w:r>
        <w:rPr>
          <w:rFonts w:ascii="Times New Roman"/>
          <w:b w:val="false"/>
          <w:i w:val="false"/>
          <w:color w:val="000000"/>
          <w:sz w:val="28"/>
        </w:rPr>
        <w:t>
      организация управления подчиненными органами и силами, обеспечение их необходимыми материально-техническими средствами;</w:t>
      </w:r>
    </w:p>
    <w:p>
      <w:pPr>
        <w:spacing w:after="0"/>
        <w:ind w:left="0"/>
        <w:jc w:val="both"/>
      </w:pPr>
      <w:r>
        <w:rPr>
          <w:rFonts w:ascii="Times New Roman"/>
          <w:b w:val="false"/>
          <w:i w:val="false"/>
          <w:color w:val="000000"/>
          <w:sz w:val="28"/>
        </w:rPr>
        <w:t xml:space="preserve">
      обеспечение создания и поддержания в готовности систем управления гражданской защиты, </w:t>
      </w:r>
      <w:r>
        <w:rPr>
          <w:rFonts w:ascii="Times New Roman"/>
          <w:b w:val="false"/>
          <w:i w:val="false"/>
          <w:color w:val="000000"/>
          <w:sz w:val="28"/>
        </w:rPr>
        <w:t>оповещения</w:t>
      </w:r>
      <w:r>
        <w:rPr>
          <w:rFonts w:ascii="Times New Roman"/>
          <w:b w:val="false"/>
          <w:i w:val="false"/>
          <w:color w:val="000000"/>
          <w:sz w:val="28"/>
        </w:rPr>
        <w:t xml:space="preserve"> и информирования населения об угрозе и возникновении чрезвычайных ситуаций, о применении современных средств поражения;</w:t>
      </w:r>
    </w:p>
    <w:p>
      <w:pPr>
        <w:spacing w:after="0"/>
        <w:ind w:left="0"/>
        <w:jc w:val="both"/>
      </w:pPr>
      <w:r>
        <w:rPr>
          <w:rFonts w:ascii="Times New Roman"/>
          <w:b w:val="false"/>
          <w:i w:val="false"/>
          <w:color w:val="000000"/>
          <w:sz w:val="28"/>
        </w:rPr>
        <w:t>
      организация постоянного наблюдения и контроля за радиоактивным, химическим и бактериологическим (биологическим) заражением (загрязнением);</w:t>
      </w:r>
    </w:p>
    <w:p>
      <w:pPr>
        <w:spacing w:after="0"/>
        <w:ind w:left="0"/>
        <w:jc w:val="both"/>
      </w:pPr>
      <w:r>
        <w:rPr>
          <w:rFonts w:ascii="Times New Roman"/>
          <w:b w:val="false"/>
          <w:i w:val="false"/>
          <w:color w:val="000000"/>
          <w:sz w:val="28"/>
        </w:rPr>
        <w:t>
      организация и поддержание взаимодействия с соответствующими органами управления и силами военного командования, органов внутренних дел;</w:t>
      </w:r>
    </w:p>
    <w:p>
      <w:pPr>
        <w:spacing w:after="0"/>
        <w:ind w:left="0"/>
        <w:jc w:val="both"/>
      </w:pPr>
      <w:r>
        <w:rPr>
          <w:rFonts w:ascii="Times New Roman"/>
          <w:b w:val="false"/>
          <w:i w:val="false"/>
          <w:color w:val="000000"/>
          <w:sz w:val="28"/>
        </w:rPr>
        <w:t>
      руководство эвакуационными мероприятиями подчиненных организаций, принятие мер по заблаговременной подготовке районов размещения в безопасной зоне;</w:t>
      </w:r>
    </w:p>
    <w:p>
      <w:pPr>
        <w:spacing w:after="0"/>
        <w:ind w:left="0"/>
        <w:jc w:val="both"/>
      </w:pPr>
      <w:r>
        <w:rPr>
          <w:rFonts w:ascii="Times New Roman"/>
          <w:b w:val="false"/>
          <w:i w:val="false"/>
          <w:color w:val="000000"/>
          <w:sz w:val="28"/>
        </w:rPr>
        <w:t xml:space="preserve">
      разработка планов гражданской обороны и </w:t>
      </w:r>
      <w:r>
        <w:rPr>
          <w:rFonts w:ascii="Times New Roman"/>
          <w:b w:val="false"/>
          <w:i w:val="false"/>
          <w:color w:val="000000"/>
          <w:sz w:val="28"/>
        </w:rPr>
        <w:t>планов действий</w:t>
      </w:r>
      <w:r>
        <w:rPr>
          <w:rFonts w:ascii="Times New Roman"/>
          <w:b w:val="false"/>
          <w:i w:val="false"/>
          <w:color w:val="000000"/>
          <w:sz w:val="28"/>
        </w:rPr>
        <w:t xml:space="preserve"> по ликвидации чрезвычайных ситуаций, руководство планированием в подведомственных звеньях;</w:t>
      </w:r>
    </w:p>
    <w:p>
      <w:pPr>
        <w:spacing w:after="0"/>
        <w:ind w:left="0"/>
        <w:jc w:val="both"/>
      </w:pPr>
      <w:r>
        <w:rPr>
          <w:rFonts w:ascii="Times New Roman"/>
          <w:b w:val="false"/>
          <w:i w:val="false"/>
          <w:color w:val="000000"/>
          <w:sz w:val="28"/>
        </w:rPr>
        <w:t>
      подготовка предложений соответствующим начальникам гражданской обороны для принятия решений на ведение аварийно-спасательных и неотложных работ;</w:t>
      </w:r>
    </w:p>
    <w:p>
      <w:pPr>
        <w:spacing w:after="0"/>
        <w:ind w:left="0"/>
        <w:jc w:val="both"/>
      </w:pPr>
      <w:r>
        <w:rPr>
          <w:rFonts w:ascii="Times New Roman"/>
          <w:b w:val="false"/>
          <w:i w:val="false"/>
          <w:color w:val="000000"/>
          <w:sz w:val="28"/>
        </w:rPr>
        <w:t>
      руководство подчиненными силами и средствами служб при выполнении задач, поставленных соответствующими начальниками гражданской обороны;</w:t>
      </w:r>
    </w:p>
    <w:p>
      <w:pPr>
        <w:spacing w:after="0"/>
        <w:ind w:left="0"/>
        <w:jc w:val="both"/>
      </w:pPr>
      <w:r>
        <w:rPr>
          <w:rFonts w:ascii="Times New Roman"/>
          <w:b w:val="false"/>
          <w:i w:val="false"/>
          <w:color w:val="000000"/>
          <w:sz w:val="28"/>
        </w:rPr>
        <w:t>
      руководство разработкой и реализацией мероприятий по уменьшению опасности возникновения чрезвычайных ситуаций, повышению устойчивости работы отраслей и организаций;</w:t>
      </w:r>
    </w:p>
    <w:p>
      <w:pPr>
        <w:spacing w:after="0"/>
        <w:ind w:left="0"/>
        <w:jc w:val="both"/>
      </w:pPr>
      <w:r>
        <w:rPr>
          <w:rFonts w:ascii="Times New Roman"/>
          <w:b w:val="false"/>
          <w:i w:val="false"/>
          <w:color w:val="000000"/>
          <w:sz w:val="28"/>
        </w:rPr>
        <w:t>
      осуществление непосредственного руководства всем комплексом мероприятий гражданской обороны в пределах компетенции служб.</w:t>
      </w:r>
    </w:p>
    <w:bookmarkStart w:name="z41" w:id="39"/>
    <w:p>
      <w:pPr>
        <w:spacing w:after="0"/>
        <w:ind w:left="0"/>
        <w:jc w:val="both"/>
      </w:pPr>
      <w:r>
        <w:rPr>
          <w:rFonts w:ascii="Times New Roman"/>
          <w:b w:val="false"/>
          <w:i w:val="false"/>
          <w:color w:val="000000"/>
          <w:sz w:val="28"/>
        </w:rPr>
        <w:t>
      31. Силы гражданской защиты состоят из воинских частей гражданской обороны, аварийно-спасательных служб и формирований, подразделений государственной и негосударственной противопожарной службы, формирований гражданской защиты, авиации уполномоченного органа, служб наблюдения, контроля обстановки и прогнозирования.</w:t>
      </w:r>
    </w:p>
    <w:bookmarkEnd w:id="39"/>
    <w:bookmarkStart w:name="z42" w:id="40"/>
    <w:p>
      <w:pPr>
        <w:spacing w:after="0"/>
        <w:ind w:left="0"/>
        <w:jc w:val="both"/>
      </w:pPr>
      <w:r>
        <w:rPr>
          <w:rFonts w:ascii="Times New Roman"/>
          <w:b w:val="false"/>
          <w:i w:val="false"/>
          <w:color w:val="000000"/>
          <w:sz w:val="28"/>
        </w:rPr>
        <w:t>
      32. Формирования гражданской защиты предназначены для проведения аварийно-спасательных и неотложных работ в мирное и военное время.</w:t>
      </w:r>
    </w:p>
    <w:bookmarkEnd w:id="40"/>
    <w:bookmarkStart w:name="z43" w:id="41"/>
    <w:p>
      <w:pPr>
        <w:spacing w:after="0"/>
        <w:ind w:left="0"/>
        <w:jc w:val="both"/>
      </w:pPr>
      <w:r>
        <w:rPr>
          <w:rFonts w:ascii="Times New Roman"/>
          <w:b w:val="false"/>
          <w:i w:val="false"/>
          <w:color w:val="000000"/>
          <w:sz w:val="28"/>
        </w:rPr>
        <w:t>
      33. Максимально возможное время приведения в готовность: не более 4 часов - для спасательных, инженерных формирований и формирований служб гражданской защиты, в том числе формирований, входящих в состав отряда экстренного реагирования; не более 6 часов - для всех остальных формирований.</w:t>
      </w:r>
    </w:p>
    <w:bookmarkEnd w:id="41"/>
    <w:bookmarkStart w:name="z44" w:id="42"/>
    <w:p>
      <w:pPr>
        <w:spacing w:after="0"/>
        <w:ind w:left="0"/>
        <w:jc w:val="both"/>
      </w:pPr>
      <w:r>
        <w:rPr>
          <w:rFonts w:ascii="Times New Roman"/>
          <w:b w:val="false"/>
          <w:i w:val="false"/>
          <w:color w:val="000000"/>
          <w:sz w:val="28"/>
        </w:rPr>
        <w:t>
      34. На базе служб наблюдения, контроля обстановки и прогнозирования создается сеть наблюдения и лабораторного контроля гражданской обороны, которая предназначена для своевременного обнаружения и индикации радиоактивного, химического, биологического заражения (загрязнения) питьевой воды, пищевого и фуражного сырья, продовольствия, окружающей среды (воздуха, почвы, воды, растительности) в мирное и военное время.</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приказа и.о. Министра по чрезвычайным ситуациям РК от 12.08.2022 </w:t>
      </w:r>
      <w:r>
        <w:rPr>
          <w:rFonts w:ascii="Times New Roman"/>
          <w:b w:val="false"/>
          <w:i w:val="false"/>
          <w:color w:val="00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43"/>
    <w:p>
      <w:pPr>
        <w:spacing w:after="0"/>
        <w:ind w:left="0"/>
        <w:jc w:val="both"/>
      </w:pPr>
      <w:r>
        <w:rPr>
          <w:rFonts w:ascii="Times New Roman"/>
          <w:b w:val="false"/>
          <w:i w:val="false"/>
          <w:color w:val="000000"/>
          <w:sz w:val="28"/>
        </w:rPr>
        <w:t>
      35. Общее руководство и координацию действий сети наблюдения и лабораторного контроля гражданской обороны осуществляет уполномоченный орган.</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Министра по чрезвычайным ситуациям РК от 21.01.2021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44"/>
    <w:p>
      <w:pPr>
        <w:spacing w:after="0"/>
        <w:ind w:left="0"/>
        <w:jc w:val="both"/>
      </w:pPr>
      <w:r>
        <w:rPr>
          <w:rFonts w:ascii="Times New Roman"/>
          <w:b w:val="false"/>
          <w:i w:val="false"/>
          <w:color w:val="000000"/>
          <w:sz w:val="28"/>
        </w:rPr>
        <w:t>
      36. Непосредственное руководство подведомственными учреждениями и организациями, входящих в состав сети наблюдения и лабораторного контроля гражданской обороны, осуществляют отраслевые министерства и ведомства.</w:t>
      </w:r>
    </w:p>
    <w:bookmarkEnd w:id="44"/>
    <w:bookmarkStart w:name="z47" w:id="45"/>
    <w:p>
      <w:pPr>
        <w:spacing w:after="0"/>
        <w:ind w:left="0"/>
        <w:jc w:val="both"/>
      </w:pPr>
      <w:r>
        <w:rPr>
          <w:rFonts w:ascii="Times New Roman"/>
          <w:b w:val="false"/>
          <w:i w:val="false"/>
          <w:color w:val="000000"/>
          <w:sz w:val="28"/>
        </w:rPr>
        <w:t>
      37. Группировка сил представляет сведенные в определенную систему и развернутые (расположенные) соответствующим образом силы гражданской защиты, а также Вооруженных Сил Республики Казахстан, других войск и воинских формирований, привлекаемых для проведения аварийно-спасательных и неотложных работ в зонах чрезвычайных ситуаций и применения современных средств поражения, а также для решения других задач гражданской защиты.</w:t>
      </w:r>
    </w:p>
    <w:bookmarkEnd w:id="45"/>
    <w:bookmarkStart w:name="z48" w:id="46"/>
    <w:p>
      <w:pPr>
        <w:spacing w:after="0"/>
        <w:ind w:left="0"/>
        <w:jc w:val="both"/>
      </w:pPr>
      <w:r>
        <w:rPr>
          <w:rFonts w:ascii="Times New Roman"/>
          <w:b w:val="false"/>
          <w:i w:val="false"/>
          <w:color w:val="000000"/>
          <w:sz w:val="28"/>
        </w:rPr>
        <w:t>
      38. Группировки сил создаются в мирное время, а полное их развертывание завершается в период перевода государственной системы гражданской защиты с мирного на военное время. Создание группировок сил предусматривается планами гражданской обороны.</w:t>
      </w:r>
    </w:p>
    <w:bookmarkEnd w:id="46"/>
    <w:bookmarkStart w:name="z49" w:id="47"/>
    <w:p>
      <w:pPr>
        <w:spacing w:after="0"/>
        <w:ind w:left="0"/>
        <w:jc w:val="both"/>
      </w:pPr>
      <w:r>
        <w:rPr>
          <w:rFonts w:ascii="Times New Roman"/>
          <w:b w:val="false"/>
          <w:i w:val="false"/>
          <w:color w:val="000000"/>
          <w:sz w:val="28"/>
        </w:rPr>
        <w:t>
      39. Состав группировки сил гражданской защиты областей, городов, районов определяется, исходя из наличия сил и средств, имеющихся в распоряжении соответствующих начальников гражданской обороны, с учетом предстоящего перечня и объема аварийно-спасательных и неотложных работ и других решаемых задач в условиях ведения военных конфликтов с использованием современных средств поражения.</w:t>
      </w:r>
    </w:p>
    <w:bookmarkEnd w:id="47"/>
    <w:bookmarkStart w:name="z50" w:id="48"/>
    <w:p>
      <w:pPr>
        <w:spacing w:after="0"/>
        <w:ind w:left="0"/>
        <w:jc w:val="both"/>
      </w:pPr>
      <w:r>
        <w:rPr>
          <w:rFonts w:ascii="Times New Roman"/>
          <w:b w:val="false"/>
          <w:i w:val="false"/>
          <w:color w:val="000000"/>
          <w:sz w:val="28"/>
        </w:rPr>
        <w:t>
      40. Группировка сил гражданской обороны состоит из первого, второго эшелонов и резерва. По условиям обстановки или при незначительных силах группировка сил может состоять из одного эшелона.</w:t>
      </w:r>
    </w:p>
    <w:bookmarkEnd w:id="48"/>
    <w:bookmarkStart w:name="z51" w:id="49"/>
    <w:p>
      <w:pPr>
        <w:spacing w:after="0"/>
        <w:ind w:left="0"/>
        <w:jc w:val="both"/>
      </w:pPr>
      <w:r>
        <w:rPr>
          <w:rFonts w:ascii="Times New Roman"/>
          <w:b w:val="false"/>
          <w:i w:val="false"/>
          <w:color w:val="000000"/>
          <w:sz w:val="28"/>
        </w:rPr>
        <w:t>
      41. Первый эшелон группировки сил предназначен для развертывания и проведения аварийно-спасательных и неотложных работ на объектах, продолжающих производственную деятельность в городе, а также в других местах, где в момент нападения противника могли находиться люди. В состав первого эшелона включаются воинские части гражданской обороны, аварийно-спасательные формирования городов, отнесенных к группам по Гражданской обороне, и объектов, продолжающих производственную деятельность. В зависимости от обстановки в первый эшелон могут включаться также силы гражданской защиты районов, расположенных вблизи городов, отнесенных к группам по Гражданской обороне.</w:t>
      </w:r>
    </w:p>
    <w:bookmarkEnd w:id="49"/>
    <w:bookmarkStart w:name="z52" w:id="50"/>
    <w:p>
      <w:pPr>
        <w:spacing w:after="0"/>
        <w:ind w:left="0"/>
        <w:jc w:val="both"/>
      </w:pPr>
      <w:r>
        <w:rPr>
          <w:rFonts w:ascii="Times New Roman"/>
          <w:b w:val="false"/>
          <w:i w:val="false"/>
          <w:color w:val="000000"/>
          <w:sz w:val="28"/>
        </w:rPr>
        <w:t>
      42. Второй эшелон предназначен для наращивания усилий и расширения фронта аварийно-спасательных и неотложных работ, а также для требующейся замены частей (подразделений) и сил гражданской защиты первого эшелона. В его состав включаются воинские части гражданской обороны и воинские части, выделяемые военным командованием, силы гражданской защиты, не вошедшие в состав первого эшелона, в том числе силы гражданской обороны районов (сельских), расположенных вблизи городов, отнесенных к группам по гражданской обороне, с последующим привлечением сил гражданской защиты отдаленных районов (сельских).</w:t>
      </w:r>
    </w:p>
    <w:bookmarkEnd w:id="50"/>
    <w:bookmarkStart w:name="z53" w:id="51"/>
    <w:p>
      <w:pPr>
        <w:spacing w:after="0"/>
        <w:ind w:left="0"/>
        <w:jc w:val="both"/>
      </w:pPr>
      <w:r>
        <w:rPr>
          <w:rFonts w:ascii="Times New Roman"/>
          <w:b w:val="false"/>
          <w:i w:val="false"/>
          <w:color w:val="000000"/>
          <w:sz w:val="28"/>
        </w:rPr>
        <w:t>
      43. Силы гражданской обороны, входящие в состав того или иного эшелона, с учетом сложившейся в зоне работ обстановки (в том числе радиационной) распределяются по сменам с соблюдением целостности их организационной структуры. В состав смен должны включаться различные по своему предназначению силы и средства, способные проводить весь комплекс аварийно-спасательных и неотложных работ.</w:t>
      </w:r>
    </w:p>
    <w:bookmarkEnd w:id="51"/>
    <w:bookmarkStart w:name="z54" w:id="52"/>
    <w:p>
      <w:pPr>
        <w:spacing w:after="0"/>
        <w:ind w:left="0"/>
        <w:jc w:val="both"/>
      </w:pPr>
      <w:r>
        <w:rPr>
          <w:rFonts w:ascii="Times New Roman"/>
          <w:b w:val="false"/>
          <w:i w:val="false"/>
          <w:color w:val="000000"/>
          <w:sz w:val="28"/>
        </w:rPr>
        <w:t>
      44. Резерв предназначен для решения внезапно возникающих задач и для замены сил гражданской защиты первого и второго эшелонов.</w:t>
      </w:r>
    </w:p>
    <w:bookmarkEnd w:id="52"/>
    <w:p>
      <w:pPr>
        <w:spacing w:after="0"/>
        <w:ind w:left="0"/>
        <w:jc w:val="both"/>
      </w:pPr>
      <w:r>
        <w:rPr>
          <w:rFonts w:ascii="Times New Roman"/>
          <w:b w:val="false"/>
          <w:i w:val="false"/>
          <w:color w:val="000000"/>
          <w:sz w:val="28"/>
        </w:rPr>
        <w:t>
      В состав резерва включаются формирования гражданской защиты, не вошедшие в состав эшелонов, силы гражданской обороны отдаленных районов (сельских), а также силы и средства, выведенные из очагов поражения после выполнения поставленных задач.</w:t>
      </w:r>
    </w:p>
    <w:bookmarkStart w:name="z55" w:id="53"/>
    <w:p>
      <w:pPr>
        <w:spacing w:after="0"/>
        <w:ind w:left="0"/>
        <w:jc w:val="left"/>
      </w:pPr>
      <w:r>
        <w:rPr>
          <w:rFonts w:ascii="Times New Roman"/>
          <w:b/>
          <w:i w:val="false"/>
          <w:color w:val="000000"/>
        </w:rPr>
        <w:t xml:space="preserve"> Глава 5. Эвакуационные мероприятия</w:t>
      </w:r>
    </w:p>
    <w:bookmarkEnd w:id="53"/>
    <w:p>
      <w:pPr>
        <w:spacing w:after="0"/>
        <w:ind w:left="0"/>
        <w:jc w:val="both"/>
      </w:pPr>
      <w:r>
        <w:rPr>
          <w:rFonts w:ascii="Times New Roman"/>
          <w:b w:val="false"/>
          <w:i w:val="false"/>
          <w:color w:val="ff0000"/>
          <w:sz w:val="28"/>
        </w:rPr>
        <w:t xml:space="preserve">
      Сноска. Заголовок главы 5 в редакции приказа Министра внутренних дел РК от 09.04.2019 </w:t>
      </w:r>
      <w:r>
        <w:rPr>
          <w:rFonts w:ascii="Times New Roman"/>
          <w:b w:val="false"/>
          <w:i w:val="false"/>
          <w:color w:val="ff0000"/>
          <w:sz w:val="28"/>
        </w:rPr>
        <w:t>№ 283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6" w:id="54"/>
    <w:p>
      <w:pPr>
        <w:spacing w:after="0"/>
        <w:ind w:left="0"/>
        <w:jc w:val="both"/>
      </w:pPr>
      <w:r>
        <w:rPr>
          <w:rFonts w:ascii="Times New Roman"/>
          <w:b w:val="false"/>
          <w:i w:val="false"/>
          <w:color w:val="000000"/>
          <w:sz w:val="28"/>
        </w:rPr>
        <w:t>
      45. По распоряжению начальника гражданской обороны Республики Казахстан начальники гражданской обороны проводят эвакуационные мероприятия на подведомственной территории.</w:t>
      </w:r>
    </w:p>
    <w:bookmarkEnd w:id="54"/>
    <w:bookmarkStart w:name="z57" w:id="55"/>
    <w:p>
      <w:pPr>
        <w:spacing w:after="0"/>
        <w:ind w:left="0"/>
        <w:jc w:val="both"/>
      </w:pPr>
      <w:r>
        <w:rPr>
          <w:rFonts w:ascii="Times New Roman"/>
          <w:b w:val="false"/>
          <w:i w:val="false"/>
          <w:color w:val="000000"/>
          <w:sz w:val="28"/>
        </w:rPr>
        <w:t>
      46. Для непосредственного осуществления планирования и проведения рассредоточения и эвакуации населения создаются эвакуационные органы:</w:t>
      </w:r>
    </w:p>
    <w:bookmarkEnd w:id="55"/>
    <w:p>
      <w:pPr>
        <w:spacing w:after="0"/>
        <w:ind w:left="0"/>
        <w:jc w:val="both"/>
      </w:pPr>
      <w:r>
        <w:rPr>
          <w:rFonts w:ascii="Times New Roman"/>
          <w:b w:val="false"/>
          <w:i w:val="false"/>
          <w:color w:val="000000"/>
          <w:sz w:val="28"/>
        </w:rPr>
        <w:t>
      эвакуационные комиссии (в центральных и местных исполнительных органах, организациях, отнесенных к категориям по гражданской обороне);</w:t>
      </w:r>
    </w:p>
    <w:p>
      <w:pPr>
        <w:spacing w:after="0"/>
        <w:ind w:left="0"/>
        <w:jc w:val="both"/>
      </w:pPr>
      <w:r>
        <w:rPr>
          <w:rFonts w:ascii="Times New Roman"/>
          <w:b w:val="false"/>
          <w:i w:val="false"/>
          <w:color w:val="000000"/>
          <w:sz w:val="28"/>
        </w:rPr>
        <w:t>
      эвакоприемные комиссии (в сельских районах, городах, осуществляющих прием и размещение эвакуируемого и рассредоточиваемого населения);</w:t>
      </w:r>
    </w:p>
    <w:p>
      <w:pPr>
        <w:spacing w:after="0"/>
        <w:ind w:left="0"/>
        <w:jc w:val="both"/>
      </w:pPr>
      <w:r>
        <w:rPr>
          <w:rFonts w:ascii="Times New Roman"/>
          <w:b w:val="false"/>
          <w:i w:val="false"/>
          <w:color w:val="000000"/>
          <w:sz w:val="28"/>
        </w:rPr>
        <w:t>
      сборные эвакуационные пункты;</w:t>
      </w:r>
    </w:p>
    <w:p>
      <w:pPr>
        <w:spacing w:after="0"/>
        <w:ind w:left="0"/>
        <w:jc w:val="both"/>
      </w:pPr>
      <w:r>
        <w:rPr>
          <w:rFonts w:ascii="Times New Roman"/>
          <w:b w:val="false"/>
          <w:i w:val="false"/>
          <w:color w:val="000000"/>
          <w:sz w:val="28"/>
        </w:rPr>
        <w:t>
      промежуточные пункты эвакуации;</w:t>
      </w:r>
    </w:p>
    <w:p>
      <w:pPr>
        <w:spacing w:after="0"/>
        <w:ind w:left="0"/>
        <w:jc w:val="both"/>
      </w:pPr>
      <w:r>
        <w:rPr>
          <w:rFonts w:ascii="Times New Roman"/>
          <w:b w:val="false"/>
          <w:i w:val="false"/>
          <w:color w:val="000000"/>
          <w:sz w:val="28"/>
        </w:rPr>
        <w:t>
      приемные эвакуационные пункты;</w:t>
      </w:r>
    </w:p>
    <w:p>
      <w:pPr>
        <w:spacing w:after="0"/>
        <w:ind w:left="0"/>
        <w:jc w:val="both"/>
      </w:pPr>
      <w:r>
        <w:rPr>
          <w:rFonts w:ascii="Times New Roman"/>
          <w:b w:val="false"/>
          <w:i w:val="false"/>
          <w:color w:val="000000"/>
          <w:sz w:val="28"/>
        </w:rPr>
        <w:t>
      пункты приема пострадавшего населения (оставшегося без крова, санитарных потерь, безвозвратных потерь).</w:t>
      </w:r>
    </w:p>
    <w:bookmarkStart w:name="z58" w:id="56"/>
    <w:p>
      <w:pPr>
        <w:spacing w:after="0"/>
        <w:ind w:left="0"/>
        <w:jc w:val="both"/>
      </w:pPr>
      <w:r>
        <w:rPr>
          <w:rFonts w:ascii="Times New Roman"/>
          <w:b w:val="false"/>
          <w:i w:val="false"/>
          <w:color w:val="000000"/>
          <w:sz w:val="28"/>
        </w:rPr>
        <w:t>
      47. Состав и положение эвакуационной (эвакоприемной) комиссий утверждается соответствующим начальником гражданской обороны.</w:t>
      </w:r>
    </w:p>
    <w:bookmarkEnd w:id="56"/>
    <w:p>
      <w:pPr>
        <w:spacing w:after="0"/>
        <w:ind w:left="0"/>
        <w:jc w:val="both"/>
      </w:pPr>
      <w:r>
        <w:rPr>
          <w:rFonts w:ascii="Times New Roman"/>
          <w:b w:val="false"/>
          <w:i w:val="false"/>
          <w:color w:val="000000"/>
          <w:sz w:val="28"/>
        </w:rPr>
        <w:t>
      Состав эвакуационной (эвакоприемной) комиссии соответствующей административно-территориальной единицы определяет территориальное подразделение уполномоченного органа в сфере гражданской защиты по согласованию с местным исполнительным органом, территориальными подразделениями центральных исполнительных органов и организациями.</w:t>
      </w:r>
    </w:p>
    <w:bookmarkStart w:name="z24" w:id="57"/>
    <w:p>
      <w:pPr>
        <w:spacing w:after="0"/>
        <w:ind w:left="0"/>
        <w:jc w:val="both"/>
      </w:pPr>
      <w:r>
        <w:rPr>
          <w:rFonts w:ascii="Times New Roman"/>
          <w:b w:val="false"/>
          <w:i w:val="false"/>
          <w:color w:val="000000"/>
          <w:sz w:val="28"/>
        </w:rPr>
        <w:t>
      Председателями эвакуационных комиссий назначается один из заместителей руководителя центрального (местного) исполнительного органа, организации, отнесенной к категории по гражданской обороне, а председателями эвакоприемных комиссий - заместители руководителей местных исполнительных органов.</w:t>
      </w:r>
    </w:p>
    <w:bookmarkEnd w:id="57"/>
    <w:p>
      <w:pPr>
        <w:spacing w:after="0"/>
        <w:ind w:left="0"/>
        <w:jc w:val="both"/>
      </w:pPr>
      <w:r>
        <w:rPr>
          <w:rFonts w:ascii="Times New Roman"/>
          <w:b w:val="false"/>
          <w:i w:val="false"/>
          <w:color w:val="000000"/>
          <w:sz w:val="28"/>
        </w:rPr>
        <w:t xml:space="preserve">
      Типовая структура администрации эвакуационной комиссии определена в </w:t>
      </w:r>
      <w:r>
        <w:rPr>
          <w:rFonts w:ascii="Times New Roman"/>
          <w:b w:val="false"/>
          <w:i w:val="false"/>
          <w:color w:val="000000"/>
          <w:sz w:val="28"/>
        </w:rPr>
        <w:t>приложении 1-1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Типовая структура администрации эвакоприемной комиссии определена в </w:t>
      </w:r>
      <w:r>
        <w:rPr>
          <w:rFonts w:ascii="Times New Roman"/>
          <w:b w:val="false"/>
          <w:i w:val="false"/>
          <w:color w:val="000000"/>
          <w:sz w:val="28"/>
        </w:rPr>
        <w:t>приложении 1-2</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в редакции приказа Министра внутренних дел РК от 09.04.2019 </w:t>
      </w:r>
      <w:r>
        <w:rPr>
          <w:rFonts w:ascii="Times New Roman"/>
          <w:b w:val="false"/>
          <w:i w:val="false"/>
          <w:color w:val="000000"/>
          <w:sz w:val="28"/>
        </w:rPr>
        <w:t>№ 283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по чрезвычайным ситуациям РК от 21.01.2021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 w:id="58"/>
    <w:p>
      <w:pPr>
        <w:spacing w:after="0"/>
        <w:ind w:left="0"/>
        <w:jc w:val="both"/>
      </w:pPr>
      <w:r>
        <w:rPr>
          <w:rFonts w:ascii="Times New Roman"/>
          <w:b w:val="false"/>
          <w:i w:val="false"/>
          <w:color w:val="000000"/>
          <w:sz w:val="28"/>
        </w:rPr>
        <w:t>
      48. Сборные эвакуационные пункты предназначены для сбора и регистрации эвакуируемых и их отправки в пункты посадки и на исходные пункты движения. Администрация сборных эвакуационных пунктов назначается заблаговременно постановлениями местных исполнительных органов, приказами по организациям. Сборные эвакуационные пункты подчиняются в своей деятельности эвакуационным комиссиям.</w:t>
      </w:r>
    </w:p>
    <w:bookmarkEnd w:id="58"/>
    <w:bookmarkStart w:name="z28" w:id="59"/>
    <w:p>
      <w:pPr>
        <w:spacing w:after="0"/>
        <w:ind w:left="0"/>
        <w:jc w:val="both"/>
      </w:pPr>
      <w:r>
        <w:rPr>
          <w:rFonts w:ascii="Times New Roman"/>
          <w:b w:val="false"/>
          <w:i w:val="false"/>
          <w:color w:val="000000"/>
          <w:sz w:val="28"/>
        </w:rPr>
        <w:t>
      Каждому сборному пункту присваивается порядковый номер. Все сборные эвакуационные пункты в обязательном порядке обеспечиваются прямой связью с соответствующими эвакуационными комиссиями, исходными пунктами маршрутов пешей эвакуации, с пунктами посадки и транспортными органами, осуществляющими перевозку эвакуируемых. При необходимости на сборных эвакуационных пунктах создаются пункты выдачи противогазов населению.</w:t>
      </w:r>
    </w:p>
    <w:bookmarkEnd w:id="59"/>
    <w:bookmarkStart w:name="z29" w:id="60"/>
    <w:p>
      <w:pPr>
        <w:spacing w:after="0"/>
        <w:ind w:left="0"/>
        <w:jc w:val="both"/>
      </w:pPr>
      <w:r>
        <w:rPr>
          <w:rFonts w:ascii="Times New Roman"/>
          <w:b w:val="false"/>
          <w:i w:val="false"/>
          <w:color w:val="000000"/>
          <w:sz w:val="28"/>
        </w:rPr>
        <w:t>
      На сборном эвакуационном пункте разрабатываются следующие документы:</w:t>
      </w:r>
    </w:p>
    <w:bookmarkEnd w:id="60"/>
    <w:bookmarkStart w:name="z30" w:id="61"/>
    <w:p>
      <w:pPr>
        <w:spacing w:after="0"/>
        <w:ind w:left="0"/>
        <w:jc w:val="both"/>
      </w:pPr>
      <w:r>
        <w:rPr>
          <w:rFonts w:ascii="Times New Roman"/>
          <w:b w:val="false"/>
          <w:i w:val="false"/>
          <w:color w:val="000000"/>
          <w:sz w:val="28"/>
        </w:rPr>
        <w:t>
      1) обязанности должностных лиц сборного эвакуационного пункта;</w:t>
      </w:r>
    </w:p>
    <w:bookmarkEnd w:id="61"/>
    <w:bookmarkStart w:name="z31" w:id="62"/>
    <w:p>
      <w:pPr>
        <w:spacing w:after="0"/>
        <w:ind w:left="0"/>
        <w:jc w:val="both"/>
      </w:pPr>
      <w:r>
        <w:rPr>
          <w:rFonts w:ascii="Times New Roman"/>
          <w:b w:val="false"/>
          <w:i w:val="false"/>
          <w:color w:val="000000"/>
          <w:sz w:val="28"/>
        </w:rPr>
        <w:t>
      2) список личного состава сборного эвакуационного пункта, порядок оповещения (адрес, номер телефонов);</w:t>
      </w:r>
    </w:p>
    <w:bookmarkEnd w:id="62"/>
    <w:bookmarkStart w:name="z32" w:id="63"/>
    <w:p>
      <w:pPr>
        <w:spacing w:after="0"/>
        <w:ind w:left="0"/>
        <w:jc w:val="both"/>
      </w:pPr>
      <w:r>
        <w:rPr>
          <w:rFonts w:ascii="Times New Roman"/>
          <w:b w:val="false"/>
          <w:i w:val="false"/>
          <w:color w:val="000000"/>
          <w:sz w:val="28"/>
        </w:rPr>
        <w:t>
      3) выписка из решения местных исполнительных органов об организации сборного эвакуационного пункта и назначении личного состава;</w:t>
      </w:r>
    </w:p>
    <w:bookmarkEnd w:id="63"/>
    <w:p>
      <w:pPr>
        <w:spacing w:after="0"/>
        <w:ind w:left="0"/>
        <w:jc w:val="both"/>
      </w:pPr>
      <w:r>
        <w:rPr>
          <w:rFonts w:ascii="Times New Roman"/>
          <w:b w:val="false"/>
          <w:i w:val="false"/>
          <w:color w:val="000000"/>
          <w:sz w:val="28"/>
        </w:rPr>
        <w:t>
      4) список телефонов, организаций, отправляемых со сборного эвакуационного пункта, эвакуационных комиссий (городской, районной), пунктов посадки на транспорт;</w:t>
      </w:r>
    </w:p>
    <w:bookmarkStart w:name="z34" w:id="64"/>
    <w:p>
      <w:pPr>
        <w:spacing w:after="0"/>
        <w:ind w:left="0"/>
        <w:jc w:val="both"/>
      </w:pPr>
      <w:r>
        <w:rPr>
          <w:rFonts w:ascii="Times New Roman"/>
          <w:b w:val="false"/>
          <w:i w:val="false"/>
          <w:color w:val="000000"/>
          <w:sz w:val="28"/>
        </w:rPr>
        <w:t>
      5) список организаций на территории сборного эвакуационного пункта и сроки их отправки;</w:t>
      </w:r>
    </w:p>
    <w:bookmarkEnd w:id="64"/>
    <w:bookmarkStart w:name="z35" w:id="65"/>
    <w:p>
      <w:pPr>
        <w:spacing w:after="0"/>
        <w:ind w:left="0"/>
        <w:jc w:val="both"/>
      </w:pPr>
      <w:r>
        <w:rPr>
          <w:rFonts w:ascii="Times New Roman"/>
          <w:b w:val="false"/>
          <w:i w:val="false"/>
          <w:color w:val="000000"/>
          <w:sz w:val="28"/>
        </w:rPr>
        <w:t>
      6) схема (план) территории сборного эвакуационного пункта и помещений по их предназначению;</w:t>
      </w:r>
    </w:p>
    <w:bookmarkEnd w:id="65"/>
    <w:bookmarkStart w:name="z36" w:id="66"/>
    <w:p>
      <w:pPr>
        <w:spacing w:after="0"/>
        <w:ind w:left="0"/>
        <w:jc w:val="both"/>
      </w:pPr>
      <w:r>
        <w:rPr>
          <w:rFonts w:ascii="Times New Roman"/>
          <w:b w:val="false"/>
          <w:i w:val="false"/>
          <w:color w:val="000000"/>
          <w:sz w:val="28"/>
        </w:rPr>
        <w:t>
      7) перечень закрепленных за сборным эвакуационном пунктом ближайших защитных сооружений;</w:t>
      </w:r>
    </w:p>
    <w:bookmarkEnd w:id="66"/>
    <w:bookmarkStart w:name="z37" w:id="67"/>
    <w:p>
      <w:pPr>
        <w:spacing w:after="0"/>
        <w:ind w:left="0"/>
        <w:jc w:val="both"/>
      </w:pPr>
      <w:r>
        <w:rPr>
          <w:rFonts w:ascii="Times New Roman"/>
          <w:b w:val="false"/>
          <w:i w:val="false"/>
          <w:color w:val="000000"/>
          <w:sz w:val="28"/>
        </w:rPr>
        <w:t>
      8) график прибытия и отправки автоколонн, обслуживающих сборный эвакуационный пункт;</w:t>
      </w:r>
    </w:p>
    <w:bookmarkEnd w:id="67"/>
    <w:p>
      <w:pPr>
        <w:spacing w:after="0"/>
        <w:ind w:left="0"/>
        <w:jc w:val="both"/>
      </w:pPr>
      <w:r>
        <w:rPr>
          <w:rFonts w:ascii="Times New Roman"/>
          <w:b w:val="false"/>
          <w:i w:val="false"/>
          <w:color w:val="000000"/>
          <w:sz w:val="28"/>
        </w:rPr>
        <w:t>
      9) образец заявки на перевозку;</w:t>
      </w:r>
    </w:p>
    <w:p>
      <w:pPr>
        <w:spacing w:after="0"/>
        <w:ind w:left="0"/>
        <w:jc w:val="both"/>
      </w:pPr>
      <w:r>
        <w:rPr>
          <w:rFonts w:ascii="Times New Roman"/>
          <w:b w:val="false"/>
          <w:i w:val="false"/>
          <w:color w:val="000000"/>
          <w:sz w:val="28"/>
        </w:rPr>
        <w:t xml:space="preserve">
      10) образец эвакуационного удостоверения и информация о его выдаче. </w:t>
      </w:r>
    </w:p>
    <w:p>
      <w:pPr>
        <w:spacing w:after="0"/>
        <w:ind w:left="0"/>
        <w:jc w:val="both"/>
      </w:pPr>
      <w:r>
        <w:rPr>
          <w:rFonts w:ascii="Times New Roman"/>
          <w:b w:val="false"/>
          <w:i w:val="false"/>
          <w:color w:val="000000"/>
          <w:sz w:val="28"/>
        </w:rPr>
        <w:t xml:space="preserve">
      Типовая структура администрации сборного эвакуационного пункта определена в </w:t>
      </w:r>
      <w:r>
        <w:rPr>
          <w:rFonts w:ascii="Times New Roman"/>
          <w:b w:val="false"/>
          <w:i w:val="false"/>
          <w:color w:val="000000"/>
          <w:sz w:val="28"/>
        </w:rPr>
        <w:t>приложении 1-3</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в редакции приказа Министра внутренних дел РК от 09.04.2019 </w:t>
      </w:r>
      <w:r>
        <w:rPr>
          <w:rFonts w:ascii="Times New Roman"/>
          <w:b w:val="false"/>
          <w:i w:val="false"/>
          <w:color w:val="000000"/>
          <w:sz w:val="28"/>
        </w:rPr>
        <w:t>№ 283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68"/>
    <w:p>
      <w:pPr>
        <w:spacing w:after="0"/>
        <w:ind w:left="0"/>
        <w:jc w:val="both"/>
      </w:pPr>
      <w:r>
        <w:rPr>
          <w:rFonts w:ascii="Times New Roman"/>
          <w:b w:val="false"/>
          <w:i w:val="false"/>
          <w:color w:val="000000"/>
          <w:sz w:val="28"/>
        </w:rPr>
        <w:t>
      49. Промежуточные пункты эвакуации создаются, если районы постоянного размещения находятся на удалении более суточного перехода, за пределами зон возможных разрушений, вблизи путей сообщения. Они предназначены для кратковременного размещения (отдыха) эвакуируемого населения, его перерегистрации, проведения при необходимости дозиметрического, противохимического контроля, санитарной обработки людей и отправке их в места расселения в безопасной зоне.</w:t>
      </w:r>
    </w:p>
    <w:bookmarkEnd w:id="68"/>
    <w:p>
      <w:pPr>
        <w:spacing w:after="0"/>
        <w:ind w:left="0"/>
        <w:jc w:val="both"/>
      </w:pPr>
      <w:r>
        <w:rPr>
          <w:rFonts w:ascii="Times New Roman"/>
          <w:b w:val="false"/>
          <w:i w:val="false"/>
          <w:color w:val="000000"/>
          <w:sz w:val="28"/>
        </w:rPr>
        <w:t xml:space="preserve">
      Типовая структура администрации промежуточного пункта эвакуации определена в </w:t>
      </w:r>
      <w:r>
        <w:rPr>
          <w:rFonts w:ascii="Times New Roman"/>
          <w:b w:val="false"/>
          <w:i w:val="false"/>
          <w:color w:val="000000"/>
          <w:sz w:val="28"/>
        </w:rPr>
        <w:t>приложении 1-4</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в редакции приказа Министра внутренних дел РК от 09.04.2019 </w:t>
      </w:r>
      <w:r>
        <w:rPr>
          <w:rFonts w:ascii="Times New Roman"/>
          <w:b w:val="false"/>
          <w:i w:val="false"/>
          <w:color w:val="000000"/>
          <w:sz w:val="28"/>
        </w:rPr>
        <w:t>№ 283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69"/>
    <w:p>
      <w:pPr>
        <w:spacing w:after="0"/>
        <w:ind w:left="0"/>
        <w:jc w:val="both"/>
      </w:pPr>
      <w:r>
        <w:rPr>
          <w:rFonts w:ascii="Times New Roman"/>
          <w:b w:val="false"/>
          <w:i w:val="false"/>
          <w:color w:val="000000"/>
          <w:sz w:val="28"/>
        </w:rPr>
        <w:t xml:space="preserve">
      50. Приемные эвакуационные пункты развертываются в пунктах высадки и предназначены для приема эвакуируемых и отправки их в места расселения. </w:t>
      </w:r>
    </w:p>
    <w:bookmarkEnd w:id="69"/>
    <w:p>
      <w:pPr>
        <w:spacing w:after="0"/>
        <w:ind w:left="0"/>
        <w:jc w:val="both"/>
      </w:pPr>
      <w:r>
        <w:rPr>
          <w:rFonts w:ascii="Times New Roman"/>
          <w:b w:val="false"/>
          <w:i w:val="false"/>
          <w:color w:val="000000"/>
          <w:sz w:val="28"/>
        </w:rPr>
        <w:t xml:space="preserve">
      Типовая структура администрации приемного эвакуационного пункта определена в </w:t>
      </w:r>
      <w:r>
        <w:rPr>
          <w:rFonts w:ascii="Times New Roman"/>
          <w:b w:val="false"/>
          <w:i w:val="false"/>
          <w:color w:val="000000"/>
          <w:sz w:val="28"/>
        </w:rPr>
        <w:t>приложении 1-5</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в редакции приказа Министра внутренних дел РК от 09.04.2019 </w:t>
      </w:r>
      <w:r>
        <w:rPr>
          <w:rFonts w:ascii="Times New Roman"/>
          <w:b w:val="false"/>
          <w:i w:val="false"/>
          <w:color w:val="000000"/>
          <w:sz w:val="28"/>
        </w:rPr>
        <w:t>№ 283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 w:id="70"/>
    <w:p>
      <w:pPr>
        <w:spacing w:after="0"/>
        <w:ind w:left="0"/>
        <w:jc w:val="both"/>
      </w:pPr>
      <w:r>
        <w:rPr>
          <w:rFonts w:ascii="Times New Roman"/>
          <w:b w:val="false"/>
          <w:i w:val="false"/>
          <w:color w:val="000000"/>
          <w:sz w:val="28"/>
        </w:rPr>
        <w:t>
      50-1. Пункты приема пострадавшего населения предназначены для организации непосредственного расселения пострадавшего населения на период ликвидации последствий чрезвычайных ситуаций в зависимости от типа чрезвычайных ситуаций.</w:t>
      </w:r>
    </w:p>
    <w:bookmarkEnd w:id="70"/>
    <w:bookmarkStart w:name="z118" w:id="71"/>
    <w:p>
      <w:pPr>
        <w:spacing w:after="0"/>
        <w:ind w:left="0"/>
        <w:jc w:val="both"/>
      </w:pPr>
      <w:r>
        <w:rPr>
          <w:rFonts w:ascii="Times New Roman"/>
          <w:b w:val="false"/>
          <w:i w:val="false"/>
          <w:color w:val="000000"/>
          <w:sz w:val="28"/>
        </w:rPr>
        <w:t xml:space="preserve">
      Типовая структура администрации пункта приема пострадавшего населения определена в </w:t>
      </w:r>
      <w:r>
        <w:rPr>
          <w:rFonts w:ascii="Times New Roman"/>
          <w:b w:val="false"/>
          <w:i w:val="false"/>
          <w:color w:val="000000"/>
          <w:sz w:val="28"/>
        </w:rPr>
        <w:t>приложении 1-6</w:t>
      </w:r>
      <w:r>
        <w:rPr>
          <w:rFonts w:ascii="Times New Roman"/>
          <w:b w:val="false"/>
          <w:i w:val="false"/>
          <w:color w:val="000000"/>
          <w:sz w:val="28"/>
        </w:rPr>
        <w:t xml:space="preserve"> к настоящим Правилам. </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50-1 в соответствии с приказом Министра внутренних дел РК от 09.04.2019 </w:t>
      </w:r>
      <w:r>
        <w:rPr>
          <w:rFonts w:ascii="Times New Roman"/>
          <w:b w:val="false"/>
          <w:i w:val="false"/>
          <w:color w:val="000000"/>
          <w:sz w:val="28"/>
        </w:rPr>
        <w:t>№ 283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 w:id="72"/>
    <w:p>
      <w:pPr>
        <w:spacing w:after="0"/>
        <w:ind w:left="0"/>
        <w:jc w:val="both"/>
      </w:pPr>
      <w:r>
        <w:rPr>
          <w:rFonts w:ascii="Times New Roman"/>
          <w:b w:val="false"/>
          <w:i w:val="false"/>
          <w:color w:val="000000"/>
          <w:sz w:val="28"/>
        </w:rPr>
        <w:t>
      50-2. Структура и численность сборных эвакуационных пунктов, промежуточных пунктов эвакуации, приемных эвакуационных пунктов, пунктов приема пострадавшего населения определяется руководителями эвакуационных (эвакоприемных) комиссий, с учетом количества эвакуируемого (прибывающего) населения и объема мероприятий, связанных с его обеспечением.</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50-2 в соответствии с приказом Министра внутренних дел РК от 09.04.2019 </w:t>
      </w:r>
      <w:r>
        <w:rPr>
          <w:rFonts w:ascii="Times New Roman"/>
          <w:b w:val="false"/>
          <w:i w:val="false"/>
          <w:color w:val="000000"/>
          <w:sz w:val="28"/>
        </w:rPr>
        <w:t>№ 283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 w:id="73"/>
    <w:p>
      <w:pPr>
        <w:spacing w:after="0"/>
        <w:ind w:left="0"/>
        <w:jc w:val="both"/>
      </w:pPr>
      <w:r>
        <w:rPr>
          <w:rFonts w:ascii="Times New Roman"/>
          <w:b w:val="false"/>
          <w:i w:val="false"/>
          <w:color w:val="000000"/>
          <w:sz w:val="28"/>
        </w:rPr>
        <w:t>
      50-3. Для приема, размещения эвакуируемого населения используются объекты двойного назначения.</w:t>
      </w:r>
    </w:p>
    <w:bookmarkEnd w:id="73"/>
    <w:bookmarkStart w:name="z121" w:id="74"/>
    <w:p>
      <w:pPr>
        <w:spacing w:after="0"/>
        <w:ind w:left="0"/>
        <w:jc w:val="both"/>
      </w:pPr>
      <w:r>
        <w:rPr>
          <w:rFonts w:ascii="Times New Roman"/>
          <w:b w:val="false"/>
          <w:i w:val="false"/>
          <w:color w:val="000000"/>
          <w:sz w:val="28"/>
        </w:rPr>
        <w:t>
      Под объектами двойного назначения понимаются объекты социальной сферы, с массовым пребыванием людей, которые используются в качестве сборных эвакуационных пунктов, промежуточных пунктов эвакуации, приемных эвакуационных пунктов.</w:t>
      </w:r>
    </w:p>
    <w:bookmarkEnd w:id="74"/>
    <w:bookmarkStart w:name="z122" w:id="75"/>
    <w:p>
      <w:pPr>
        <w:spacing w:after="0"/>
        <w:ind w:left="0"/>
        <w:jc w:val="both"/>
      </w:pPr>
      <w:r>
        <w:rPr>
          <w:rFonts w:ascii="Times New Roman"/>
          <w:b w:val="false"/>
          <w:i w:val="false"/>
          <w:color w:val="000000"/>
          <w:sz w:val="28"/>
        </w:rPr>
        <w:t>
      Перечень объектов двойного назначения определяются эвакуационными (эвакоприемными) комиссиями и утверждаются решениями акимов соответствующих административно-территориальных единиц.</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50-3 в соответствии с приказом Министра внутренних дел РК от 09.04.2019 </w:t>
      </w:r>
      <w:r>
        <w:rPr>
          <w:rFonts w:ascii="Times New Roman"/>
          <w:b w:val="false"/>
          <w:i w:val="false"/>
          <w:color w:val="000000"/>
          <w:sz w:val="28"/>
        </w:rPr>
        <w:t>№ 283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76"/>
    <w:p>
      <w:pPr>
        <w:spacing w:after="0"/>
        <w:ind w:left="0"/>
        <w:jc w:val="both"/>
      </w:pPr>
      <w:r>
        <w:rPr>
          <w:rFonts w:ascii="Times New Roman"/>
          <w:b w:val="false"/>
          <w:i w:val="false"/>
          <w:color w:val="000000"/>
          <w:sz w:val="28"/>
        </w:rPr>
        <w:t>
      51. Основными исходными данными для планирования эвакуационных мероприятий являются:</w:t>
      </w:r>
    </w:p>
    <w:bookmarkEnd w:id="76"/>
    <w:bookmarkStart w:name="z152" w:id="77"/>
    <w:p>
      <w:pPr>
        <w:spacing w:after="0"/>
        <w:ind w:left="0"/>
        <w:jc w:val="both"/>
      </w:pPr>
      <w:r>
        <w:rPr>
          <w:rFonts w:ascii="Times New Roman"/>
          <w:b w:val="false"/>
          <w:i w:val="false"/>
          <w:color w:val="000000"/>
          <w:sz w:val="28"/>
        </w:rPr>
        <w:t>
      1) численность населения, проживающего в городах и в безопасной зоне, и военнообязанных, имеющих мобилизационные предписания и лиц, подлежащих призыву в Вооруженные Силы Республики Казахстан;</w:t>
      </w:r>
    </w:p>
    <w:bookmarkEnd w:id="77"/>
    <w:bookmarkStart w:name="z153" w:id="78"/>
    <w:p>
      <w:pPr>
        <w:spacing w:after="0"/>
        <w:ind w:left="0"/>
        <w:jc w:val="both"/>
      </w:pPr>
      <w:r>
        <w:rPr>
          <w:rFonts w:ascii="Times New Roman"/>
          <w:b w:val="false"/>
          <w:i w:val="false"/>
          <w:color w:val="000000"/>
          <w:sz w:val="28"/>
        </w:rPr>
        <w:t>
      2) перечень организаций, продолжающих свою деятельность в городах, отнесенных к группам по гражданской обороне, в военное время, с указанием общей численности рабочих и служащих, а также численность наибольшей работающей смены и время работы смен;</w:t>
      </w:r>
    </w:p>
    <w:bookmarkEnd w:id="78"/>
    <w:bookmarkStart w:name="z154" w:id="79"/>
    <w:p>
      <w:pPr>
        <w:spacing w:after="0"/>
        <w:ind w:left="0"/>
        <w:jc w:val="both"/>
      </w:pPr>
      <w:r>
        <w:rPr>
          <w:rFonts w:ascii="Times New Roman"/>
          <w:b w:val="false"/>
          <w:i w:val="false"/>
          <w:color w:val="000000"/>
          <w:sz w:val="28"/>
        </w:rPr>
        <w:t>
      3) перечень организаций, переносящих свою деятельность на военное время в безопасную зону, с указанием численности рабочих, служащих и членов их семей;</w:t>
      </w:r>
    </w:p>
    <w:bookmarkEnd w:id="79"/>
    <w:bookmarkStart w:name="z155" w:id="80"/>
    <w:p>
      <w:pPr>
        <w:spacing w:after="0"/>
        <w:ind w:left="0"/>
        <w:jc w:val="both"/>
      </w:pPr>
      <w:r>
        <w:rPr>
          <w:rFonts w:ascii="Times New Roman"/>
          <w:b w:val="false"/>
          <w:i w:val="false"/>
          <w:color w:val="000000"/>
          <w:sz w:val="28"/>
        </w:rPr>
        <w:t>
      4) количество учебных заведений, дошкольных учреждений с указанием численности обучающихся, детей, а также преподавательского состава и обслуживаемого персонала;</w:t>
      </w:r>
    </w:p>
    <w:bookmarkEnd w:id="80"/>
    <w:bookmarkStart w:name="z156" w:id="81"/>
    <w:p>
      <w:pPr>
        <w:spacing w:after="0"/>
        <w:ind w:left="0"/>
        <w:jc w:val="both"/>
      </w:pPr>
      <w:r>
        <w:rPr>
          <w:rFonts w:ascii="Times New Roman"/>
          <w:b w:val="false"/>
          <w:i w:val="false"/>
          <w:color w:val="000000"/>
          <w:sz w:val="28"/>
        </w:rPr>
        <w:t>
      5) зоны возможных сильных разрушений вокруг городов, отнесенных к группам по гражданской обороне, численность населения, проживающего в этих зонах;</w:t>
      </w:r>
    </w:p>
    <w:bookmarkEnd w:id="81"/>
    <w:bookmarkStart w:name="z157" w:id="82"/>
    <w:p>
      <w:pPr>
        <w:spacing w:after="0"/>
        <w:ind w:left="0"/>
        <w:jc w:val="both"/>
      </w:pPr>
      <w:r>
        <w:rPr>
          <w:rFonts w:ascii="Times New Roman"/>
          <w:b w:val="false"/>
          <w:i w:val="false"/>
          <w:color w:val="000000"/>
          <w:sz w:val="28"/>
        </w:rPr>
        <w:t>
      6) районы и пункты, в которых запрещено размещение рассредоточиваемого и эвакуируемого населения;</w:t>
      </w:r>
    </w:p>
    <w:bookmarkEnd w:id="82"/>
    <w:bookmarkStart w:name="z158" w:id="83"/>
    <w:p>
      <w:pPr>
        <w:spacing w:after="0"/>
        <w:ind w:left="0"/>
        <w:jc w:val="both"/>
      </w:pPr>
      <w:r>
        <w:rPr>
          <w:rFonts w:ascii="Times New Roman"/>
          <w:b w:val="false"/>
          <w:i w:val="false"/>
          <w:color w:val="000000"/>
          <w:sz w:val="28"/>
        </w:rPr>
        <w:t>
      7) возможности районов и городов по размещению рассредоточиваемого и эвакуируемого населения;</w:t>
      </w:r>
    </w:p>
    <w:bookmarkEnd w:id="83"/>
    <w:bookmarkStart w:name="z159" w:id="84"/>
    <w:p>
      <w:pPr>
        <w:spacing w:after="0"/>
        <w:ind w:left="0"/>
        <w:jc w:val="both"/>
      </w:pPr>
      <w:r>
        <w:rPr>
          <w:rFonts w:ascii="Times New Roman"/>
          <w:b w:val="false"/>
          <w:i w:val="false"/>
          <w:color w:val="000000"/>
          <w:sz w:val="28"/>
        </w:rPr>
        <w:t>
      8) наличие в районах размещения населения защитных сооружений (убежищ, противорадиационных укрытий, горных выработок, простейших укрытий), а также источников водоснабжения;</w:t>
      </w:r>
    </w:p>
    <w:bookmarkEnd w:id="84"/>
    <w:bookmarkStart w:name="z160" w:id="85"/>
    <w:p>
      <w:pPr>
        <w:spacing w:after="0"/>
        <w:ind w:left="0"/>
        <w:jc w:val="both"/>
      </w:pPr>
      <w:r>
        <w:rPr>
          <w:rFonts w:ascii="Times New Roman"/>
          <w:b w:val="false"/>
          <w:i w:val="false"/>
          <w:color w:val="000000"/>
          <w:sz w:val="28"/>
        </w:rPr>
        <w:t>
      9) возможность транспорта, привлекаемого для эвакуационных перевозок, с учетом личного транспорта эвакуируемого населения;</w:t>
      </w:r>
    </w:p>
    <w:bookmarkEnd w:id="85"/>
    <w:bookmarkStart w:name="z161" w:id="86"/>
    <w:p>
      <w:pPr>
        <w:spacing w:after="0"/>
        <w:ind w:left="0"/>
        <w:jc w:val="both"/>
      </w:pPr>
      <w:r>
        <w:rPr>
          <w:rFonts w:ascii="Times New Roman"/>
          <w:b w:val="false"/>
          <w:i w:val="false"/>
          <w:color w:val="000000"/>
          <w:sz w:val="28"/>
        </w:rPr>
        <w:t>
      10) возможность регулирования потока транспорта с учетом возможной обстановки;</w:t>
      </w:r>
    </w:p>
    <w:bookmarkEnd w:id="86"/>
    <w:bookmarkStart w:name="z162" w:id="87"/>
    <w:p>
      <w:pPr>
        <w:spacing w:after="0"/>
        <w:ind w:left="0"/>
        <w:jc w:val="both"/>
      </w:pPr>
      <w:r>
        <w:rPr>
          <w:rFonts w:ascii="Times New Roman"/>
          <w:b w:val="false"/>
          <w:i w:val="false"/>
          <w:color w:val="000000"/>
          <w:sz w:val="28"/>
        </w:rPr>
        <w:t>
      11) дорожная сеть, ее состояние и пропускная способность;</w:t>
      </w:r>
    </w:p>
    <w:bookmarkEnd w:id="87"/>
    <w:bookmarkStart w:name="z163" w:id="88"/>
    <w:p>
      <w:pPr>
        <w:spacing w:after="0"/>
        <w:ind w:left="0"/>
        <w:jc w:val="both"/>
      </w:pPr>
      <w:r>
        <w:rPr>
          <w:rFonts w:ascii="Times New Roman"/>
          <w:b w:val="false"/>
          <w:i w:val="false"/>
          <w:color w:val="000000"/>
          <w:sz w:val="28"/>
        </w:rPr>
        <w:t>
      12) наличие и возможности практического использования маршрутов для эвакуации населения пешим порядком;</w:t>
      </w:r>
    </w:p>
    <w:bookmarkEnd w:id="88"/>
    <w:bookmarkStart w:name="z164" w:id="89"/>
    <w:p>
      <w:pPr>
        <w:spacing w:after="0"/>
        <w:ind w:left="0"/>
        <w:jc w:val="both"/>
      </w:pPr>
      <w:r>
        <w:rPr>
          <w:rFonts w:ascii="Times New Roman"/>
          <w:b w:val="false"/>
          <w:i w:val="false"/>
          <w:color w:val="000000"/>
          <w:sz w:val="28"/>
        </w:rPr>
        <w:t>
      13) средства связи и системы, предназначенные для оповещения населения о рассредоточении и эвакуации, а также для руководства эвакуационными мероприятиями;</w:t>
      </w:r>
    </w:p>
    <w:bookmarkEnd w:id="89"/>
    <w:bookmarkStart w:name="z165" w:id="90"/>
    <w:p>
      <w:pPr>
        <w:spacing w:after="0"/>
        <w:ind w:left="0"/>
        <w:jc w:val="both"/>
      </w:pPr>
      <w:r>
        <w:rPr>
          <w:rFonts w:ascii="Times New Roman"/>
          <w:b w:val="false"/>
          <w:i w:val="false"/>
          <w:color w:val="000000"/>
          <w:sz w:val="28"/>
        </w:rPr>
        <w:t>
      14) местные условия и сезонные климатические особенности, влияющие на проведение рассредоточения и эвакуации населения;</w:t>
      </w:r>
    </w:p>
    <w:bookmarkEnd w:id="90"/>
    <w:bookmarkStart w:name="z166" w:id="91"/>
    <w:p>
      <w:pPr>
        <w:spacing w:after="0"/>
        <w:ind w:left="0"/>
        <w:jc w:val="both"/>
      </w:pPr>
      <w:r>
        <w:rPr>
          <w:rFonts w:ascii="Times New Roman"/>
          <w:b w:val="false"/>
          <w:i w:val="false"/>
          <w:color w:val="000000"/>
          <w:sz w:val="28"/>
        </w:rPr>
        <w:t>
      15) количество населения, прибывающего из соседних областей и сроки их прибытия</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 в редакции приказа и.о. Министра по чрезвычайным ситуациям РК от 12.08.2022 </w:t>
      </w:r>
      <w:r>
        <w:rPr>
          <w:rFonts w:ascii="Times New Roman"/>
          <w:b w:val="false"/>
          <w:i w:val="false"/>
          <w:color w:val="00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92"/>
    <w:p>
      <w:pPr>
        <w:spacing w:after="0"/>
        <w:ind w:left="0"/>
        <w:jc w:val="both"/>
      </w:pPr>
      <w:r>
        <w:rPr>
          <w:rFonts w:ascii="Times New Roman"/>
          <w:b w:val="false"/>
          <w:i w:val="false"/>
          <w:color w:val="000000"/>
          <w:sz w:val="28"/>
        </w:rPr>
        <w:t>
      52. Расчет населения производится по следующим основным группам:</w:t>
      </w:r>
    </w:p>
    <w:bookmarkEnd w:id="92"/>
    <w:p>
      <w:pPr>
        <w:spacing w:after="0"/>
        <w:ind w:left="0"/>
        <w:jc w:val="both"/>
      </w:pPr>
      <w:r>
        <w:rPr>
          <w:rFonts w:ascii="Times New Roman"/>
          <w:b w:val="false"/>
          <w:i w:val="false"/>
          <w:color w:val="000000"/>
          <w:sz w:val="28"/>
        </w:rPr>
        <w:t>
      1) первая группа - рабочие и служащие организаций, продолжающих  работу в городе (отнесенном к группе по гражданской обороне) в военное время, а также обеспечивающих его жизнедеятельность;</w:t>
      </w:r>
    </w:p>
    <w:p>
      <w:pPr>
        <w:spacing w:after="0"/>
        <w:ind w:left="0"/>
        <w:jc w:val="both"/>
      </w:pPr>
      <w:r>
        <w:rPr>
          <w:rFonts w:ascii="Times New Roman"/>
          <w:b w:val="false"/>
          <w:i w:val="false"/>
          <w:color w:val="000000"/>
          <w:sz w:val="28"/>
        </w:rPr>
        <w:t>
      2) вторая группа - рабочие и служащие организаций, переносящих свою  деятельность в военное время в безопасную зону, сотрудники центральных аппаратов министерств и агентств;</w:t>
      </w:r>
    </w:p>
    <w:p>
      <w:pPr>
        <w:spacing w:after="0"/>
        <w:ind w:left="0"/>
        <w:jc w:val="both"/>
      </w:pPr>
      <w:r>
        <w:rPr>
          <w:rFonts w:ascii="Times New Roman"/>
          <w:b w:val="false"/>
          <w:i w:val="false"/>
          <w:color w:val="000000"/>
          <w:sz w:val="28"/>
        </w:rPr>
        <w:t>
      3) третья группа – педагогические работники, студенты и учащиеся организаций образования за исключением дошкольных и общеобразовательных организаций, их обслуживающий персонал; пенсионеры, содержащиеся в домах для лиц с инвалидностью и престарелых, их обслуживающий персонал;</w:t>
      </w:r>
    </w:p>
    <w:p>
      <w:pPr>
        <w:spacing w:after="0"/>
        <w:ind w:left="0"/>
        <w:jc w:val="both"/>
      </w:pPr>
      <w:r>
        <w:rPr>
          <w:rFonts w:ascii="Times New Roman"/>
          <w:b w:val="false"/>
          <w:i w:val="false"/>
          <w:color w:val="000000"/>
          <w:sz w:val="28"/>
        </w:rPr>
        <w:t>
      4) четвертая группа – все население, не попадающие в группы 1 и 3.</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с изменением, внесенным приказом и.о. Министра по чрезвычайным ситуациям РК от 12.08.2022 </w:t>
      </w:r>
      <w:r>
        <w:rPr>
          <w:rFonts w:ascii="Times New Roman"/>
          <w:b w:val="false"/>
          <w:i w:val="false"/>
          <w:color w:val="00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93"/>
    <w:p>
      <w:pPr>
        <w:spacing w:after="0"/>
        <w:ind w:left="0"/>
        <w:jc w:val="both"/>
      </w:pPr>
      <w:r>
        <w:rPr>
          <w:rFonts w:ascii="Times New Roman"/>
          <w:b w:val="false"/>
          <w:i w:val="false"/>
          <w:color w:val="000000"/>
          <w:sz w:val="28"/>
        </w:rPr>
        <w:t>
      53. В плане эвакуации и рассредоточения, являющимся приложением к плану гражданской обороны, указывается:</w:t>
      </w:r>
    </w:p>
    <w:bookmarkEnd w:id="93"/>
    <w:p>
      <w:pPr>
        <w:spacing w:after="0"/>
        <w:ind w:left="0"/>
        <w:jc w:val="both"/>
      </w:pPr>
      <w:r>
        <w:rPr>
          <w:rFonts w:ascii="Times New Roman"/>
          <w:b w:val="false"/>
          <w:i w:val="false"/>
          <w:color w:val="000000"/>
          <w:sz w:val="28"/>
        </w:rPr>
        <w:t>
      1) численность населения рассредоточиваемого и эвакуируемого из  категорированных городов и зон чрезвычайных ситуаций;</w:t>
      </w:r>
    </w:p>
    <w:p>
      <w:pPr>
        <w:spacing w:after="0"/>
        <w:ind w:left="0"/>
        <w:jc w:val="both"/>
      </w:pPr>
      <w:r>
        <w:rPr>
          <w:rFonts w:ascii="Times New Roman"/>
          <w:b w:val="false"/>
          <w:i w:val="false"/>
          <w:color w:val="000000"/>
          <w:sz w:val="28"/>
        </w:rPr>
        <w:t>
      2) районы размещения населения в безопасной зоне;</w:t>
      </w:r>
    </w:p>
    <w:p>
      <w:pPr>
        <w:spacing w:after="0"/>
        <w:ind w:left="0"/>
        <w:jc w:val="both"/>
      </w:pPr>
      <w:r>
        <w:rPr>
          <w:rFonts w:ascii="Times New Roman"/>
          <w:b w:val="false"/>
          <w:i w:val="false"/>
          <w:color w:val="000000"/>
          <w:sz w:val="28"/>
        </w:rPr>
        <w:t>
      3) сроки рассредоточения и эвакуации (начало и конец);</w:t>
      </w:r>
    </w:p>
    <w:p>
      <w:pPr>
        <w:spacing w:after="0"/>
        <w:ind w:left="0"/>
        <w:jc w:val="both"/>
      </w:pPr>
      <w:r>
        <w:rPr>
          <w:rFonts w:ascii="Times New Roman"/>
          <w:b w:val="false"/>
          <w:i w:val="false"/>
          <w:color w:val="000000"/>
          <w:sz w:val="28"/>
        </w:rPr>
        <w:t>
      4) организация вывоза населения транспортом;</w:t>
      </w:r>
    </w:p>
    <w:p>
      <w:pPr>
        <w:spacing w:after="0"/>
        <w:ind w:left="0"/>
        <w:jc w:val="both"/>
      </w:pPr>
      <w:r>
        <w:rPr>
          <w:rFonts w:ascii="Times New Roman"/>
          <w:b w:val="false"/>
          <w:i w:val="false"/>
          <w:color w:val="000000"/>
          <w:sz w:val="28"/>
        </w:rPr>
        <w:t>
      5) организация вывода населения пешим порядком;</w:t>
      </w:r>
    </w:p>
    <w:p>
      <w:pPr>
        <w:spacing w:after="0"/>
        <w:ind w:left="0"/>
        <w:jc w:val="both"/>
      </w:pPr>
      <w:r>
        <w:rPr>
          <w:rFonts w:ascii="Times New Roman"/>
          <w:b w:val="false"/>
          <w:i w:val="false"/>
          <w:color w:val="000000"/>
          <w:sz w:val="28"/>
        </w:rPr>
        <w:t>
      6) мероприятия по приему и размещению населения в безопасной зоне;</w:t>
      </w:r>
    </w:p>
    <w:p>
      <w:pPr>
        <w:spacing w:after="0"/>
        <w:ind w:left="0"/>
        <w:jc w:val="both"/>
      </w:pPr>
      <w:r>
        <w:rPr>
          <w:rFonts w:ascii="Times New Roman"/>
          <w:b w:val="false"/>
          <w:i w:val="false"/>
          <w:color w:val="000000"/>
          <w:sz w:val="28"/>
        </w:rPr>
        <w:t xml:space="preserve">
      7) порядок и сроки подготовки укрытий, обеспечения </w:t>
      </w:r>
      <w:r>
        <w:rPr>
          <w:rFonts w:ascii="Times New Roman"/>
          <w:b w:val="false"/>
          <w:i w:val="false"/>
          <w:color w:val="000000"/>
          <w:sz w:val="28"/>
        </w:rPr>
        <w:t>средствами  индивидуальной защиты</w:t>
      </w:r>
      <w:r>
        <w:rPr>
          <w:rFonts w:ascii="Times New Roman"/>
          <w:b w:val="false"/>
          <w:i w:val="false"/>
          <w:color w:val="000000"/>
          <w:sz w:val="28"/>
        </w:rPr>
        <w:t xml:space="preserve"> и защитные мероприятия по обеспечению  рассредоточиваемого и эвакуируемого населения в безопасной зоне;</w:t>
      </w:r>
    </w:p>
    <w:p>
      <w:pPr>
        <w:spacing w:after="0"/>
        <w:ind w:left="0"/>
        <w:jc w:val="both"/>
      </w:pPr>
      <w:r>
        <w:rPr>
          <w:rFonts w:ascii="Times New Roman"/>
          <w:b w:val="false"/>
          <w:i w:val="false"/>
          <w:color w:val="000000"/>
          <w:sz w:val="28"/>
        </w:rPr>
        <w:t>
      8) порядок и сроки эвакуации населения из зон чрезвычайных ситуаций;</w:t>
      </w:r>
    </w:p>
    <w:p>
      <w:pPr>
        <w:spacing w:after="0"/>
        <w:ind w:left="0"/>
        <w:jc w:val="both"/>
      </w:pPr>
      <w:r>
        <w:rPr>
          <w:rFonts w:ascii="Times New Roman"/>
          <w:b w:val="false"/>
          <w:i w:val="false"/>
          <w:color w:val="000000"/>
          <w:sz w:val="28"/>
        </w:rPr>
        <w:t>
      9) санитарно-противоэпидемические и лечебно-эвакуационные мероприятия;</w:t>
      </w:r>
    </w:p>
    <w:p>
      <w:pPr>
        <w:spacing w:after="0"/>
        <w:ind w:left="0"/>
        <w:jc w:val="both"/>
      </w:pPr>
      <w:r>
        <w:rPr>
          <w:rFonts w:ascii="Times New Roman"/>
          <w:b w:val="false"/>
          <w:i w:val="false"/>
          <w:color w:val="000000"/>
          <w:sz w:val="28"/>
        </w:rPr>
        <w:t>
      10) организация управления рассредоточением и эвакуацией, порядок  оповещения населения.</w:t>
      </w:r>
    </w:p>
    <w:bookmarkStart w:name="z65" w:id="94"/>
    <w:p>
      <w:pPr>
        <w:spacing w:after="0"/>
        <w:ind w:left="0"/>
        <w:jc w:val="both"/>
      </w:pPr>
      <w:r>
        <w:rPr>
          <w:rFonts w:ascii="Times New Roman"/>
          <w:b w:val="false"/>
          <w:i w:val="false"/>
          <w:color w:val="000000"/>
          <w:sz w:val="28"/>
        </w:rPr>
        <w:t>
      54. В плане эвакуации и рассредоточения, являющимися приложением к плану гражданской обороны города, отнесенного к группе по гражданской обороне (городского района), указывается:</w:t>
      </w:r>
    </w:p>
    <w:bookmarkEnd w:id="94"/>
    <w:p>
      <w:pPr>
        <w:spacing w:after="0"/>
        <w:ind w:left="0"/>
        <w:jc w:val="both"/>
      </w:pPr>
      <w:r>
        <w:rPr>
          <w:rFonts w:ascii="Times New Roman"/>
          <w:b w:val="false"/>
          <w:i w:val="false"/>
          <w:color w:val="000000"/>
          <w:sz w:val="28"/>
        </w:rPr>
        <w:t>
      1) численность населения, подлежащего рассредоточению и эвакуации по каждому городскому району, организации, кооперативу собственников квартир;</w:t>
      </w:r>
    </w:p>
    <w:p>
      <w:pPr>
        <w:spacing w:after="0"/>
        <w:ind w:left="0"/>
        <w:jc w:val="both"/>
      </w:pPr>
      <w:r>
        <w:rPr>
          <w:rFonts w:ascii="Times New Roman"/>
          <w:b w:val="false"/>
          <w:i w:val="false"/>
          <w:color w:val="000000"/>
          <w:sz w:val="28"/>
        </w:rPr>
        <w:t>
      2) районы и пункты, размещения населения в безопасной зоне;</w:t>
      </w:r>
    </w:p>
    <w:p>
      <w:pPr>
        <w:spacing w:after="0"/>
        <w:ind w:left="0"/>
        <w:jc w:val="both"/>
      </w:pPr>
      <w:r>
        <w:rPr>
          <w:rFonts w:ascii="Times New Roman"/>
          <w:b w:val="false"/>
          <w:i w:val="false"/>
          <w:color w:val="000000"/>
          <w:sz w:val="28"/>
        </w:rPr>
        <w:t>
      3) сроки рассредоточения и эвакуации (начало и конец);</w:t>
      </w:r>
    </w:p>
    <w:p>
      <w:pPr>
        <w:spacing w:after="0"/>
        <w:ind w:left="0"/>
        <w:jc w:val="both"/>
      </w:pPr>
      <w:r>
        <w:rPr>
          <w:rFonts w:ascii="Times New Roman"/>
          <w:b w:val="false"/>
          <w:i w:val="false"/>
          <w:color w:val="000000"/>
          <w:sz w:val="28"/>
        </w:rPr>
        <w:t>
      4) порядок оповещения руководителей местных исполнительных органов и организаций, а также рабочих, служащих и остального населения о начале и сроках рассредоточения и эвакуации;</w:t>
      </w:r>
    </w:p>
    <w:p>
      <w:pPr>
        <w:spacing w:after="0"/>
        <w:ind w:left="0"/>
        <w:jc w:val="both"/>
      </w:pPr>
      <w:r>
        <w:rPr>
          <w:rFonts w:ascii="Times New Roman"/>
          <w:b w:val="false"/>
          <w:i w:val="false"/>
          <w:color w:val="000000"/>
          <w:sz w:val="28"/>
        </w:rPr>
        <w:t>
      5) состав эвакуационных органов и сроки приведения их в готовность;</w:t>
      </w:r>
    </w:p>
    <w:p>
      <w:pPr>
        <w:spacing w:after="0"/>
        <w:ind w:left="0"/>
        <w:jc w:val="both"/>
      </w:pPr>
      <w:r>
        <w:rPr>
          <w:rFonts w:ascii="Times New Roman"/>
          <w:b w:val="false"/>
          <w:i w:val="false"/>
          <w:color w:val="000000"/>
          <w:sz w:val="28"/>
        </w:rPr>
        <w:t>
      6) количество населения, выводимого пешим порядком и вывозимого всеми видами транспорта;</w:t>
      </w:r>
    </w:p>
    <w:p>
      <w:pPr>
        <w:spacing w:after="0"/>
        <w:ind w:left="0"/>
        <w:jc w:val="both"/>
      </w:pPr>
      <w:r>
        <w:rPr>
          <w:rFonts w:ascii="Times New Roman"/>
          <w:b w:val="false"/>
          <w:i w:val="false"/>
          <w:color w:val="000000"/>
          <w:sz w:val="28"/>
        </w:rPr>
        <w:t>
      7) маршруты вывода и вывоза населения; исходные пункты, привалы,  пункты регулирования, промежуточные пункты эвакуации на каждом маршруте  эвакуации пешим порядком;</w:t>
      </w:r>
    </w:p>
    <w:p>
      <w:pPr>
        <w:spacing w:after="0"/>
        <w:ind w:left="0"/>
        <w:jc w:val="both"/>
      </w:pPr>
      <w:r>
        <w:rPr>
          <w:rFonts w:ascii="Times New Roman"/>
          <w:b w:val="false"/>
          <w:i w:val="false"/>
          <w:color w:val="000000"/>
          <w:sz w:val="28"/>
        </w:rPr>
        <w:t>
      8) очередность вывоза населения транспортом и вывода пешим порядком;</w:t>
      </w:r>
    </w:p>
    <w:p>
      <w:pPr>
        <w:spacing w:after="0"/>
        <w:ind w:left="0"/>
        <w:jc w:val="both"/>
      </w:pPr>
      <w:r>
        <w:rPr>
          <w:rFonts w:ascii="Times New Roman"/>
          <w:b w:val="false"/>
          <w:i w:val="false"/>
          <w:color w:val="000000"/>
          <w:sz w:val="28"/>
        </w:rPr>
        <w:t>
      9) сборные эвакуационные пункты;</w:t>
      </w:r>
    </w:p>
    <w:p>
      <w:pPr>
        <w:spacing w:after="0"/>
        <w:ind w:left="0"/>
        <w:jc w:val="both"/>
      </w:pPr>
      <w:r>
        <w:rPr>
          <w:rFonts w:ascii="Times New Roman"/>
          <w:b w:val="false"/>
          <w:i w:val="false"/>
          <w:color w:val="000000"/>
          <w:sz w:val="28"/>
        </w:rPr>
        <w:t>
      10) пункты посадки населения на транспорт;</w:t>
      </w:r>
    </w:p>
    <w:p>
      <w:pPr>
        <w:spacing w:after="0"/>
        <w:ind w:left="0"/>
        <w:jc w:val="both"/>
      </w:pPr>
      <w:r>
        <w:rPr>
          <w:rFonts w:ascii="Times New Roman"/>
          <w:b w:val="false"/>
          <w:i w:val="false"/>
          <w:color w:val="000000"/>
          <w:sz w:val="28"/>
        </w:rPr>
        <w:t>
      11) пункты высадки его в безопасной зоне;</w:t>
      </w:r>
    </w:p>
    <w:p>
      <w:pPr>
        <w:spacing w:after="0"/>
        <w:ind w:left="0"/>
        <w:jc w:val="both"/>
      </w:pPr>
      <w:r>
        <w:rPr>
          <w:rFonts w:ascii="Times New Roman"/>
          <w:b w:val="false"/>
          <w:i w:val="false"/>
          <w:color w:val="000000"/>
          <w:sz w:val="28"/>
        </w:rPr>
        <w:t>
      12) мероприятия по организации приема и размещения населения в  безопасной зоне;</w:t>
      </w:r>
    </w:p>
    <w:p>
      <w:pPr>
        <w:spacing w:after="0"/>
        <w:ind w:left="0"/>
        <w:jc w:val="both"/>
      </w:pPr>
      <w:r>
        <w:rPr>
          <w:rFonts w:ascii="Times New Roman"/>
          <w:b w:val="false"/>
          <w:i w:val="false"/>
          <w:color w:val="000000"/>
          <w:sz w:val="28"/>
        </w:rPr>
        <w:t xml:space="preserve">
      13) порядок и сроки подготовки укрытий, обеспечения </w:t>
      </w:r>
      <w:r>
        <w:rPr>
          <w:rFonts w:ascii="Times New Roman"/>
          <w:b w:val="false"/>
          <w:i w:val="false"/>
          <w:color w:val="000000"/>
          <w:sz w:val="28"/>
        </w:rPr>
        <w:t>средствами индивидуальной защиты</w:t>
      </w:r>
      <w:r>
        <w:rPr>
          <w:rFonts w:ascii="Times New Roman"/>
          <w:b w:val="false"/>
          <w:i w:val="false"/>
          <w:color w:val="000000"/>
          <w:sz w:val="28"/>
        </w:rPr>
        <w:t xml:space="preserve"> и другие мероприятия по обеспечению рассредоточиваемого и эвакуируемого населения в безопасной зоне;</w:t>
      </w:r>
    </w:p>
    <w:p>
      <w:pPr>
        <w:spacing w:after="0"/>
        <w:ind w:left="0"/>
        <w:jc w:val="both"/>
      </w:pPr>
      <w:r>
        <w:rPr>
          <w:rFonts w:ascii="Times New Roman"/>
          <w:b w:val="false"/>
          <w:i w:val="false"/>
          <w:color w:val="000000"/>
          <w:sz w:val="28"/>
        </w:rPr>
        <w:t>
      14) использование транспорта районов для перевозки населения из промежуточных пунктов эвакуации и пунктов высадки до мест его расселения;</w:t>
      </w:r>
    </w:p>
    <w:p>
      <w:pPr>
        <w:spacing w:after="0"/>
        <w:ind w:left="0"/>
        <w:jc w:val="both"/>
      </w:pPr>
      <w:r>
        <w:rPr>
          <w:rFonts w:ascii="Times New Roman"/>
          <w:b w:val="false"/>
          <w:i w:val="false"/>
          <w:color w:val="000000"/>
          <w:sz w:val="28"/>
        </w:rPr>
        <w:t>
      15) организация наблюдения, управления и связи при проведении эвакуационных мероприятий;</w:t>
      </w:r>
    </w:p>
    <w:p>
      <w:pPr>
        <w:spacing w:after="0"/>
        <w:ind w:left="0"/>
        <w:jc w:val="both"/>
      </w:pPr>
      <w:r>
        <w:rPr>
          <w:rFonts w:ascii="Times New Roman"/>
          <w:b w:val="false"/>
          <w:i w:val="false"/>
          <w:color w:val="000000"/>
          <w:sz w:val="28"/>
        </w:rPr>
        <w:t>
      16) порядок перевозки рабочих смен из районов размещения в безопасной  зоне на объекты в город и обратно.</w:t>
      </w:r>
    </w:p>
    <w:bookmarkStart w:name="z66" w:id="95"/>
    <w:p>
      <w:pPr>
        <w:spacing w:after="0"/>
        <w:ind w:left="0"/>
        <w:jc w:val="both"/>
      </w:pPr>
      <w:r>
        <w:rPr>
          <w:rFonts w:ascii="Times New Roman"/>
          <w:b w:val="false"/>
          <w:i w:val="false"/>
          <w:color w:val="000000"/>
          <w:sz w:val="28"/>
        </w:rPr>
        <w:t>
      55. Эвакуационными комиссиями разрабатываются карты (схемы) размещения рассредоточиваемого и эвакуируемого населения в безопасной зоне, планы городов с данными по рассредоточению и эвакуации, расчеты на вывоз населения и вывод его пешим порядком, расчеты по обеспечению населения в безопасной зоне.</w:t>
      </w:r>
    </w:p>
    <w:bookmarkEnd w:id="95"/>
    <w:bookmarkStart w:name="z67" w:id="96"/>
    <w:p>
      <w:pPr>
        <w:spacing w:after="0"/>
        <w:ind w:left="0"/>
        <w:jc w:val="both"/>
      </w:pPr>
      <w:r>
        <w:rPr>
          <w:rFonts w:ascii="Times New Roman"/>
          <w:b w:val="false"/>
          <w:i w:val="false"/>
          <w:color w:val="000000"/>
          <w:sz w:val="28"/>
        </w:rPr>
        <w:t>
      56. Для организации марша пешим порядком намечаются маршруты движения. Маршруты движения проходят по дорогам, свободным от воинских перевозок. Количество маршрутов для каждого города зависит от местных условий, наличия дорог, а также от количества рассредоточиваемого и эвакуируемого населения.</w:t>
      </w:r>
    </w:p>
    <w:bookmarkEnd w:id="96"/>
    <w:bookmarkStart w:name="z68" w:id="97"/>
    <w:p>
      <w:pPr>
        <w:spacing w:after="0"/>
        <w:ind w:left="0"/>
        <w:jc w:val="both"/>
      </w:pPr>
      <w:r>
        <w:rPr>
          <w:rFonts w:ascii="Times New Roman"/>
          <w:b w:val="false"/>
          <w:i w:val="false"/>
          <w:color w:val="000000"/>
          <w:sz w:val="28"/>
        </w:rPr>
        <w:t>
      57. На маршрутах пешего движения определяются места пунктов регулирования, районы привалов и промежуточные пункты эвакуации, на которых создаются медицинские пункты, пункты обогрева и питания.</w:t>
      </w:r>
    </w:p>
    <w:bookmarkEnd w:id="97"/>
    <w:p>
      <w:pPr>
        <w:spacing w:after="0"/>
        <w:ind w:left="0"/>
        <w:jc w:val="both"/>
      </w:pPr>
      <w:r>
        <w:rPr>
          <w:rFonts w:ascii="Times New Roman"/>
          <w:b w:val="false"/>
          <w:i w:val="false"/>
          <w:color w:val="000000"/>
          <w:sz w:val="28"/>
        </w:rPr>
        <w:t>
      Районы привалов должны выбираться по возможности с учетом наличия места для отдыха и жизнеобеспечения населения. На военное время для укрытия населения на привалах подготавливаются также простейшие укрытия в местах привалов, обеспечиваются мероприятия по светомаскировке и отдыху.</w:t>
      </w:r>
    </w:p>
    <w:p>
      <w:pPr>
        <w:spacing w:after="0"/>
        <w:ind w:left="0"/>
        <w:jc w:val="both"/>
      </w:pPr>
      <w:r>
        <w:rPr>
          <w:rFonts w:ascii="Times New Roman"/>
          <w:b w:val="false"/>
          <w:i w:val="false"/>
          <w:color w:val="000000"/>
          <w:sz w:val="28"/>
        </w:rPr>
        <w:t>
      Промежуточные пункты эвакуации создаются, если районы постоянного размещения находятся на удалении более суточного перехода. Они должны обеспечить прибывающее население минимально необходимыми условиями для жизни (питание, водоснабжение, медицинское обслуживание).</w:t>
      </w:r>
    </w:p>
    <w:bookmarkStart w:name="z69" w:id="98"/>
    <w:p>
      <w:pPr>
        <w:spacing w:after="0"/>
        <w:ind w:left="0"/>
        <w:jc w:val="both"/>
      </w:pPr>
      <w:r>
        <w:rPr>
          <w:rFonts w:ascii="Times New Roman"/>
          <w:b w:val="false"/>
          <w:i w:val="false"/>
          <w:color w:val="000000"/>
          <w:sz w:val="28"/>
        </w:rPr>
        <w:t>
      58. В целях обеспечения организованности и порядка при движении пешим порядком рассредоточиваемого и эвакуируемого населения назначаются начальники пеших колонн, а при перевозке автомобильным транспортом - старшие автомобильных колонн.</w:t>
      </w:r>
    </w:p>
    <w:bookmarkEnd w:id="98"/>
    <w:bookmarkStart w:name="z70" w:id="99"/>
    <w:p>
      <w:pPr>
        <w:spacing w:after="0"/>
        <w:ind w:left="0"/>
        <w:jc w:val="both"/>
      </w:pPr>
      <w:r>
        <w:rPr>
          <w:rFonts w:ascii="Times New Roman"/>
          <w:b w:val="false"/>
          <w:i w:val="false"/>
          <w:color w:val="000000"/>
          <w:sz w:val="28"/>
        </w:rPr>
        <w:t>
      59. Для организации движения пеших колонн назначаются начальники  маршрутов пешей эвакуации.</w:t>
      </w:r>
    </w:p>
    <w:bookmarkEnd w:id="99"/>
    <w:bookmarkStart w:name="z71" w:id="100"/>
    <w:p>
      <w:pPr>
        <w:spacing w:after="0"/>
        <w:ind w:left="0"/>
        <w:jc w:val="both"/>
      </w:pPr>
      <w:r>
        <w:rPr>
          <w:rFonts w:ascii="Times New Roman"/>
          <w:b w:val="false"/>
          <w:i w:val="false"/>
          <w:color w:val="000000"/>
          <w:sz w:val="28"/>
        </w:rPr>
        <w:t>
      60. При начальниках маршрутов пешей эвакуации создаются группы управления с необходимыми средствами связи и оповещения. Начальникам маршрутов придаются силы и средства охраны общественного порядка и ведения разведки из состава группировки сил гражданской защиты.</w:t>
      </w:r>
    </w:p>
    <w:bookmarkEnd w:id="100"/>
    <w:bookmarkStart w:name="z72" w:id="101"/>
    <w:p>
      <w:pPr>
        <w:spacing w:after="0"/>
        <w:ind w:left="0"/>
        <w:jc w:val="both"/>
      </w:pPr>
      <w:r>
        <w:rPr>
          <w:rFonts w:ascii="Times New Roman"/>
          <w:b w:val="false"/>
          <w:i w:val="false"/>
          <w:color w:val="000000"/>
          <w:sz w:val="28"/>
        </w:rPr>
        <w:t>
      61. Пешие колонны формируются численностью от 500 до 1000 человек.</w:t>
      </w:r>
    </w:p>
    <w:bookmarkEnd w:id="101"/>
    <w:p>
      <w:pPr>
        <w:spacing w:after="0"/>
        <w:ind w:left="0"/>
        <w:jc w:val="both"/>
      </w:pPr>
      <w:r>
        <w:rPr>
          <w:rFonts w:ascii="Times New Roman"/>
          <w:b w:val="false"/>
          <w:i w:val="false"/>
          <w:color w:val="000000"/>
          <w:sz w:val="28"/>
        </w:rPr>
        <w:t>
      Скорость движения колонн планируется 4-5 км/час, дистанция между колоннами - до 500 м. Величина суточного перехода - 30-40 км.</w:t>
      </w:r>
    </w:p>
    <w:p>
      <w:pPr>
        <w:spacing w:after="0"/>
        <w:ind w:left="0"/>
        <w:jc w:val="both"/>
      </w:pPr>
      <w:r>
        <w:rPr>
          <w:rFonts w:ascii="Times New Roman"/>
          <w:b w:val="false"/>
          <w:i w:val="false"/>
          <w:color w:val="000000"/>
          <w:sz w:val="28"/>
        </w:rPr>
        <w:t>
      Продолжительность привалов для отдыха устанавливается: малых - 30-45 минут, больших - 2-4 часа. Малые привалы назначаются через каждые 2-2,5 часа движения, большой - в начале второй половины суточного перехода.</w:t>
      </w:r>
    </w:p>
    <w:bookmarkStart w:name="z73" w:id="102"/>
    <w:p>
      <w:pPr>
        <w:spacing w:after="0"/>
        <w:ind w:left="0"/>
        <w:jc w:val="both"/>
      </w:pPr>
      <w:r>
        <w:rPr>
          <w:rFonts w:ascii="Times New Roman"/>
          <w:b w:val="false"/>
          <w:i w:val="false"/>
          <w:color w:val="000000"/>
          <w:sz w:val="28"/>
        </w:rPr>
        <w:t>
      62. Для маршрутов эвакуации разрабатывается схема с указанием:</w:t>
      </w:r>
    </w:p>
    <w:bookmarkEnd w:id="102"/>
    <w:p>
      <w:pPr>
        <w:spacing w:after="0"/>
        <w:ind w:left="0"/>
        <w:jc w:val="both"/>
      </w:pPr>
      <w:r>
        <w:rPr>
          <w:rFonts w:ascii="Times New Roman"/>
          <w:b w:val="false"/>
          <w:i w:val="false"/>
          <w:color w:val="000000"/>
          <w:sz w:val="28"/>
        </w:rPr>
        <w:t>
      1) перечня колонн, их состав и нумерация;</w:t>
      </w:r>
    </w:p>
    <w:p>
      <w:pPr>
        <w:spacing w:after="0"/>
        <w:ind w:left="0"/>
        <w:jc w:val="both"/>
      </w:pPr>
      <w:r>
        <w:rPr>
          <w:rFonts w:ascii="Times New Roman"/>
          <w:b w:val="false"/>
          <w:i w:val="false"/>
          <w:color w:val="000000"/>
          <w:sz w:val="28"/>
        </w:rPr>
        <w:t>
      2) маршрута движения;</w:t>
      </w:r>
    </w:p>
    <w:p>
      <w:pPr>
        <w:spacing w:after="0"/>
        <w:ind w:left="0"/>
        <w:jc w:val="both"/>
      </w:pPr>
      <w:r>
        <w:rPr>
          <w:rFonts w:ascii="Times New Roman"/>
          <w:b w:val="false"/>
          <w:i w:val="false"/>
          <w:color w:val="000000"/>
          <w:sz w:val="28"/>
        </w:rPr>
        <w:t>
      3) исходного пункта, пункта регулирования и время их прохождения колонн, районы и продолжительность привалов;</w:t>
      </w:r>
    </w:p>
    <w:p>
      <w:pPr>
        <w:spacing w:after="0"/>
        <w:ind w:left="0"/>
        <w:jc w:val="both"/>
      </w:pPr>
      <w:r>
        <w:rPr>
          <w:rFonts w:ascii="Times New Roman"/>
          <w:b w:val="false"/>
          <w:i w:val="false"/>
          <w:color w:val="000000"/>
          <w:sz w:val="28"/>
        </w:rPr>
        <w:t>
      4) промежуточного пункта эвакуации или районы размещения населения и время прибытия в них колонн;</w:t>
      </w:r>
    </w:p>
    <w:p>
      <w:pPr>
        <w:spacing w:after="0"/>
        <w:ind w:left="0"/>
        <w:jc w:val="both"/>
      </w:pPr>
      <w:r>
        <w:rPr>
          <w:rFonts w:ascii="Times New Roman"/>
          <w:b w:val="false"/>
          <w:i w:val="false"/>
          <w:color w:val="000000"/>
          <w:sz w:val="28"/>
        </w:rPr>
        <w:t>
      5) медицинского пункта с приданным транспортом и пункты обогрева;</w:t>
      </w:r>
    </w:p>
    <w:p>
      <w:pPr>
        <w:spacing w:after="0"/>
        <w:ind w:left="0"/>
        <w:jc w:val="both"/>
      </w:pPr>
      <w:r>
        <w:rPr>
          <w:rFonts w:ascii="Times New Roman"/>
          <w:b w:val="false"/>
          <w:i w:val="false"/>
          <w:color w:val="000000"/>
          <w:sz w:val="28"/>
        </w:rPr>
        <w:t>
      6) поста наблюдения;</w:t>
      </w:r>
    </w:p>
    <w:p>
      <w:pPr>
        <w:spacing w:after="0"/>
        <w:ind w:left="0"/>
        <w:jc w:val="both"/>
      </w:pPr>
      <w:r>
        <w:rPr>
          <w:rFonts w:ascii="Times New Roman"/>
          <w:b w:val="false"/>
          <w:i w:val="false"/>
          <w:color w:val="000000"/>
          <w:sz w:val="28"/>
        </w:rPr>
        <w:t>
      7) порядка поддержания связи на маршруте и с вышестоящим начальником;</w:t>
      </w:r>
    </w:p>
    <w:p>
      <w:pPr>
        <w:spacing w:after="0"/>
        <w:ind w:left="0"/>
        <w:jc w:val="both"/>
      </w:pPr>
      <w:r>
        <w:rPr>
          <w:rFonts w:ascii="Times New Roman"/>
          <w:b w:val="false"/>
          <w:i w:val="false"/>
          <w:color w:val="000000"/>
          <w:sz w:val="28"/>
        </w:rPr>
        <w:t>
      8) на военное время укрытия и складки местности, которые могут быть использованы для укрытия населения на маршруте, в местах привалов и на промежуточных пунктах эвакуации;</w:t>
      </w:r>
    </w:p>
    <w:p>
      <w:pPr>
        <w:spacing w:after="0"/>
        <w:ind w:left="0"/>
        <w:jc w:val="both"/>
      </w:pPr>
      <w:r>
        <w:rPr>
          <w:rFonts w:ascii="Times New Roman"/>
          <w:b w:val="false"/>
          <w:i w:val="false"/>
          <w:color w:val="000000"/>
          <w:sz w:val="28"/>
        </w:rPr>
        <w:t>
      9) сигналов управления и оповещения.</w:t>
      </w:r>
    </w:p>
    <w:bookmarkStart w:name="z74" w:id="103"/>
    <w:p>
      <w:pPr>
        <w:spacing w:after="0"/>
        <w:ind w:left="0"/>
        <w:jc w:val="both"/>
      </w:pPr>
      <w:r>
        <w:rPr>
          <w:rFonts w:ascii="Times New Roman"/>
          <w:b w:val="false"/>
          <w:i w:val="false"/>
          <w:color w:val="000000"/>
          <w:sz w:val="28"/>
        </w:rPr>
        <w:t>
      63. Для начальников колонн делаются выписки из схем марша, в которых указываются:</w:t>
      </w:r>
    </w:p>
    <w:bookmarkEnd w:id="103"/>
    <w:p>
      <w:pPr>
        <w:spacing w:after="0"/>
        <w:ind w:left="0"/>
        <w:jc w:val="both"/>
      </w:pPr>
      <w:r>
        <w:rPr>
          <w:rFonts w:ascii="Times New Roman"/>
          <w:b w:val="false"/>
          <w:i w:val="false"/>
          <w:color w:val="000000"/>
          <w:sz w:val="28"/>
        </w:rPr>
        <w:t>
      1) номер и состав колонны;</w:t>
      </w:r>
    </w:p>
    <w:p>
      <w:pPr>
        <w:spacing w:after="0"/>
        <w:ind w:left="0"/>
        <w:jc w:val="both"/>
      </w:pPr>
      <w:r>
        <w:rPr>
          <w:rFonts w:ascii="Times New Roman"/>
          <w:b w:val="false"/>
          <w:i w:val="false"/>
          <w:color w:val="000000"/>
          <w:sz w:val="28"/>
        </w:rPr>
        <w:t>
      2) маршрут движения;</w:t>
      </w:r>
    </w:p>
    <w:p>
      <w:pPr>
        <w:spacing w:after="0"/>
        <w:ind w:left="0"/>
        <w:jc w:val="both"/>
      </w:pPr>
      <w:r>
        <w:rPr>
          <w:rFonts w:ascii="Times New Roman"/>
          <w:b w:val="false"/>
          <w:i w:val="false"/>
          <w:color w:val="000000"/>
          <w:sz w:val="28"/>
        </w:rPr>
        <w:t>
      3) исходный пункт, пункты регулирования и время их прохождения;</w:t>
      </w:r>
    </w:p>
    <w:p>
      <w:pPr>
        <w:spacing w:after="0"/>
        <w:ind w:left="0"/>
        <w:jc w:val="both"/>
      </w:pPr>
      <w:r>
        <w:rPr>
          <w:rFonts w:ascii="Times New Roman"/>
          <w:b w:val="false"/>
          <w:i w:val="false"/>
          <w:color w:val="000000"/>
          <w:sz w:val="28"/>
        </w:rPr>
        <w:t>
      4) районы и продолжительность привалов;</w:t>
      </w:r>
    </w:p>
    <w:p>
      <w:pPr>
        <w:spacing w:after="0"/>
        <w:ind w:left="0"/>
        <w:jc w:val="both"/>
      </w:pPr>
      <w:r>
        <w:rPr>
          <w:rFonts w:ascii="Times New Roman"/>
          <w:b w:val="false"/>
          <w:i w:val="false"/>
          <w:color w:val="000000"/>
          <w:sz w:val="28"/>
        </w:rPr>
        <w:t>
      5) промежуточный пункт эвакуации или район размещения населения и время прибытия в них колонны;</w:t>
      </w:r>
    </w:p>
    <w:p>
      <w:pPr>
        <w:spacing w:after="0"/>
        <w:ind w:left="0"/>
        <w:jc w:val="both"/>
      </w:pPr>
      <w:r>
        <w:rPr>
          <w:rFonts w:ascii="Times New Roman"/>
          <w:b w:val="false"/>
          <w:i w:val="false"/>
          <w:color w:val="000000"/>
          <w:sz w:val="28"/>
        </w:rPr>
        <w:t>
      6) на военное время укрытия и складки местности, которые могут быть использованы для укрытия населения на маршруте, в местах привалов и на промежуточном пункте эвакуации;</w:t>
      </w:r>
    </w:p>
    <w:p>
      <w:pPr>
        <w:spacing w:after="0"/>
        <w:ind w:left="0"/>
        <w:jc w:val="both"/>
      </w:pPr>
      <w:r>
        <w:rPr>
          <w:rFonts w:ascii="Times New Roman"/>
          <w:b w:val="false"/>
          <w:i w:val="false"/>
          <w:color w:val="000000"/>
          <w:sz w:val="28"/>
        </w:rPr>
        <w:t>
      7) медицинские пункты и пункты обогрева;</w:t>
      </w:r>
    </w:p>
    <w:p>
      <w:pPr>
        <w:spacing w:after="0"/>
        <w:ind w:left="0"/>
        <w:jc w:val="both"/>
      </w:pPr>
      <w:r>
        <w:rPr>
          <w:rFonts w:ascii="Times New Roman"/>
          <w:b w:val="false"/>
          <w:i w:val="false"/>
          <w:color w:val="000000"/>
          <w:sz w:val="28"/>
        </w:rPr>
        <w:t>
      8) посты наблюдения;</w:t>
      </w:r>
    </w:p>
    <w:p>
      <w:pPr>
        <w:spacing w:after="0"/>
        <w:ind w:left="0"/>
        <w:jc w:val="both"/>
      </w:pPr>
      <w:r>
        <w:rPr>
          <w:rFonts w:ascii="Times New Roman"/>
          <w:b w:val="false"/>
          <w:i w:val="false"/>
          <w:color w:val="000000"/>
          <w:sz w:val="28"/>
        </w:rPr>
        <w:t>
      9) порядок поддержания связи с начальником маршрута;</w:t>
      </w:r>
    </w:p>
    <w:p>
      <w:pPr>
        <w:spacing w:after="0"/>
        <w:ind w:left="0"/>
        <w:jc w:val="both"/>
      </w:pPr>
      <w:r>
        <w:rPr>
          <w:rFonts w:ascii="Times New Roman"/>
          <w:b w:val="false"/>
          <w:i w:val="false"/>
          <w:color w:val="000000"/>
          <w:sz w:val="28"/>
        </w:rPr>
        <w:t>
      10) сигналы управления и оповещения.</w:t>
      </w:r>
    </w:p>
    <w:bookmarkStart w:name="z75" w:id="104"/>
    <w:p>
      <w:pPr>
        <w:spacing w:after="0"/>
        <w:ind w:left="0"/>
        <w:jc w:val="both"/>
      </w:pPr>
      <w:r>
        <w:rPr>
          <w:rFonts w:ascii="Times New Roman"/>
          <w:b w:val="false"/>
          <w:i w:val="false"/>
          <w:color w:val="000000"/>
          <w:sz w:val="28"/>
        </w:rPr>
        <w:t>
      64. Прием, размещение и обеспечение рассредоточиваемого и эвакуируемого населения в безопасной зоне планируется эвакоприемными комиссиями сельских районов из расчета 2,5 кв.м на человека.</w:t>
      </w:r>
    </w:p>
    <w:bookmarkEnd w:id="104"/>
    <w:bookmarkStart w:name="z76" w:id="105"/>
    <w:p>
      <w:pPr>
        <w:spacing w:after="0"/>
        <w:ind w:left="0"/>
        <w:jc w:val="both"/>
      </w:pPr>
      <w:r>
        <w:rPr>
          <w:rFonts w:ascii="Times New Roman"/>
          <w:b w:val="false"/>
          <w:i w:val="false"/>
          <w:color w:val="000000"/>
          <w:sz w:val="28"/>
        </w:rPr>
        <w:t>
      65. В плане приема и размещения эвакуируемого населения, являющегося приложением к плану гражданской обороны сельского района, указывается:</w:t>
      </w:r>
    </w:p>
    <w:bookmarkEnd w:id="105"/>
    <w:p>
      <w:pPr>
        <w:spacing w:after="0"/>
        <w:ind w:left="0"/>
        <w:jc w:val="both"/>
      </w:pPr>
      <w:r>
        <w:rPr>
          <w:rFonts w:ascii="Times New Roman"/>
          <w:b w:val="false"/>
          <w:i w:val="false"/>
          <w:color w:val="000000"/>
          <w:sz w:val="28"/>
        </w:rPr>
        <w:t>
      1) количество и наименования прибывающих организаций и их распределение по населенным пунктам (улицам городов) с указанием численности рабочих, служащих и членов их семей;</w:t>
      </w:r>
    </w:p>
    <w:p>
      <w:pPr>
        <w:spacing w:after="0"/>
        <w:ind w:left="0"/>
        <w:jc w:val="both"/>
      </w:pPr>
      <w:r>
        <w:rPr>
          <w:rFonts w:ascii="Times New Roman"/>
          <w:b w:val="false"/>
          <w:i w:val="false"/>
          <w:color w:val="000000"/>
          <w:sz w:val="28"/>
        </w:rPr>
        <w:t>
      2) производственные, служебные, административные, культурно-бытовые и другие здания и сооружения, планируемые для размещения организаций, переносящих свою деятельность из города в безопасную зону;</w:t>
      </w:r>
    </w:p>
    <w:p>
      <w:pPr>
        <w:spacing w:after="0"/>
        <w:ind w:left="0"/>
        <w:jc w:val="both"/>
      </w:pPr>
      <w:r>
        <w:rPr>
          <w:rFonts w:ascii="Times New Roman"/>
          <w:b w:val="false"/>
          <w:i w:val="false"/>
          <w:color w:val="000000"/>
          <w:sz w:val="28"/>
        </w:rPr>
        <w:t>
      3) пункты высадки рассредоточиваемого и эвакуируемого населения;</w:t>
      </w:r>
    </w:p>
    <w:p>
      <w:pPr>
        <w:spacing w:after="0"/>
        <w:ind w:left="0"/>
        <w:jc w:val="both"/>
      </w:pPr>
      <w:r>
        <w:rPr>
          <w:rFonts w:ascii="Times New Roman"/>
          <w:b w:val="false"/>
          <w:i w:val="false"/>
          <w:color w:val="000000"/>
          <w:sz w:val="28"/>
        </w:rPr>
        <w:t>
      4) приемные эвакуационные пункты, их дислокация и состав администрации, сроки и порядок приведения их в готовность;</w:t>
      </w:r>
    </w:p>
    <w:p>
      <w:pPr>
        <w:spacing w:after="0"/>
        <w:ind w:left="0"/>
        <w:jc w:val="both"/>
      </w:pPr>
      <w:r>
        <w:rPr>
          <w:rFonts w:ascii="Times New Roman"/>
          <w:b w:val="false"/>
          <w:i w:val="false"/>
          <w:color w:val="000000"/>
          <w:sz w:val="28"/>
        </w:rPr>
        <w:t>
      5) порядок и сроки доставки прибывающего населения с приемных эвакуационных пунктов в места его расселения; транспортные средства, предназначенные для перевозок (кто и в каком количестве выделяет, время выделения);</w:t>
      </w:r>
    </w:p>
    <w:p>
      <w:pPr>
        <w:spacing w:after="0"/>
        <w:ind w:left="0"/>
        <w:jc w:val="both"/>
      </w:pPr>
      <w:r>
        <w:rPr>
          <w:rFonts w:ascii="Times New Roman"/>
          <w:b w:val="false"/>
          <w:i w:val="false"/>
          <w:color w:val="000000"/>
          <w:sz w:val="28"/>
        </w:rPr>
        <w:t xml:space="preserve">
      6) порядок и сроки подготовки мест для рассредоточиваемого и эвакуируемого населения, обеспечение его </w:t>
      </w:r>
      <w:r>
        <w:rPr>
          <w:rFonts w:ascii="Times New Roman"/>
          <w:b w:val="false"/>
          <w:i w:val="false"/>
          <w:color w:val="000000"/>
          <w:sz w:val="28"/>
        </w:rPr>
        <w:t>продуктами питания</w:t>
      </w:r>
      <w:r>
        <w:rPr>
          <w:rFonts w:ascii="Times New Roman"/>
          <w:b w:val="false"/>
          <w:i w:val="false"/>
          <w:color w:val="000000"/>
          <w:sz w:val="28"/>
        </w:rPr>
        <w:t xml:space="preserve"> и предметами первой необходимости, организация медицинского обслуживания и других мероприятий по обеспечению прибывающего населения;</w:t>
      </w:r>
    </w:p>
    <w:p>
      <w:pPr>
        <w:spacing w:after="0"/>
        <w:ind w:left="0"/>
        <w:jc w:val="both"/>
      </w:pPr>
      <w:r>
        <w:rPr>
          <w:rFonts w:ascii="Times New Roman"/>
          <w:b w:val="false"/>
          <w:i w:val="false"/>
          <w:color w:val="000000"/>
          <w:sz w:val="28"/>
        </w:rPr>
        <w:t>
      7) порядок оповещения руководителей местных исполнительных органов, эвакуационных органов, руководителей предприятий, организаций, учреждений о начале эвакуационных мероприятий, времени прибытия людей на пункты высадки;</w:t>
      </w:r>
    </w:p>
    <w:p>
      <w:pPr>
        <w:spacing w:after="0"/>
        <w:ind w:left="0"/>
        <w:jc w:val="both"/>
      </w:pPr>
      <w:r>
        <w:rPr>
          <w:rFonts w:ascii="Times New Roman"/>
          <w:b w:val="false"/>
          <w:i w:val="false"/>
          <w:color w:val="000000"/>
          <w:sz w:val="28"/>
        </w:rPr>
        <w:t>
      8) организация радиационного и химического наблюдения, управления и информации в период приема и размещения на территории (города, не отнесенного к группе по гражданской обороне) рассредоточиваемого и эвакуируемого населения.</w:t>
      </w:r>
    </w:p>
    <w:bookmarkStart w:name="z77" w:id="106"/>
    <w:p>
      <w:pPr>
        <w:spacing w:after="0"/>
        <w:ind w:left="0"/>
        <w:jc w:val="left"/>
      </w:pPr>
      <w:r>
        <w:rPr>
          <w:rFonts w:ascii="Times New Roman"/>
          <w:b/>
          <w:i w:val="false"/>
          <w:color w:val="000000"/>
        </w:rPr>
        <w:t xml:space="preserve"> Глава 6. Инженерно-технические мероприятия гражданской обороны</w:t>
      </w:r>
    </w:p>
    <w:bookmarkEnd w:id="106"/>
    <w:p>
      <w:pPr>
        <w:spacing w:after="0"/>
        <w:ind w:left="0"/>
        <w:jc w:val="both"/>
      </w:pPr>
      <w:r>
        <w:rPr>
          <w:rFonts w:ascii="Times New Roman"/>
          <w:b w:val="false"/>
          <w:i w:val="false"/>
          <w:color w:val="ff0000"/>
          <w:sz w:val="28"/>
        </w:rPr>
        <w:t xml:space="preserve">
      Сноска. Заголовок главы 6 - в редакции приказа и.о. Министра по чрезвычайным ситуациям РК от 12.08.2022 </w:t>
      </w:r>
      <w:r>
        <w:rPr>
          <w:rFonts w:ascii="Times New Roman"/>
          <w:b w:val="false"/>
          <w:i w:val="false"/>
          <w:color w:val="ff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8" w:id="107"/>
    <w:p>
      <w:pPr>
        <w:spacing w:after="0"/>
        <w:ind w:left="0"/>
        <w:jc w:val="both"/>
      </w:pPr>
      <w:r>
        <w:rPr>
          <w:rFonts w:ascii="Times New Roman"/>
          <w:b w:val="false"/>
          <w:i w:val="false"/>
          <w:color w:val="000000"/>
          <w:sz w:val="28"/>
        </w:rPr>
        <w:t xml:space="preserve">
      66. </w:t>
      </w:r>
      <w:r>
        <w:rPr>
          <w:rFonts w:ascii="Times New Roman"/>
          <w:b w:val="false"/>
          <w:i w:val="false"/>
          <w:color w:val="000000"/>
          <w:sz w:val="28"/>
        </w:rPr>
        <w:t>Инженерно-технические мероприятия</w:t>
      </w:r>
      <w:r>
        <w:rPr>
          <w:rFonts w:ascii="Times New Roman"/>
          <w:b w:val="false"/>
          <w:i w:val="false"/>
          <w:color w:val="000000"/>
          <w:sz w:val="28"/>
        </w:rPr>
        <w:t xml:space="preserve"> гражданской обороны разрабатываются:</w:t>
      </w:r>
    </w:p>
    <w:bookmarkEnd w:id="107"/>
    <w:p>
      <w:pPr>
        <w:spacing w:after="0"/>
        <w:ind w:left="0"/>
        <w:jc w:val="both"/>
      </w:pPr>
      <w:r>
        <w:rPr>
          <w:rFonts w:ascii="Times New Roman"/>
          <w:b w:val="false"/>
          <w:i w:val="false"/>
          <w:color w:val="000000"/>
          <w:sz w:val="28"/>
        </w:rPr>
        <w:t>
      при составлении генеральной схемы организации территории Республики Казахстан, межрегиональных схем территориального развития, комплексных схем градостроительного планирования территорий;</w:t>
      </w:r>
    </w:p>
    <w:p>
      <w:pPr>
        <w:spacing w:after="0"/>
        <w:ind w:left="0"/>
        <w:jc w:val="both"/>
      </w:pPr>
      <w:r>
        <w:rPr>
          <w:rFonts w:ascii="Times New Roman"/>
          <w:b w:val="false"/>
          <w:i w:val="false"/>
          <w:color w:val="000000"/>
          <w:sz w:val="28"/>
        </w:rPr>
        <w:t>
      при составлении генеральных планов населенных пунктов;</w:t>
      </w:r>
    </w:p>
    <w:p>
      <w:pPr>
        <w:spacing w:after="0"/>
        <w:ind w:left="0"/>
        <w:jc w:val="both"/>
      </w:pPr>
      <w:r>
        <w:rPr>
          <w:rFonts w:ascii="Times New Roman"/>
          <w:b w:val="false"/>
          <w:i w:val="false"/>
          <w:color w:val="000000"/>
          <w:sz w:val="28"/>
        </w:rPr>
        <w:t>
      при составлении схем и проектов районной планировки и застройки территорий, населенных пунктов, промышленных зон;</w:t>
      </w:r>
    </w:p>
    <w:p>
      <w:pPr>
        <w:spacing w:after="0"/>
        <w:ind w:left="0"/>
        <w:jc w:val="both"/>
      </w:pPr>
      <w:r>
        <w:rPr>
          <w:rFonts w:ascii="Times New Roman"/>
          <w:b w:val="false"/>
          <w:i w:val="false"/>
          <w:color w:val="000000"/>
          <w:sz w:val="28"/>
        </w:rPr>
        <w:t>
      в проектах строительства, расширения, реконструкции и технического перевооружения организаций;</w:t>
      </w:r>
    </w:p>
    <w:p>
      <w:pPr>
        <w:spacing w:after="0"/>
        <w:ind w:left="0"/>
        <w:jc w:val="both"/>
      </w:pPr>
      <w:r>
        <w:rPr>
          <w:rFonts w:ascii="Times New Roman"/>
          <w:b w:val="false"/>
          <w:i w:val="false"/>
          <w:color w:val="000000"/>
          <w:sz w:val="28"/>
        </w:rPr>
        <w:t>
      при разработке, согласовании, утверждении проектно-сметной документации на строительство предприятий, зданий и сооружений.</w:t>
      </w:r>
    </w:p>
    <w:bookmarkStart w:name="z79" w:id="108"/>
    <w:p>
      <w:pPr>
        <w:spacing w:after="0"/>
        <w:ind w:left="0"/>
        <w:jc w:val="both"/>
      </w:pPr>
      <w:r>
        <w:rPr>
          <w:rFonts w:ascii="Times New Roman"/>
          <w:b w:val="false"/>
          <w:i w:val="false"/>
          <w:color w:val="000000"/>
          <w:sz w:val="28"/>
        </w:rPr>
        <w:t>
      67. Исходные данные и технические требования для разработки раздела готовятся заказчиком проекта с участием проектной организации.</w:t>
      </w:r>
    </w:p>
    <w:bookmarkEnd w:id="108"/>
    <w:p>
      <w:pPr>
        <w:spacing w:after="0"/>
        <w:ind w:left="0"/>
        <w:jc w:val="both"/>
      </w:pPr>
      <w:r>
        <w:rPr>
          <w:rFonts w:ascii="Times New Roman"/>
          <w:b w:val="false"/>
          <w:i w:val="false"/>
          <w:color w:val="000000"/>
          <w:sz w:val="28"/>
        </w:rPr>
        <w:t>
      По запросу заказчика территориальными подразделениями уполномоченного органа выдаются исходные данные о состоянии намечаемого района проекта, а также предложения по содержанию раздела.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 с изменением, внесенным приказом Министра по чрезвычайным ситуациям РК от 21.01.2021 </w:t>
      </w:r>
      <w:r>
        <w:rPr>
          <w:rFonts w:ascii="Times New Roman"/>
          <w:b w:val="false"/>
          <w:i w:val="false"/>
          <w:color w:val="00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 w:id="109"/>
    <w:p>
      <w:pPr>
        <w:spacing w:after="0"/>
        <w:ind w:left="0"/>
        <w:jc w:val="left"/>
      </w:pPr>
      <w:r>
        <w:rPr>
          <w:rFonts w:ascii="Times New Roman"/>
          <w:b/>
          <w:i w:val="false"/>
          <w:color w:val="000000"/>
        </w:rPr>
        <w:t xml:space="preserve"> Глава 7. Объекты и имущество гражданской обороны</w:t>
      </w:r>
    </w:p>
    <w:bookmarkEnd w:id="109"/>
    <w:p>
      <w:pPr>
        <w:spacing w:after="0"/>
        <w:ind w:left="0"/>
        <w:jc w:val="both"/>
      </w:pPr>
      <w:r>
        <w:rPr>
          <w:rFonts w:ascii="Times New Roman"/>
          <w:b w:val="false"/>
          <w:i w:val="false"/>
          <w:color w:val="ff0000"/>
          <w:sz w:val="28"/>
        </w:rPr>
        <w:t xml:space="preserve">
      Сноска. Заголовок главы 7 - в редакции приказа и.о. Министра по чрезвычайным ситуациям РК от 12.08.2022 </w:t>
      </w:r>
      <w:r>
        <w:rPr>
          <w:rFonts w:ascii="Times New Roman"/>
          <w:b w:val="false"/>
          <w:i w:val="false"/>
          <w:color w:val="ff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1" w:id="110"/>
    <w:p>
      <w:pPr>
        <w:spacing w:after="0"/>
        <w:ind w:left="0"/>
        <w:jc w:val="both"/>
      </w:pPr>
      <w:r>
        <w:rPr>
          <w:rFonts w:ascii="Times New Roman"/>
          <w:b w:val="false"/>
          <w:i w:val="false"/>
          <w:color w:val="000000"/>
          <w:sz w:val="28"/>
        </w:rPr>
        <w:t>
      68. К объектам гражданской обороны относятся: пункты управления, отдельно стоящие и встроенные убежища, противорадиационные укрытия, складские помещения для хранения имущества гражданской обороны.</w:t>
      </w:r>
    </w:p>
    <w:bookmarkEnd w:id="110"/>
    <w:p>
      <w:pPr>
        <w:spacing w:after="0"/>
        <w:ind w:left="0"/>
        <w:jc w:val="both"/>
      </w:pPr>
      <w:r>
        <w:rPr>
          <w:rFonts w:ascii="Times New Roman"/>
          <w:b w:val="false"/>
          <w:i w:val="false"/>
          <w:color w:val="000000"/>
          <w:sz w:val="28"/>
        </w:rPr>
        <w:t xml:space="preserve">
      К имуществу гражданской обороны относятся: </w:t>
      </w:r>
      <w:r>
        <w:rPr>
          <w:rFonts w:ascii="Times New Roman"/>
          <w:b w:val="false"/>
          <w:i w:val="false"/>
          <w:color w:val="000000"/>
          <w:sz w:val="28"/>
        </w:rPr>
        <w:t>средства индивидуальной защиты</w:t>
      </w:r>
      <w:r>
        <w:rPr>
          <w:rFonts w:ascii="Times New Roman"/>
          <w:b w:val="false"/>
          <w:i w:val="false"/>
          <w:color w:val="000000"/>
          <w:sz w:val="28"/>
        </w:rPr>
        <w:t>, приборы радиационной, химической разведки и дозиметрического контроля, средства индивидуальной медицинской защиты, средства связи и оповещения и другие материально-технические средства.</w:t>
      </w:r>
    </w:p>
    <w:bookmarkStart w:name="z82" w:id="111"/>
    <w:p>
      <w:pPr>
        <w:spacing w:after="0"/>
        <w:ind w:left="0"/>
        <w:jc w:val="both"/>
      </w:pPr>
      <w:r>
        <w:rPr>
          <w:rFonts w:ascii="Times New Roman"/>
          <w:b w:val="false"/>
          <w:i w:val="false"/>
          <w:color w:val="000000"/>
          <w:sz w:val="28"/>
        </w:rPr>
        <w:t>
      69. Для обеспечения мероприятий гражданской обороны в органах управления гражданской защиты создаются запасы имущества гражданской обороны.</w:t>
      </w:r>
    </w:p>
    <w:bookmarkEnd w:id="111"/>
    <w:bookmarkStart w:name="z83" w:id="112"/>
    <w:p>
      <w:pPr>
        <w:spacing w:after="0"/>
        <w:ind w:left="0"/>
        <w:jc w:val="both"/>
      </w:pPr>
      <w:r>
        <w:rPr>
          <w:rFonts w:ascii="Times New Roman"/>
          <w:b w:val="false"/>
          <w:i w:val="false"/>
          <w:color w:val="000000"/>
          <w:sz w:val="28"/>
        </w:rPr>
        <w:t>
      70. Объекты и имущество гражданской обороны, являющиеся государственной собственностью и предназначенные для обеспечения мероприятий гражданской обороны и выполнения мобилизационных заданий, не подлежат отчуждению.</w:t>
      </w:r>
    </w:p>
    <w:bookmarkEnd w:id="112"/>
    <w:bookmarkStart w:name="z84" w:id="113"/>
    <w:p>
      <w:pPr>
        <w:spacing w:after="0"/>
        <w:ind w:left="0"/>
        <w:jc w:val="both"/>
      </w:pPr>
      <w:r>
        <w:rPr>
          <w:rFonts w:ascii="Times New Roman"/>
          <w:b w:val="false"/>
          <w:i w:val="false"/>
          <w:color w:val="000000"/>
          <w:sz w:val="28"/>
        </w:rPr>
        <w:t>
      71. Защитные сооружения гражданской обороны государственных органов содержатся за счет средств государственного бюджета.</w:t>
      </w:r>
    </w:p>
    <w:bookmarkEnd w:id="113"/>
    <w:p>
      <w:pPr>
        <w:spacing w:after="0"/>
        <w:ind w:left="0"/>
        <w:jc w:val="both"/>
      </w:pPr>
      <w:r>
        <w:rPr>
          <w:rFonts w:ascii="Times New Roman"/>
          <w:b w:val="false"/>
          <w:i w:val="false"/>
          <w:color w:val="000000"/>
          <w:sz w:val="28"/>
        </w:rPr>
        <w:t>
      Защитные сооружения гражданской обороны, расположенные на территории организаций, отнесенных к категориям по гражданской обороне, имеющих мобилизационный заказ, содержатся за счет средств организаций. Защитные сооружения гражданской обороны должны быть рассчитаны на наибольшую работающую смену и использоваться в целях гражданской защиты.</w:t>
      </w:r>
    </w:p>
    <w:p>
      <w:pPr>
        <w:spacing w:after="0"/>
        <w:ind w:left="0"/>
        <w:jc w:val="both"/>
      </w:pPr>
      <w:r>
        <w:rPr>
          <w:rFonts w:ascii="Times New Roman"/>
          <w:b w:val="false"/>
          <w:i w:val="false"/>
          <w:color w:val="000000"/>
          <w:sz w:val="28"/>
        </w:rPr>
        <w:t>
      В случае реорганизации или ликвидации юридического лица, имеющего объекты и имущество гражданской обороны, обязанности по поддержанию в готовности и целевому использованию объектов и имущества гражданской обороны, а также задания по их созданию и накоплению переходят к новым собственникам объектов и имущества гражданской обороны.</w:t>
      </w:r>
    </w:p>
    <w:bookmarkStart w:name="z85" w:id="114"/>
    <w:p>
      <w:pPr>
        <w:spacing w:after="0"/>
        <w:ind w:left="0"/>
        <w:jc w:val="both"/>
      </w:pPr>
      <w:r>
        <w:rPr>
          <w:rFonts w:ascii="Times New Roman"/>
          <w:b w:val="false"/>
          <w:i w:val="false"/>
          <w:color w:val="000000"/>
          <w:sz w:val="28"/>
        </w:rPr>
        <w:t xml:space="preserve">
      72. Порядок создания и использования объектов гражданской обороны на территории Республики Казахстан определен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декабря 2014 года № 1357 "Об утверждении Правил создания и использования объектов гражданской обороны".</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72 - в редакции приказа и.о. Министра по чрезвычайным ситуациям РК от 12.08.2022 </w:t>
      </w:r>
      <w:r>
        <w:rPr>
          <w:rFonts w:ascii="Times New Roman"/>
          <w:b w:val="false"/>
          <w:i w:val="false"/>
          <w:color w:val="00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115"/>
    <w:p>
      <w:pPr>
        <w:spacing w:after="0"/>
        <w:ind w:left="0"/>
        <w:jc w:val="both"/>
      </w:pPr>
      <w:r>
        <w:rPr>
          <w:rFonts w:ascii="Times New Roman"/>
          <w:b w:val="false"/>
          <w:i w:val="false"/>
          <w:color w:val="000000"/>
          <w:sz w:val="28"/>
        </w:rPr>
        <w:t>
      73. Организации, отнесенные к категориям по гражданской обороне, ежегодно проводят комплексное обследование объектов гражданской обороны в соответствии с методическими рекомендациями, установленными уполномоченным органом в сфере гражданской защиты.</w:t>
      </w:r>
    </w:p>
    <w:bookmarkEnd w:id="115"/>
    <w:bookmarkStart w:name="z87" w:id="116"/>
    <w:p>
      <w:pPr>
        <w:spacing w:after="0"/>
        <w:ind w:left="0"/>
        <w:jc w:val="both"/>
      </w:pPr>
      <w:r>
        <w:rPr>
          <w:rFonts w:ascii="Times New Roman"/>
          <w:b w:val="false"/>
          <w:i w:val="false"/>
          <w:color w:val="000000"/>
          <w:sz w:val="28"/>
        </w:rPr>
        <w:t>
      74. При обследовании защитных сооружений гражданской обороны необходимо наличие следующей документации:</w:t>
      </w:r>
    </w:p>
    <w:bookmarkEnd w:id="116"/>
    <w:p>
      <w:pPr>
        <w:spacing w:after="0"/>
        <w:ind w:left="0"/>
        <w:jc w:val="both"/>
      </w:pPr>
      <w:r>
        <w:rPr>
          <w:rFonts w:ascii="Times New Roman"/>
          <w:b w:val="false"/>
          <w:i w:val="false"/>
          <w:color w:val="000000"/>
          <w:sz w:val="28"/>
        </w:rPr>
        <w:t>
      паспорт убежища (противорадиационного укрытия) по форме, согласно приложению 2 к настоящим Правилам;</w:t>
      </w:r>
    </w:p>
    <w:p>
      <w:pPr>
        <w:spacing w:after="0"/>
        <w:ind w:left="0"/>
        <w:jc w:val="both"/>
      </w:pPr>
      <w:r>
        <w:rPr>
          <w:rFonts w:ascii="Times New Roman"/>
          <w:b w:val="false"/>
          <w:i w:val="false"/>
          <w:color w:val="000000"/>
          <w:sz w:val="28"/>
        </w:rPr>
        <w:t>
      журнал обследования защитного сооружения гражданской обороны по форме, согласно приложению 3 к настоящим Правилам;</w:t>
      </w:r>
    </w:p>
    <w:p>
      <w:pPr>
        <w:spacing w:after="0"/>
        <w:ind w:left="0"/>
        <w:jc w:val="both"/>
      </w:pPr>
      <w:r>
        <w:rPr>
          <w:rFonts w:ascii="Times New Roman"/>
          <w:b w:val="false"/>
          <w:i w:val="false"/>
          <w:color w:val="000000"/>
          <w:sz w:val="28"/>
        </w:rPr>
        <w:t>
      журнал регистрации показателя микроклимата и газового состава воздуха в убежище (противорадиационном укрытии) по форме, согласно приложению 4 к настоящим Правилам;</w:t>
      </w:r>
    </w:p>
    <w:p>
      <w:pPr>
        <w:spacing w:after="0"/>
        <w:ind w:left="0"/>
        <w:jc w:val="both"/>
      </w:pPr>
      <w:r>
        <w:rPr>
          <w:rFonts w:ascii="Times New Roman"/>
          <w:b w:val="false"/>
          <w:i w:val="false"/>
          <w:color w:val="000000"/>
          <w:sz w:val="28"/>
        </w:rPr>
        <w:t>
      план защитного сооружения гражданской обороны;</w:t>
      </w:r>
    </w:p>
    <w:p>
      <w:pPr>
        <w:spacing w:after="0"/>
        <w:ind w:left="0"/>
        <w:jc w:val="both"/>
      </w:pPr>
      <w:r>
        <w:rPr>
          <w:rFonts w:ascii="Times New Roman"/>
          <w:b w:val="false"/>
          <w:i w:val="false"/>
          <w:color w:val="000000"/>
          <w:sz w:val="28"/>
        </w:rPr>
        <w:t>
      план приведения в готовность защитного сооружения гражданской обороны;</w:t>
      </w:r>
    </w:p>
    <w:p>
      <w:pPr>
        <w:spacing w:after="0"/>
        <w:ind w:left="0"/>
        <w:jc w:val="both"/>
      </w:pPr>
      <w:r>
        <w:rPr>
          <w:rFonts w:ascii="Times New Roman"/>
          <w:b w:val="false"/>
          <w:i w:val="false"/>
          <w:color w:val="000000"/>
          <w:sz w:val="28"/>
        </w:rPr>
        <w:t>
      перечень оборудования, инструментов и имущества в защитном сооружений гражданской обороны;</w:t>
      </w:r>
    </w:p>
    <w:p>
      <w:pPr>
        <w:spacing w:after="0"/>
        <w:ind w:left="0"/>
        <w:jc w:val="both"/>
      </w:pPr>
      <w:r>
        <w:rPr>
          <w:rFonts w:ascii="Times New Roman"/>
          <w:b w:val="false"/>
          <w:i w:val="false"/>
          <w:color w:val="000000"/>
          <w:sz w:val="28"/>
        </w:rPr>
        <w:t>
      список телефонов органов управления;</w:t>
      </w:r>
    </w:p>
    <w:p>
      <w:pPr>
        <w:spacing w:after="0"/>
        <w:ind w:left="0"/>
        <w:jc w:val="both"/>
      </w:pPr>
      <w:r>
        <w:rPr>
          <w:rFonts w:ascii="Times New Roman"/>
          <w:b w:val="false"/>
          <w:i w:val="false"/>
          <w:color w:val="000000"/>
          <w:sz w:val="28"/>
        </w:rPr>
        <w:t>
      список личного состава группы по обслуживанию защитного сооружения гражданской обороны;</w:t>
      </w:r>
    </w:p>
    <w:p>
      <w:pPr>
        <w:spacing w:after="0"/>
        <w:ind w:left="0"/>
        <w:jc w:val="both"/>
      </w:pPr>
      <w:r>
        <w:rPr>
          <w:rFonts w:ascii="Times New Roman"/>
          <w:b w:val="false"/>
          <w:i w:val="false"/>
          <w:color w:val="000000"/>
          <w:sz w:val="28"/>
        </w:rPr>
        <w:t>
      эксплуатационная схема систем жизнеобеспечения (вентиляции, водоснабжения и канализации, электроснабжения защитного сооружения);</w:t>
      </w:r>
    </w:p>
    <w:p>
      <w:pPr>
        <w:spacing w:after="0"/>
        <w:ind w:left="0"/>
        <w:jc w:val="both"/>
      </w:pPr>
      <w:r>
        <w:rPr>
          <w:rFonts w:ascii="Times New Roman"/>
          <w:b w:val="false"/>
          <w:i w:val="false"/>
          <w:color w:val="000000"/>
          <w:sz w:val="28"/>
        </w:rPr>
        <w:t>
      инструкции по обслуживанию дизельной электростанции, фильтровентиляционного оборудования (при наличии) защитного сооружения гражданской обороны.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 в редакции приказа и.о. Министра по чрезвычайным ситуациям РК от 12.08.2022 </w:t>
      </w:r>
      <w:r>
        <w:rPr>
          <w:rFonts w:ascii="Times New Roman"/>
          <w:b w:val="false"/>
          <w:i w:val="false"/>
          <w:color w:val="00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117"/>
    <w:p>
      <w:pPr>
        <w:spacing w:after="0"/>
        <w:ind w:left="0"/>
        <w:jc w:val="both"/>
      </w:pPr>
      <w:r>
        <w:rPr>
          <w:rFonts w:ascii="Times New Roman"/>
          <w:b w:val="false"/>
          <w:i w:val="false"/>
          <w:color w:val="000000"/>
          <w:sz w:val="28"/>
        </w:rPr>
        <w:t>
      75. Результаты комплексного обследования защитных сооружений гражданской обороны вносят в журнал обследования объекта гражданской обороны и направляются в территориальный орган в сфере гражданской защиты.</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организации</w:t>
            </w:r>
            <w:r>
              <w:br/>
            </w:r>
            <w:r>
              <w:rPr>
                <w:rFonts w:ascii="Times New Roman"/>
                <w:b w:val="false"/>
                <w:i w:val="false"/>
                <w:color w:val="000000"/>
                <w:sz w:val="20"/>
              </w:rPr>
              <w:t>и ведения мероприятий</w:t>
            </w:r>
            <w:r>
              <w:br/>
            </w:r>
            <w:r>
              <w:rPr>
                <w:rFonts w:ascii="Times New Roman"/>
                <w:b w:val="false"/>
                <w:i w:val="false"/>
                <w:color w:val="000000"/>
                <w:sz w:val="20"/>
              </w:rPr>
              <w:t>гражданской обороны</w:t>
            </w:r>
          </w:p>
        </w:tc>
      </w:tr>
    </w:tbl>
    <w:bookmarkStart w:name="z167" w:id="118"/>
    <w:p>
      <w:pPr>
        <w:spacing w:after="0"/>
        <w:ind w:left="0"/>
        <w:jc w:val="left"/>
      </w:pPr>
      <w:r>
        <w:rPr>
          <w:rFonts w:ascii="Times New Roman"/>
          <w:b/>
          <w:i w:val="false"/>
          <w:color w:val="000000"/>
        </w:rPr>
        <w:t xml:space="preserve"> Отчеты о выполнении мероприятий гражданской обороны</w:t>
      </w:r>
    </w:p>
    <w:bookmarkEnd w:id="118"/>
    <w:bookmarkStart w:name="z168" w:id="119"/>
    <w:p>
      <w:pPr>
        <w:spacing w:after="0"/>
        <w:ind w:left="0"/>
        <w:jc w:val="left"/>
      </w:pPr>
      <w:r>
        <w:rPr>
          <w:rFonts w:ascii="Times New Roman"/>
          <w:b/>
          <w:i w:val="false"/>
          <w:color w:val="000000"/>
        </w:rPr>
        <w:t xml:space="preserve"> Отчет о выполнении мероприятий гражданской обороны центральными исполнительными органами и их территориальными подразделениями</w:t>
      </w:r>
    </w:p>
    <w:bookmarkEnd w:id="119"/>
    <w:p>
      <w:pPr>
        <w:spacing w:after="0"/>
        <w:ind w:left="0"/>
        <w:jc w:val="both"/>
      </w:pPr>
      <w:r>
        <w:rPr>
          <w:rFonts w:ascii="Times New Roman"/>
          <w:b w:val="false"/>
          <w:i w:val="false"/>
          <w:color w:val="ff0000"/>
          <w:sz w:val="28"/>
        </w:rPr>
        <w:t xml:space="preserve">
      Сноска. Приложение 1 - в редакции приказа и.о. Министра по чрезвычайным ситуациям РК от 12.08.2022 </w:t>
      </w:r>
      <w:r>
        <w:rPr>
          <w:rFonts w:ascii="Times New Roman"/>
          <w:b w:val="false"/>
          <w:i w:val="false"/>
          <w:color w:val="ff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Наименование организации___________________________________________</w:t>
      </w:r>
    </w:p>
    <w:p>
      <w:pPr>
        <w:spacing w:after="0"/>
        <w:ind w:left="0"/>
        <w:jc w:val="both"/>
      </w:pPr>
      <w:r>
        <w:rPr>
          <w:rFonts w:ascii="Times New Roman"/>
          <w:b w:val="false"/>
          <w:i w:val="false"/>
          <w:color w:val="000000"/>
          <w:sz w:val="28"/>
        </w:rPr>
        <w:t>
      Бизнес-идентификационный номер_____________________________________</w:t>
      </w:r>
    </w:p>
    <w:p>
      <w:pPr>
        <w:spacing w:after="0"/>
        <w:ind w:left="0"/>
        <w:jc w:val="both"/>
      </w:pPr>
      <w:r>
        <w:rPr>
          <w:rFonts w:ascii="Times New Roman"/>
          <w:b w:val="false"/>
          <w:i w:val="false"/>
          <w:color w:val="000000"/>
          <w:sz w:val="28"/>
        </w:rPr>
        <w:t>
      Адрес местонахождения_______________________________________________</w:t>
      </w:r>
    </w:p>
    <w:p>
      <w:pPr>
        <w:spacing w:after="0"/>
        <w:ind w:left="0"/>
        <w:jc w:val="both"/>
      </w:pPr>
      <w:r>
        <w:rPr>
          <w:rFonts w:ascii="Times New Roman"/>
          <w:b w:val="false"/>
          <w:i w:val="false"/>
          <w:color w:val="000000"/>
          <w:sz w:val="28"/>
        </w:rPr>
        <w:t>
      Сфера деятельности___________________________________________________</w:t>
      </w:r>
    </w:p>
    <w:p>
      <w:pPr>
        <w:spacing w:after="0"/>
        <w:ind w:left="0"/>
        <w:jc w:val="both"/>
      </w:pPr>
      <w:r>
        <w:rPr>
          <w:rFonts w:ascii="Times New Roman"/>
          <w:b w:val="false"/>
          <w:i w:val="false"/>
          <w:color w:val="000000"/>
          <w:sz w:val="28"/>
        </w:rPr>
        <w:t>
      Наименование структурного подразделения по организации и ведению гражданской</w:t>
      </w:r>
    </w:p>
    <w:p>
      <w:pPr>
        <w:spacing w:after="0"/>
        <w:ind w:left="0"/>
        <w:jc w:val="both"/>
      </w:pPr>
      <w:r>
        <w:rPr>
          <w:rFonts w:ascii="Times New Roman"/>
          <w:b w:val="false"/>
          <w:i w:val="false"/>
          <w:color w:val="000000"/>
          <w:sz w:val="28"/>
        </w:rPr>
        <w:t>
      обороны_____________________________________________________________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(далее – Ф.И.О.), должность первого</w:t>
      </w:r>
    </w:p>
    <w:p>
      <w:pPr>
        <w:spacing w:after="0"/>
        <w:ind w:left="0"/>
        <w:jc w:val="both"/>
      </w:pPr>
      <w:r>
        <w:rPr>
          <w:rFonts w:ascii="Times New Roman"/>
          <w:b w:val="false"/>
          <w:i w:val="false"/>
          <w:color w:val="000000"/>
          <w:sz w:val="28"/>
        </w:rPr>
        <w:t>
      руководителя_________________________________________________________</w:t>
      </w:r>
    </w:p>
    <w:p>
      <w:pPr>
        <w:spacing w:after="0"/>
        <w:ind w:left="0"/>
        <w:jc w:val="both"/>
      </w:pPr>
      <w:r>
        <w:rPr>
          <w:rFonts w:ascii="Times New Roman"/>
          <w:b w:val="false"/>
          <w:i w:val="false"/>
          <w:color w:val="000000"/>
          <w:sz w:val="28"/>
        </w:rPr>
        <w:t>
      Ф.И.О. (при его наличии) сотрудника (отдельного работника) по организации и ведению гражданской обороны_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Контактные данные (№ телефонов), адрес электронной почты_______________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p>
            <w:pPr>
              <w:spacing w:after="20"/>
              <w:ind w:left="20"/>
              <w:jc w:val="both"/>
            </w:pPr>
            <w:r>
              <w:rPr>
                <w:rFonts w:ascii="Times New Roman"/>
                <w:b w:val="false"/>
                <w:i w:val="false"/>
                <w:color w:val="000000"/>
                <w:sz w:val="20"/>
              </w:rPr>
              <w:t>
о выполнении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соответствующего документа (приказ, постановление, решение) о создании структурного подразделения или отдельных работников по организации и ведению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правовой акт №___, дата_____</w:t>
            </w:r>
          </w:p>
          <w:p>
            <w:pPr>
              <w:spacing w:after="20"/>
              <w:ind w:left="20"/>
              <w:jc w:val="both"/>
            </w:pPr>
            <w:r>
              <w:rPr>
                <w:rFonts w:ascii="Times New Roman"/>
                <w:b w:val="false"/>
                <w:i w:val="false"/>
                <w:color w:val="000000"/>
                <w:sz w:val="20"/>
              </w:rPr>
              <w:t>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гражданской обороны, утвержденного начальником гражданской обороны соответствующего уровня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правовой акт №___, дата_____</w:t>
            </w:r>
          </w:p>
          <w:p>
            <w:pPr>
              <w:spacing w:after="20"/>
              <w:ind w:left="20"/>
              <w:jc w:val="both"/>
            </w:pPr>
            <w:r>
              <w:rPr>
                <w:rFonts w:ascii="Times New Roman"/>
                <w:b w:val="false"/>
                <w:i w:val="false"/>
                <w:color w:val="000000"/>
                <w:sz w:val="20"/>
              </w:rPr>
              <w:t>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структуре и содержанию плана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w:t>
            </w:r>
          </w:p>
          <w:p>
            <w:pPr>
              <w:spacing w:after="20"/>
              <w:ind w:left="20"/>
              <w:jc w:val="both"/>
            </w:pPr>
            <w:r>
              <w:rPr>
                <w:rFonts w:ascii="Times New Roman"/>
                <w:b w:val="false"/>
                <w:i w:val="false"/>
                <w:color w:val="000000"/>
                <w:sz w:val="20"/>
              </w:rPr>
              <w:t>
не соответствует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действий по ликвидации чрезвычайных ситуаций, утвержденного соответствующим начальником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дата утверждения_____</w:t>
            </w:r>
          </w:p>
          <w:p>
            <w:pPr>
              <w:spacing w:after="20"/>
              <w:ind w:left="20"/>
              <w:jc w:val="both"/>
            </w:pPr>
            <w:r>
              <w:rPr>
                <w:rFonts w:ascii="Times New Roman"/>
                <w:b w:val="false"/>
                <w:i w:val="false"/>
                <w:color w:val="000000"/>
                <w:sz w:val="20"/>
              </w:rPr>
              <w:t>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структуре и содержанию плана действий по ликвидации чрезвычайных ситуаций центрального государственного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w:t>
            </w:r>
          </w:p>
          <w:p>
            <w:pPr>
              <w:spacing w:after="20"/>
              <w:ind w:left="20"/>
              <w:jc w:val="both"/>
            </w:pPr>
            <w:r>
              <w:rPr>
                <w:rFonts w:ascii="Times New Roman"/>
                <w:b w:val="false"/>
                <w:i w:val="false"/>
                <w:color w:val="000000"/>
                <w:sz w:val="20"/>
              </w:rPr>
              <w:t>
не соответствует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соответствующего документа (приказ, постановление, решение) о создании эвакуационной комиссии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правовой акт №___, дата_____</w:t>
            </w:r>
          </w:p>
          <w:p>
            <w:pPr>
              <w:spacing w:after="20"/>
              <w:ind w:left="20"/>
              <w:jc w:val="both"/>
            </w:pPr>
            <w:r>
              <w:rPr>
                <w:rFonts w:ascii="Times New Roman"/>
                <w:b w:val="false"/>
                <w:i w:val="false"/>
                <w:color w:val="000000"/>
                <w:sz w:val="20"/>
              </w:rPr>
              <w:t>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соответствующего документа (приказ, постановление, решение) об утверждении состава и положения эвакуационной (эвакоприемной) комиссии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правовой акт №___, дата_____</w:t>
            </w:r>
          </w:p>
          <w:p>
            <w:pPr>
              <w:spacing w:after="20"/>
              <w:ind w:left="20"/>
              <w:jc w:val="both"/>
            </w:pPr>
            <w:r>
              <w:rPr>
                <w:rFonts w:ascii="Times New Roman"/>
                <w:b w:val="false"/>
                <w:i w:val="false"/>
                <w:color w:val="000000"/>
                <w:sz w:val="20"/>
              </w:rPr>
              <w:t>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запасного городского, запасного загородного, вспомогательного и подвижного пунктов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запасной городской пункт управления (имеется/не имеется);</w:t>
            </w:r>
          </w:p>
          <w:p>
            <w:pPr>
              <w:spacing w:after="20"/>
              <w:ind w:left="20"/>
              <w:jc w:val="both"/>
            </w:pPr>
            <w:r>
              <w:rPr>
                <w:rFonts w:ascii="Times New Roman"/>
                <w:b w:val="false"/>
                <w:i w:val="false"/>
                <w:color w:val="000000"/>
                <w:sz w:val="20"/>
              </w:rPr>
              <w:t>
2) запасной загородный пункт управления (имеется/не имеется);</w:t>
            </w:r>
          </w:p>
          <w:p>
            <w:pPr>
              <w:spacing w:after="20"/>
              <w:ind w:left="20"/>
              <w:jc w:val="both"/>
            </w:pPr>
            <w:r>
              <w:rPr>
                <w:rFonts w:ascii="Times New Roman"/>
                <w:b w:val="false"/>
                <w:i w:val="false"/>
                <w:color w:val="000000"/>
                <w:sz w:val="20"/>
              </w:rPr>
              <w:t>
3) вспомогательный пункт управления (имеется/не имеется);</w:t>
            </w:r>
          </w:p>
          <w:p>
            <w:pPr>
              <w:spacing w:after="20"/>
              <w:ind w:left="20"/>
              <w:jc w:val="both"/>
            </w:pPr>
            <w:r>
              <w:rPr>
                <w:rFonts w:ascii="Times New Roman"/>
                <w:b w:val="false"/>
                <w:i w:val="false"/>
                <w:color w:val="000000"/>
                <w:sz w:val="20"/>
              </w:rPr>
              <w:t>
4) подвижной пункт управления (имеется/не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паспорта убежища (противорадиационного укрытия)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журнала обследования защитного сооружения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журнала регистрации показателя микроклимата и газового состава воздуха в убежище (противорадиационном укрытии)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защитного сооружения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приведения в готовность защитного сооружения гражданской обороны, утвержденного первым руководителем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перечня оборудования, инструментов и имущества защитного сооружения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защитном сооружении списка телефонов органов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личного состава группы по обслуживанию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эксплуатационной схемы систем жизнеобеспечения защитного сооружения (вентиляции, водоснабжения, канализации, электроснабжения)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по обслуживанию дизельной электростанции, фильтровентиляционного оборудования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центрального государственного органа правового акта, подтверждающего совместное размещение в одном запасном городском, запасном загородном пунктах управления по отраслевому признаку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дизельной электростанции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Исправно / не исправно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аварийного освещения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Исправно / не исправно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фильтровентиляционного оборудования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Исправно / не исправно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водоснабжения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Исправно / не исправно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канализации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Исправно / не исправно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электроснабжения и отключающих устройств (рубильников, кранов, задвижек)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Исправно / не исправно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защитно – герметических и герметических дверей, клапанов и противовзрывных устройств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Исправно / не исправно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видных местах сигнала оповещения гражданской обороны, правил пользования средствами индивидуальной защиты, указателей входов и выходов, помещений дизельной электростанции и фильтровентиляционных помещений, мест размещения санитарных узлов, пунктов раздачи воды, санитарных постов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освещения и обозначения мест установки противопожарных средств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требуемого количества и поддержание в готовности запасов имущества гражданской обороны, а также размещение в оборудованных хранилищах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центрального исполнительного органа правового акта о создании формирований гражданской защиты в непосредственно подчиненных отраслевых подсистемах и центральном исполнительном органе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снаряжения, инструментов формирований гражданской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защиты органов дыхания на каждого члена формирования гражданской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сертификатов о прохождении обучения в территориальных подразделениях уполномоченного органа лиц, осуществляющих организацию и ведение мероприятий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сертификатов о прохождении подготовки или переподготовки в учебных заведениях уполномоченного органа в сфере гражданской защиты должностных лиц, осуществляющих организацию и ведение мероприятий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сети наблюдения и лабораторного контроля гражданской обороны для своевременного обнаружения и индикации радиоактивного, химического, биологического заражения (загрязнения)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bl>
    <w:bookmarkStart w:name="z169" w:id="120"/>
    <w:p>
      <w:pPr>
        <w:spacing w:after="0"/>
        <w:ind w:left="0"/>
        <w:jc w:val="left"/>
      </w:pPr>
      <w:r>
        <w:rPr>
          <w:rFonts w:ascii="Times New Roman"/>
          <w:b/>
          <w:i w:val="false"/>
          <w:color w:val="000000"/>
        </w:rPr>
        <w:t xml:space="preserve"> Отчет о выполнении мероприятий гражданской обороны местными исполнительными органами областей, городов республиканского значения и столицы, района (города областного значения)</w:t>
      </w:r>
    </w:p>
    <w:bookmarkEnd w:id="120"/>
    <w:p>
      <w:pPr>
        <w:spacing w:after="0"/>
        <w:ind w:left="0"/>
        <w:jc w:val="both"/>
      </w:pPr>
      <w:r>
        <w:rPr>
          <w:rFonts w:ascii="Times New Roman"/>
          <w:b w:val="false"/>
          <w:i w:val="false"/>
          <w:color w:val="000000"/>
          <w:sz w:val="28"/>
        </w:rPr>
        <w:t>
      Наименование организации____________________________________________</w:t>
      </w:r>
    </w:p>
    <w:p>
      <w:pPr>
        <w:spacing w:after="0"/>
        <w:ind w:left="0"/>
        <w:jc w:val="both"/>
      </w:pPr>
      <w:r>
        <w:rPr>
          <w:rFonts w:ascii="Times New Roman"/>
          <w:b w:val="false"/>
          <w:i w:val="false"/>
          <w:color w:val="000000"/>
          <w:sz w:val="28"/>
        </w:rPr>
        <w:t>
      Бизнес-идентификационный номер______________________________________</w:t>
      </w:r>
    </w:p>
    <w:p>
      <w:pPr>
        <w:spacing w:after="0"/>
        <w:ind w:left="0"/>
        <w:jc w:val="both"/>
      </w:pPr>
      <w:r>
        <w:rPr>
          <w:rFonts w:ascii="Times New Roman"/>
          <w:b w:val="false"/>
          <w:i w:val="false"/>
          <w:color w:val="000000"/>
          <w:sz w:val="28"/>
        </w:rPr>
        <w:t>
      Адрес местонахождения_______________________________________________</w:t>
      </w:r>
    </w:p>
    <w:p>
      <w:pPr>
        <w:spacing w:after="0"/>
        <w:ind w:left="0"/>
        <w:jc w:val="both"/>
      </w:pPr>
      <w:r>
        <w:rPr>
          <w:rFonts w:ascii="Times New Roman"/>
          <w:b w:val="false"/>
          <w:i w:val="false"/>
          <w:color w:val="000000"/>
          <w:sz w:val="28"/>
        </w:rPr>
        <w:t>
      Сфера деятельности___________________________________________________</w:t>
      </w:r>
    </w:p>
    <w:p>
      <w:pPr>
        <w:spacing w:after="0"/>
        <w:ind w:left="0"/>
        <w:jc w:val="both"/>
      </w:pPr>
      <w:r>
        <w:rPr>
          <w:rFonts w:ascii="Times New Roman"/>
          <w:b w:val="false"/>
          <w:i w:val="false"/>
          <w:color w:val="000000"/>
          <w:sz w:val="28"/>
        </w:rPr>
        <w:t>
      Наименование структурного подразделения по организации и ведению гражданской</w:t>
      </w:r>
    </w:p>
    <w:p>
      <w:pPr>
        <w:spacing w:after="0"/>
        <w:ind w:left="0"/>
        <w:jc w:val="both"/>
      </w:pPr>
      <w:r>
        <w:rPr>
          <w:rFonts w:ascii="Times New Roman"/>
          <w:b w:val="false"/>
          <w:i w:val="false"/>
          <w:color w:val="000000"/>
          <w:sz w:val="28"/>
        </w:rPr>
        <w:t>
      обороны____________________________________________________________</w:t>
      </w:r>
    </w:p>
    <w:p>
      <w:pPr>
        <w:spacing w:after="0"/>
        <w:ind w:left="0"/>
        <w:jc w:val="both"/>
      </w:pPr>
      <w:r>
        <w:rPr>
          <w:rFonts w:ascii="Times New Roman"/>
          <w:b w:val="false"/>
          <w:i w:val="false"/>
          <w:color w:val="000000"/>
          <w:sz w:val="28"/>
        </w:rPr>
        <w:t>
      Ф.И.О. (при его наличии), должность первого руководителя_________________</w:t>
      </w:r>
    </w:p>
    <w:p>
      <w:pPr>
        <w:spacing w:after="0"/>
        <w:ind w:left="0"/>
        <w:jc w:val="both"/>
      </w:pPr>
      <w:r>
        <w:rPr>
          <w:rFonts w:ascii="Times New Roman"/>
          <w:b w:val="false"/>
          <w:i w:val="false"/>
          <w:color w:val="000000"/>
          <w:sz w:val="28"/>
        </w:rPr>
        <w:t>
      Ф.И.О. (при его наличии) сотрудника (отдельного работника) по организации и ведению гражданской</w:t>
      </w:r>
    </w:p>
    <w:p>
      <w:pPr>
        <w:spacing w:after="0"/>
        <w:ind w:left="0"/>
        <w:jc w:val="both"/>
      </w:pPr>
      <w:r>
        <w:rPr>
          <w:rFonts w:ascii="Times New Roman"/>
          <w:b w:val="false"/>
          <w:i w:val="false"/>
          <w:color w:val="000000"/>
          <w:sz w:val="28"/>
        </w:rPr>
        <w:t>
      обороны____________________________________________________________</w:t>
      </w:r>
    </w:p>
    <w:p>
      <w:pPr>
        <w:spacing w:after="0"/>
        <w:ind w:left="0"/>
        <w:jc w:val="both"/>
      </w:pPr>
      <w:r>
        <w:rPr>
          <w:rFonts w:ascii="Times New Roman"/>
          <w:b w:val="false"/>
          <w:i w:val="false"/>
          <w:color w:val="000000"/>
          <w:sz w:val="28"/>
        </w:rPr>
        <w:t>
      Контактные данные (№ телефонов), адрес электронной почты_______________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p>
            <w:pPr>
              <w:spacing w:after="20"/>
              <w:ind w:left="20"/>
              <w:jc w:val="both"/>
            </w:pPr>
            <w:r>
              <w:rPr>
                <w:rFonts w:ascii="Times New Roman"/>
                <w:b w:val="false"/>
                <w:i w:val="false"/>
                <w:color w:val="000000"/>
                <w:sz w:val="20"/>
              </w:rPr>
              <w:t>
о выполнении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правового акта о создании комиссии по предупреждению и ликвидации чрезвычайных ситуаций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правовой акт №___, дата_____</w:t>
            </w:r>
          </w:p>
          <w:p>
            <w:pPr>
              <w:spacing w:after="20"/>
              <w:ind w:left="20"/>
              <w:jc w:val="both"/>
            </w:pPr>
            <w:r>
              <w:rPr>
                <w:rFonts w:ascii="Times New Roman"/>
                <w:b w:val="false"/>
                <w:i w:val="false"/>
                <w:color w:val="000000"/>
                <w:sz w:val="20"/>
              </w:rPr>
              <w:t>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правового акта о создании служб гражданской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правовой акт №___, дата_____</w:t>
            </w:r>
          </w:p>
          <w:p>
            <w:pPr>
              <w:spacing w:after="20"/>
              <w:ind w:left="20"/>
              <w:jc w:val="both"/>
            </w:pPr>
            <w:r>
              <w:rPr>
                <w:rFonts w:ascii="Times New Roman"/>
                <w:b w:val="false"/>
                <w:i w:val="false"/>
                <w:color w:val="000000"/>
                <w:sz w:val="20"/>
              </w:rPr>
              <w:t>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правового акта об утверждении положений о службах гражданской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правовой акт №___, дата_____</w:t>
            </w:r>
          </w:p>
          <w:p>
            <w:pPr>
              <w:spacing w:after="20"/>
              <w:ind w:left="20"/>
              <w:jc w:val="both"/>
            </w:pPr>
            <w:r>
              <w:rPr>
                <w:rFonts w:ascii="Times New Roman"/>
                <w:b w:val="false"/>
                <w:i w:val="false"/>
                <w:color w:val="000000"/>
                <w:sz w:val="20"/>
              </w:rPr>
              <w:t>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соответствующего документа (приказ, постановление, решение) о создании структурного подразделения или отдельных работников по организации и ведению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правовой акт №___, дата_____</w:t>
            </w:r>
          </w:p>
          <w:p>
            <w:pPr>
              <w:spacing w:after="20"/>
              <w:ind w:left="20"/>
              <w:jc w:val="both"/>
            </w:pPr>
            <w:r>
              <w:rPr>
                <w:rFonts w:ascii="Times New Roman"/>
                <w:b w:val="false"/>
                <w:i w:val="false"/>
                <w:color w:val="000000"/>
                <w:sz w:val="20"/>
              </w:rPr>
              <w:t>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гражданской обороны, утвержденного начальником гражданской обороны соответствующего уровня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дата утверждения_____</w:t>
            </w:r>
          </w:p>
          <w:p>
            <w:pPr>
              <w:spacing w:after="20"/>
              <w:ind w:left="20"/>
              <w:jc w:val="both"/>
            </w:pPr>
            <w:r>
              <w:rPr>
                <w:rFonts w:ascii="Times New Roman"/>
                <w:b w:val="false"/>
                <w:i w:val="false"/>
                <w:color w:val="000000"/>
                <w:sz w:val="20"/>
              </w:rPr>
              <w:t>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структуре и содержанию плана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соответствует/не соответствует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плана действий по ликвидации чрезвычайных ситуаций местного масштаба и их последствий, утвержденного соответствующим начальником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дата утверждения_____</w:t>
            </w:r>
          </w:p>
          <w:p>
            <w:pPr>
              <w:spacing w:after="20"/>
              <w:ind w:left="20"/>
              <w:jc w:val="both"/>
            </w:pPr>
            <w:r>
              <w:rPr>
                <w:rFonts w:ascii="Times New Roman"/>
                <w:b w:val="false"/>
                <w:i w:val="false"/>
                <w:color w:val="000000"/>
                <w:sz w:val="20"/>
              </w:rPr>
              <w:t>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структуре и содержанию плана действий по ликвидации чрезвычайных ситуаций местного масштаба и их последствий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соответствует/не соответствует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соответствующего документа (приказ, постановление, решение) о создании эвакуационной комиссии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правовой акт №___, дата_____</w:t>
            </w:r>
          </w:p>
          <w:p>
            <w:pPr>
              <w:spacing w:after="20"/>
              <w:ind w:left="20"/>
              <w:jc w:val="both"/>
            </w:pPr>
            <w:r>
              <w:rPr>
                <w:rFonts w:ascii="Times New Roman"/>
                <w:b w:val="false"/>
                <w:i w:val="false"/>
                <w:color w:val="000000"/>
                <w:sz w:val="20"/>
              </w:rPr>
              <w:t>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правового акта о создании эвакоприемной комиссии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правовой акт №___, дата_____</w:t>
            </w:r>
          </w:p>
          <w:p>
            <w:pPr>
              <w:spacing w:after="20"/>
              <w:ind w:left="20"/>
              <w:jc w:val="both"/>
            </w:pPr>
            <w:r>
              <w:rPr>
                <w:rFonts w:ascii="Times New Roman"/>
                <w:b w:val="false"/>
                <w:i w:val="false"/>
                <w:color w:val="000000"/>
                <w:sz w:val="20"/>
              </w:rPr>
              <w:t>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правового акта о создании сборных эвакуационных пунктов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правовой акт №___, дата_____</w:t>
            </w:r>
          </w:p>
          <w:p>
            <w:pPr>
              <w:spacing w:after="20"/>
              <w:ind w:left="20"/>
              <w:jc w:val="both"/>
            </w:pPr>
            <w:r>
              <w:rPr>
                <w:rFonts w:ascii="Times New Roman"/>
                <w:b w:val="false"/>
                <w:i w:val="false"/>
                <w:color w:val="000000"/>
                <w:sz w:val="20"/>
              </w:rPr>
              <w:t>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правового акта о создании промежуточных пунктов эвакуации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правовой акт №___, дата_____</w:t>
            </w:r>
          </w:p>
          <w:p>
            <w:pPr>
              <w:spacing w:after="20"/>
              <w:ind w:left="20"/>
              <w:jc w:val="both"/>
            </w:pPr>
            <w:r>
              <w:rPr>
                <w:rFonts w:ascii="Times New Roman"/>
                <w:b w:val="false"/>
                <w:i w:val="false"/>
                <w:color w:val="000000"/>
                <w:sz w:val="20"/>
              </w:rPr>
              <w:t>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правового акта о создании приемных эвакуационных пунктов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соответствует/не соответствует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правового акта о создании пунктов приема пострадавшего населения (оставшегося без крова, санитарных потерь, безвозвратных потерь)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правовой акт №___, дата_____</w:t>
            </w:r>
          </w:p>
          <w:p>
            <w:pPr>
              <w:spacing w:after="20"/>
              <w:ind w:left="20"/>
              <w:jc w:val="both"/>
            </w:pPr>
            <w:r>
              <w:rPr>
                <w:rFonts w:ascii="Times New Roman"/>
                <w:b w:val="false"/>
                <w:i w:val="false"/>
                <w:color w:val="000000"/>
                <w:sz w:val="20"/>
              </w:rPr>
              <w:t>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соответствующего документа (приказ, постановление, решение) об утверждении состава и положения эвакуационной (эвакоприемной) комиссии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правовой акт №___, дата_____</w:t>
            </w:r>
          </w:p>
          <w:p>
            <w:pPr>
              <w:spacing w:after="20"/>
              <w:ind w:left="20"/>
              <w:jc w:val="both"/>
            </w:pPr>
            <w:r>
              <w:rPr>
                <w:rFonts w:ascii="Times New Roman"/>
                <w:b w:val="false"/>
                <w:i w:val="false"/>
                <w:color w:val="000000"/>
                <w:sz w:val="20"/>
              </w:rPr>
              <w:t>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постановления о назначении администрации сборных эвакуационных пунктов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правовой акт №___, дата_____</w:t>
            </w:r>
          </w:p>
          <w:p>
            <w:pPr>
              <w:spacing w:after="20"/>
              <w:ind w:left="20"/>
              <w:jc w:val="both"/>
            </w:pPr>
            <w:r>
              <w:rPr>
                <w:rFonts w:ascii="Times New Roman"/>
                <w:b w:val="false"/>
                <w:i w:val="false"/>
                <w:color w:val="000000"/>
                <w:sz w:val="20"/>
              </w:rPr>
              <w:t>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правового акта о назначении администрации промежуточных пунктов эвакуации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правовой акт №___, дата_____</w:t>
            </w:r>
          </w:p>
          <w:p>
            <w:pPr>
              <w:spacing w:after="20"/>
              <w:ind w:left="20"/>
              <w:jc w:val="both"/>
            </w:pPr>
            <w:r>
              <w:rPr>
                <w:rFonts w:ascii="Times New Roman"/>
                <w:b w:val="false"/>
                <w:i w:val="false"/>
                <w:color w:val="000000"/>
                <w:sz w:val="20"/>
              </w:rPr>
              <w:t>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правового акта о назначении администрации приемных эвакуационных пунктов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правовой акт №___, дата_____</w:t>
            </w:r>
          </w:p>
          <w:p>
            <w:pPr>
              <w:spacing w:after="20"/>
              <w:ind w:left="20"/>
              <w:jc w:val="both"/>
            </w:pPr>
            <w:r>
              <w:rPr>
                <w:rFonts w:ascii="Times New Roman"/>
                <w:b w:val="false"/>
                <w:i w:val="false"/>
                <w:color w:val="000000"/>
                <w:sz w:val="20"/>
              </w:rPr>
              <w:t>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правового акта о назначении администрации пунктов приема пострадавшего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правовой акт №___, дата_____</w:t>
            </w:r>
          </w:p>
          <w:p>
            <w:pPr>
              <w:spacing w:after="20"/>
              <w:ind w:left="20"/>
              <w:jc w:val="both"/>
            </w:pPr>
            <w:r>
              <w:rPr>
                <w:rFonts w:ascii="Times New Roman"/>
                <w:b w:val="false"/>
                <w:i w:val="false"/>
                <w:color w:val="000000"/>
                <w:sz w:val="20"/>
              </w:rPr>
              <w:t>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пункте обязанностей должностных лиц сборного эвакуационного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пункте списка личного состава сборного эвакуационного пункта, порядок оповещения (адрес, номер телефонов)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пункте выписки из правового акта соответствующего начальника гражданской обороны о создании сборных эвакуационных пунктов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пункте списка организаций с контактами отправляемых со сборного эвакуационного пункта, списка эвакуационных комиссий (городской, районной) с контактами, списка пунктов посадки на транспорт с контактами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пункте схемы (плана) территории сборного эвакуационного пункта и помещений по их предназначению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пункте перечня закрепленных за сборным эвакуационным пунктом ближайших защитных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пункте графика прибытия и отправки автоколонн, обслуживающих сборный эвакуационный пункт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пункте образца заявки на перевозку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образца эвакуационного удостоверения и информации о его выдаче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правового акта об утверждении перечня объектов двойного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правовой акт №___, дата_____</w:t>
            </w:r>
          </w:p>
          <w:p>
            <w:pPr>
              <w:spacing w:after="20"/>
              <w:ind w:left="20"/>
              <w:jc w:val="both"/>
            </w:pPr>
            <w:r>
              <w:rPr>
                <w:rFonts w:ascii="Times New Roman"/>
                <w:b w:val="false"/>
                <w:i w:val="false"/>
                <w:color w:val="000000"/>
                <w:sz w:val="20"/>
              </w:rPr>
              <w:t>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запасного городского, запасного загородного, вспомогательного и подвижного пунктов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запасной городской пункт управления (имеется/не имеется);</w:t>
            </w:r>
          </w:p>
          <w:p>
            <w:pPr>
              <w:spacing w:after="20"/>
              <w:ind w:left="20"/>
              <w:jc w:val="both"/>
            </w:pPr>
            <w:r>
              <w:rPr>
                <w:rFonts w:ascii="Times New Roman"/>
                <w:b w:val="false"/>
                <w:i w:val="false"/>
                <w:color w:val="000000"/>
                <w:sz w:val="20"/>
              </w:rPr>
              <w:t>
2) запасной загородный пункт управления (имеется/не имеется);</w:t>
            </w:r>
          </w:p>
          <w:p>
            <w:pPr>
              <w:spacing w:after="20"/>
              <w:ind w:left="20"/>
              <w:jc w:val="both"/>
            </w:pPr>
            <w:r>
              <w:rPr>
                <w:rFonts w:ascii="Times New Roman"/>
                <w:b w:val="false"/>
                <w:i w:val="false"/>
                <w:color w:val="000000"/>
                <w:sz w:val="20"/>
              </w:rPr>
              <w:t>
3) вспомогательный пункт управления (имеется/не имеется);</w:t>
            </w:r>
          </w:p>
          <w:p>
            <w:pPr>
              <w:spacing w:after="20"/>
              <w:ind w:left="20"/>
              <w:jc w:val="both"/>
            </w:pPr>
            <w:r>
              <w:rPr>
                <w:rFonts w:ascii="Times New Roman"/>
                <w:b w:val="false"/>
                <w:i w:val="false"/>
                <w:color w:val="000000"/>
                <w:sz w:val="20"/>
              </w:rPr>
              <w:t>
4) подвижной пункт управления (имеется/не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паспорта убежища (противорадиационного укрытия)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журнала обследования защитного сооружения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журнала регистрации показателя микроклимата и газового состава воздуха в убежище (противорадиационном укрытии)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защитного сооружения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приведения в готовность защитного сооружения гражданской обороны, утвержденного первым руководителем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перечня оборудования, инструментов и имущества защитного сооружения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защитном сооружении списка телефонов органов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личного состава группы по обслуживанию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эксплуатационной схемы систем жизнеобеспечения защитного сооружения (вентиляции, водоснабжения, канализации, электроснабжения)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по обслуживанию дизельной электростанции, фильтровентиляционного оборудования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дизельной электростанции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Исправно / не исправно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аварийного освещения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Исправно / не исправно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фильтровентиляционного оборудования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Исправно / не исправно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водоснабжения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Исправно / не исправно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канализации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Исправно / не исправно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электроснабжения и отключающих устройств (рубильников, кранов, задвижек)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Исправно / не исправно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защитно – герметических и герметических дверей, клапанов и противовзрывных устройств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Исправно / не исправно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видных местах сигналов оповещения гражданской обороны, правил пользования средствами индивидуальной защиты, указателей входов и выходов, помещений дизельной электростанции и фильтровентиляционных помещений, мест размещения санитарных узлов, пунктов раздачи воды, санитарных постов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освещения и обозначения мест установки противопожарных средств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требуемого количества и поддержание в готовности запасов имущества гражданской обороны, а также размещение в оборудованных хранилищах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складских помещений для хранения имущества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круглосуточной охраны и оборудование исправной охранной сигнализацией складских помещений для хранения имущества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ограждения территории и исправного освещения в ночное время складских помещений для хранения имущества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безопасного расстояния складских помещений для хранения имущества гражданской обороны от предприятий, деятельность которых может отрицательно повлиять на состояние имущества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Соблюдается / не соблюдается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телефонизации с учетом обеспечения внешней и внутренней связи, постовой и пожарной сигнализации складских помещений для хранения имущества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механизации погрузочно – разгрузочных работ для оперативной разгрузки в складских помещениях для хранения имущества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подъездных путей складских помещений для хранения имущества гражданской обороны в состоянии готовности к беспрепятственному проезду транспорта в любое время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Готово / не готово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порядкового номера складского помещения для хранения имущества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складском помещении для хранения имущества гражданской обороны приборов для измерения температуры и относительной влажности воздуха (термометры, гигрометры или психрометры)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температурного режима и влажности воздуха в складском помещении для хранения имущества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Соблюдается/не соблюдается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контрольно-пропускного пункта склада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складе карточки по учету наличия имущества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сверки бухгалтерского и складского учета по состоянию на 1 января и 1 июля соответствующего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технического (качественного) состояния имущества гражданской обороны, паспорта, журнала, подтверждающего истечение предельных сроков хранения, а также дополнительно в случае не истечения предельного срока хранения лабораторного заключения о наличии отклонений от нормативных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на списание имущества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передачи имущества гражданской обороны на утилизацию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индивидуальной защиты для обеспечения защиты в мирное и военное время для проживающего и работающего населения на территориях в границах зон возможного радиационного, химического, бактериологического (биологического) загрязнения (заражения)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дополнительных патронов к средствам индивидуальной защиты и соответствующих документов, подтверждающих их принадлежность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приборов радиационной и химической разведки, дозиметрического контроля и соответствующих документов, подтверждающих их принадлежность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правового акта о создании территориальных формирований гражданской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правовой акт №___, дата_____</w:t>
            </w:r>
          </w:p>
          <w:p>
            <w:pPr>
              <w:spacing w:after="20"/>
              <w:ind w:left="20"/>
              <w:jc w:val="both"/>
            </w:pPr>
            <w:r>
              <w:rPr>
                <w:rFonts w:ascii="Times New Roman"/>
                <w:b w:val="false"/>
                <w:i w:val="false"/>
                <w:color w:val="000000"/>
                <w:sz w:val="20"/>
              </w:rPr>
              <w:t>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местного исполнительного органа правового акта о создании отряда экстренного реагирования с утверждением его командира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правовой акт №___, дата_____</w:t>
            </w:r>
          </w:p>
          <w:p>
            <w:pPr>
              <w:spacing w:after="20"/>
              <w:ind w:left="20"/>
              <w:jc w:val="both"/>
            </w:pPr>
            <w:r>
              <w:rPr>
                <w:rFonts w:ascii="Times New Roman"/>
                <w:b w:val="false"/>
                <w:i w:val="false"/>
                <w:color w:val="000000"/>
                <w:sz w:val="20"/>
              </w:rPr>
              <w:t>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автомобильной, инженерной (специальной) и другой техники формирований гражданской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снаряжения, инструментов формирований гражданской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защиты органов дыхания на каждого члена формирования гражданской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сертификатов о прохождении обучения в территориальных подразделениях уполномоченного органа лиц, осуществляющих организацию и ведение мероприятий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сертификатов о прохождении подготовки или переподготовки в учебных заведениях уполномоченного органа в сфере гражданской защиты должностных лиц, осуществляющих организацию и ведение мероприятий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требуемой, исправной системы оповещения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сети наблюдения и лабораторного контроля гражданской обороны для своевременного обнаружения и индикации радиоактивного, химического, биологического заражения (загрязнения)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основных формирований гражданской защиты, в том числе, входящих в состав отряда экстренного реагирования и формирований обеспечивающих проведение аварийно-спасательных и неотложных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Готово/ не готово</w:t>
            </w:r>
          </w:p>
        </w:tc>
      </w:tr>
    </w:tbl>
    <w:bookmarkStart w:name="z170" w:id="121"/>
    <w:p>
      <w:pPr>
        <w:spacing w:after="0"/>
        <w:ind w:left="0"/>
        <w:jc w:val="left"/>
      </w:pPr>
      <w:r>
        <w:rPr>
          <w:rFonts w:ascii="Times New Roman"/>
          <w:b/>
          <w:i w:val="false"/>
          <w:color w:val="000000"/>
        </w:rPr>
        <w:t xml:space="preserve"> Отчет о выполнении мероприятий гражданской обороны службами гражданской защиты областей, городов республиканского значения и столицы, района (города областного значения)</w:t>
      </w:r>
    </w:p>
    <w:bookmarkEnd w:id="121"/>
    <w:p>
      <w:pPr>
        <w:spacing w:after="0"/>
        <w:ind w:left="0"/>
        <w:jc w:val="both"/>
      </w:pPr>
      <w:r>
        <w:rPr>
          <w:rFonts w:ascii="Times New Roman"/>
          <w:b w:val="false"/>
          <w:i w:val="false"/>
          <w:color w:val="000000"/>
          <w:sz w:val="28"/>
        </w:rPr>
        <w:t>
      Наименование организации_____________________________________________</w:t>
      </w:r>
    </w:p>
    <w:p>
      <w:pPr>
        <w:spacing w:after="0"/>
        <w:ind w:left="0"/>
        <w:jc w:val="both"/>
      </w:pPr>
      <w:r>
        <w:rPr>
          <w:rFonts w:ascii="Times New Roman"/>
          <w:b w:val="false"/>
          <w:i w:val="false"/>
          <w:color w:val="000000"/>
          <w:sz w:val="28"/>
        </w:rPr>
        <w:t>
      Бизнес-идентификационный номер______________________________________</w:t>
      </w:r>
    </w:p>
    <w:p>
      <w:pPr>
        <w:spacing w:after="0"/>
        <w:ind w:left="0"/>
        <w:jc w:val="both"/>
      </w:pPr>
      <w:r>
        <w:rPr>
          <w:rFonts w:ascii="Times New Roman"/>
          <w:b w:val="false"/>
          <w:i w:val="false"/>
          <w:color w:val="000000"/>
          <w:sz w:val="28"/>
        </w:rPr>
        <w:t>
      Адрес местонахождения_______________________________________________</w:t>
      </w:r>
    </w:p>
    <w:p>
      <w:pPr>
        <w:spacing w:after="0"/>
        <w:ind w:left="0"/>
        <w:jc w:val="both"/>
      </w:pPr>
      <w:r>
        <w:rPr>
          <w:rFonts w:ascii="Times New Roman"/>
          <w:b w:val="false"/>
          <w:i w:val="false"/>
          <w:color w:val="000000"/>
          <w:sz w:val="28"/>
        </w:rPr>
        <w:t>
      Сфера деятельности___________________________________________________</w:t>
      </w:r>
    </w:p>
    <w:p>
      <w:pPr>
        <w:spacing w:after="0"/>
        <w:ind w:left="0"/>
        <w:jc w:val="both"/>
      </w:pPr>
      <w:r>
        <w:rPr>
          <w:rFonts w:ascii="Times New Roman"/>
          <w:b w:val="false"/>
          <w:i w:val="false"/>
          <w:color w:val="000000"/>
          <w:sz w:val="28"/>
        </w:rPr>
        <w:t>
      Категория предпринимательства________________________________________</w:t>
      </w:r>
    </w:p>
    <w:p>
      <w:pPr>
        <w:spacing w:after="0"/>
        <w:ind w:left="0"/>
        <w:jc w:val="both"/>
      </w:pPr>
      <w:r>
        <w:rPr>
          <w:rFonts w:ascii="Times New Roman"/>
          <w:b w:val="false"/>
          <w:i w:val="false"/>
          <w:color w:val="000000"/>
          <w:sz w:val="28"/>
        </w:rPr>
        <w:t>
      Наименование структурного подразделения по организации и ведению гражданской</w:t>
      </w:r>
    </w:p>
    <w:p>
      <w:pPr>
        <w:spacing w:after="0"/>
        <w:ind w:left="0"/>
        <w:jc w:val="both"/>
      </w:pPr>
      <w:r>
        <w:rPr>
          <w:rFonts w:ascii="Times New Roman"/>
          <w:b w:val="false"/>
          <w:i w:val="false"/>
          <w:color w:val="000000"/>
          <w:sz w:val="28"/>
        </w:rPr>
        <w:t>
      обороны____________________________________________________________</w:t>
      </w:r>
    </w:p>
    <w:p>
      <w:pPr>
        <w:spacing w:after="0"/>
        <w:ind w:left="0"/>
        <w:jc w:val="both"/>
      </w:pPr>
      <w:r>
        <w:rPr>
          <w:rFonts w:ascii="Times New Roman"/>
          <w:b w:val="false"/>
          <w:i w:val="false"/>
          <w:color w:val="000000"/>
          <w:sz w:val="28"/>
        </w:rPr>
        <w:t>
      Ф.И.О. (при его наличии), должность руководителя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 (при его наличии) сотрудника (отдельного работника) по организации и ведению гражданской</w:t>
      </w:r>
    </w:p>
    <w:p>
      <w:pPr>
        <w:spacing w:after="0"/>
        <w:ind w:left="0"/>
        <w:jc w:val="both"/>
      </w:pPr>
      <w:r>
        <w:rPr>
          <w:rFonts w:ascii="Times New Roman"/>
          <w:b w:val="false"/>
          <w:i w:val="false"/>
          <w:color w:val="000000"/>
          <w:sz w:val="28"/>
        </w:rPr>
        <w:t>
      обороны_____________________________________________________________</w:t>
      </w:r>
    </w:p>
    <w:p>
      <w:pPr>
        <w:spacing w:after="0"/>
        <w:ind w:left="0"/>
        <w:jc w:val="both"/>
      </w:pPr>
      <w:r>
        <w:rPr>
          <w:rFonts w:ascii="Times New Roman"/>
          <w:b w:val="false"/>
          <w:i w:val="false"/>
          <w:color w:val="000000"/>
          <w:sz w:val="28"/>
        </w:rPr>
        <w:t>
      Контактные данные (№ телефонов), адрес электронной почты_______________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выполнении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гражданской обороны, утвержденного начальником гражданской обороны соответствующего уровня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структуре и содержанию плана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 не соответствует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действий по ликвидации чрезвычайных ситуаций объектового характера и их последствий, утвержденного соответствующим начальником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структуре и содержанию плана действий по ликвидации чрезвычайных ситуаций объектового характера и их последствий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 не соответствует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требуемого количества и поддержание в готовности запасов имущества гражданской обороны, а также размещение в оборудованных хранилищах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складских помещений для хранения имущества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круглосуточной охраны и оборудование исправной охранной сигнализацией складских помещений для хранения имущества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ограждения территории и исправного освещения в ночное время складских помещений для хранения имущества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безопасного расстояния складских помещений для хранения имущества гражданской обороны от предприятий, деятельность которых может отрицательно повлиять на состояние имущества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Соблюдается / не соблюдается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телефонизации с учетом обеспечения внешней и внутренней связи, постовой и пожарной сигнализации складских помещений для хранения имущества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механизации погрузочно – разгрузочных работ для оперативной разгрузки в складских помещениях для хранения имущества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подъездных путей складских помещений для хранения имущества гражданской обороны в состоянии готовности к беспрепятственному проезду транспорта в любое время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Готово / не готово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порядкового номера складского помещения для хранения имущества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складском помещении для хранения имущества гражданской обороны приборов для измерения температуры и относительной влажности воздуха (термометры, гигрометры или психрометры)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температурного режима и влажности воздуха в складском помещении для хранения имущества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Соблюдается / не соблюдается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контрольно-пропускного пункта склада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складе карточки по учету наличия имущества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сверки бухгалтерского и складского учета по состоянию на 1 января и 1 июля соответствующего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технического (качественного) состояния имущества гражданской обороны, паспорта, журнала, подтверждающего истечение предельных сроков хранения, а также дополнительно в случае не истечения предельного срока хранения лабораторного заключения о наличии отклонений от нормативных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на списание имущества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передачи имущества гражданской обороны на утилизацию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приборов радиационной и химической разведки, дозиметрического контроля и соответствующих документов, подтверждающих их принадлежность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автомобильной, инженерной (специальной) и другой техники формирований гражданской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снаряжения, инструментов формирований гражданской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защиты органов дыхания на каждого члена формирования гражданской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сертификатов о прохождении обучения в территориальных подразделениях уполномоченного органа лиц, осуществляющих организацию и ведение мероприятий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сертификатов о прохождении подготовки или переподготовки в учебных заведениях уполномоченного органа в сфере гражданской защиты должностных лиц, осуществляющих организацию и ведение мероприятий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сети наблюдения и лабораторного контроля гражданской обороны для своевременного обнаружения и индикации радиоактивного, химического, биологического заражения (загрязнения)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основных формирований гражданской защиты, в том числе, входящих в состав отряда экстренного реагирования и формирований обеспечивающих проведение аварийно-спасательных и неотложных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Готово / не готово</w:t>
            </w:r>
          </w:p>
        </w:tc>
      </w:tr>
    </w:tbl>
    <w:bookmarkStart w:name="z171" w:id="122"/>
    <w:p>
      <w:pPr>
        <w:spacing w:after="0"/>
        <w:ind w:left="0"/>
        <w:jc w:val="left"/>
      </w:pPr>
      <w:r>
        <w:rPr>
          <w:rFonts w:ascii="Times New Roman"/>
          <w:b/>
          <w:i w:val="false"/>
          <w:color w:val="000000"/>
        </w:rPr>
        <w:t xml:space="preserve"> Отчет о выполнении мероприятий гражданской обороны организациями, отнесенных к категории по гражданской обороне</w:t>
      </w:r>
    </w:p>
    <w:bookmarkEnd w:id="122"/>
    <w:p>
      <w:pPr>
        <w:spacing w:after="0"/>
        <w:ind w:left="0"/>
        <w:jc w:val="both"/>
      </w:pPr>
      <w:r>
        <w:rPr>
          <w:rFonts w:ascii="Times New Roman"/>
          <w:b w:val="false"/>
          <w:i w:val="false"/>
          <w:color w:val="000000"/>
          <w:sz w:val="28"/>
        </w:rPr>
        <w:t>
      Наименование организации_____________________________________________</w:t>
      </w:r>
    </w:p>
    <w:p>
      <w:pPr>
        <w:spacing w:after="0"/>
        <w:ind w:left="0"/>
        <w:jc w:val="both"/>
      </w:pPr>
      <w:r>
        <w:rPr>
          <w:rFonts w:ascii="Times New Roman"/>
          <w:b w:val="false"/>
          <w:i w:val="false"/>
          <w:color w:val="000000"/>
          <w:sz w:val="28"/>
        </w:rPr>
        <w:t>
      Бизнес-идентификационный номер______________________________________</w:t>
      </w:r>
    </w:p>
    <w:p>
      <w:pPr>
        <w:spacing w:after="0"/>
        <w:ind w:left="0"/>
        <w:jc w:val="both"/>
      </w:pPr>
      <w:r>
        <w:rPr>
          <w:rFonts w:ascii="Times New Roman"/>
          <w:b w:val="false"/>
          <w:i w:val="false"/>
          <w:color w:val="000000"/>
          <w:sz w:val="28"/>
        </w:rPr>
        <w:t>
      Адрес местонахождения_______________________________________________</w:t>
      </w:r>
    </w:p>
    <w:p>
      <w:pPr>
        <w:spacing w:after="0"/>
        <w:ind w:left="0"/>
        <w:jc w:val="both"/>
      </w:pPr>
      <w:r>
        <w:rPr>
          <w:rFonts w:ascii="Times New Roman"/>
          <w:b w:val="false"/>
          <w:i w:val="false"/>
          <w:color w:val="000000"/>
          <w:sz w:val="28"/>
        </w:rPr>
        <w:t>
      Сфера деятельности___________________________________________________</w:t>
      </w:r>
    </w:p>
    <w:p>
      <w:pPr>
        <w:spacing w:after="0"/>
        <w:ind w:left="0"/>
        <w:jc w:val="both"/>
      </w:pPr>
      <w:r>
        <w:rPr>
          <w:rFonts w:ascii="Times New Roman"/>
          <w:b w:val="false"/>
          <w:i w:val="false"/>
          <w:color w:val="000000"/>
          <w:sz w:val="28"/>
        </w:rPr>
        <w:t>
      Категория предпринимательства________________________________________</w:t>
      </w:r>
    </w:p>
    <w:p>
      <w:pPr>
        <w:spacing w:after="0"/>
        <w:ind w:left="0"/>
        <w:jc w:val="both"/>
      </w:pPr>
      <w:r>
        <w:rPr>
          <w:rFonts w:ascii="Times New Roman"/>
          <w:b w:val="false"/>
          <w:i w:val="false"/>
          <w:color w:val="000000"/>
          <w:sz w:val="28"/>
        </w:rPr>
        <w:t>
      Наименование структурного подразделения по организации и ведению гражданской</w:t>
      </w:r>
    </w:p>
    <w:p>
      <w:pPr>
        <w:spacing w:after="0"/>
        <w:ind w:left="0"/>
        <w:jc w:val="both"/>
      </w:pPr>
      <w:r>
        <w:rPr>
          <w:rFonts w:ascii="Times New Roman"/>
          <w:b w:val="false"/>
          <w:i w:val="false"/>
          <w:color w:val="000000"/>
          <w:sz w:val="28"/>
        </w:rPr>
        <w:t>
      обороны____________________________________________________________</w:t>
      </w:r>
    </w:p>
    <w:p>
      <w:pPr>
        <w:spacing w:after="0"/>
        <w:ind w:left="0"/>
        <w:jc w:val="both"/>
      </w:pPr>
      <w:r>
        <w:rPr>
          <w:rFonts w:ascii="Times New Roman"/>
          <w:b w:val="false"/>
          <w:i w:val="false"/>
          <w:color w:val="000000"/>
          <w:sz w:val="28"/>
        </w:rPr>
        <w:t>
      Ф.И.О. (при его наличии), должность руководителя________________________</w:t>
      </w:r>
    </w:p>
    <w:p>
      <w:pPr>
        <w:spacing w:after="0"/>
        <w:ind w:left="0"/>
        <w:jc w:val="both"/>
      </w:pPr>
      <w:r>
        <w:rPr>
          <w:rFonts w:ascii="Times New Roman"/>
          <w:b w:val="false"/>
          <w:i w:val="false"/>
          <w:color w:val="000000"/>
          <w:sz w:val="28"/>
        </w:rPr>
        <w:t>
      Ф.И.О. (при его наличии) сотрудника (отдельного работника) по организации и ведению гражданской</w:t>
      </w:r>
    </w:p>
    <w:p>
      <w:pPr>
        <w:spacing w:after="0"/>
        <w:ind w:left="0"/>
        <w:jc w:val="both"/>
      </w:pPr>
      <w:r>
        <w:rPr>
          <w:rFonts w:ascii="Times New Roman"/>
          <w:b w:val="false"/>
          <w:i w:val="false"/>
          <w:color w:val="000000"/>
          <w:sz w:val="28"/>
        </w:rPr>
        <w:t>
      обороны___________________________________________________________</w:t>
      </w:r>
    </w:p>
    <w:p>
      <w:pPr>
        <w:spacing w:after="0"/>
        <w:ind w:left="0"/>
        <w:jc w:val="both"/>
      </w:pPr>
      <w:r>
        <w:rPr>
          <w:rFonts w:ascii="Times New Roman"/>
          <w:b w:val="false"/>
          <w:i w:val="false"/>
          <w:color w:val="000000"/>
          <w:sz w:val="28"/>
        </w:rPr>
        <w:t>
      Контактные данные (№ телефонов), адрес электронной почты______________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p>
            <w:pPr>
              <w:spacing w:after="20"/>
              <w:ind w:left="20"/>
              <w:jc w:val="both"/>
            </w:pPr>
            <w:r>
              <w:rPr>
                <w:rFonts w:ascii="Times New Roman"/>
                <w:b w:val="false"/>
                <w:i w:val="false"/>
                <w:color w:val="000000"/>
                <w:sz w:val="20"/>
              </w:rPr>
              <w:t>
о выполнении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соответствующего документа (приказ, постановление, решение) о создании структурного подразделения или отдельных работников по организации и ведению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правовой акт №___, дата_____</w:t>
            </w:r>
          </w:p>
          <w:p>
            <w:pPr>
              <w:spacing w:after="20"/>
              <w:ind w:left="20"/>
              <w:jc w:val="both"/>
            </w:pPr>
            <w:r>
              <w:rPr>
                <w:rFonts w:ascii="Times New Roman"/>
                <w:b w:val="false"/>
                <w:i w:val="false"/>
                <w:color w:val="000000"/>
                <w:sz w:val="20"/>
              </w:rPr>
              <w:t>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гражданской обороны, утвержденного начальником гражданской обороны соответствующего уровня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структуре и содержанию плана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Соответствует/не соответствует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действий по ликвидации чрезвычайных ситуаций объектового характера и их последствий, утвержденного соответствующим начальником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структуре и содержанию плана действий по ликвидации чрезвычайных ситуаций объектового характера и их последствий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Соответствует/не соответствует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соответствующего документа (приказ, постановление, решение) о создании эвакуационной комиссии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правовой акт №___, дата_____</w:t>
            </w:r>
          </w:p>
          <w:p>
            <w:pPr>
              <w:spacing w:after="20"/>
              <w:ind w:left="20"/>
              <w:jc w:val="both"/>
            </w:pPr>
            <w:r>
              <w:rPr>
                <w:rFonts w:ascii="Times New Roman"/>
                <w:b w:val="false"/>
                <w:i w:val="false"/>
                <w:color w:val="000000"/>
                <w:sz w:val="20"/>
              </w:rPr>
              <w:t>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соответствующего документа (приказ, постановление, решение) об утверждении состава и положения эвакуационной (эвакоприемной) комиссии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правовой акт №___, дата_____</w:t>
            </w:r>
          </w:p>
          <w:p>
            <w:pPr>
              <w:spacing w:after="20"/>
              <w:ind w:left="20"/>
              <w:jc w:val="both"/>
            </w:pPr>
            <w:r>
              <w:rPr>
                <w:rFonts w:ascii="Times New Roman"/>
                <w:b w:val="false"/>
                <w:i w:val="false"/>
                <w:color w:val="000000"/>
                <w:sz w:val="20"/>
              </w:rPr>
              <w:t>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соответствующего документа (приказ, постановление, решение) о назначении администрации сборных эвакуационных пунктов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правовой акт №___, дата_____</w:t>
            </w:r>
          </w:p>
          <w:p>
            <w:pPr>
              <w:spacing w:after="20"/>
              <w:ind w:left="20"/>
              <w:jc w:val="both"/>
            </w:pPr>
            <w:r>
              <w:rPr>
                <w:rFonts w:ascii="Times New Roman"/>
                <w:b w:val="false"/>
                <w:i w:val="false"/>
                <w:color w:val="000000"/>
                <w:sz w:val="20"/>
              </w:rPr>
              <w:t>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пункте обязанностей должностных лиц сборного эвакуационного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пункте списка личного состава сборного эвакуационного пункта, порядок оповещения (адрес, номер телефонов)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пункте выписки из правового акта соответствующего начальника гражданской обороны о создании сборных эвакуационных пунктов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пункте списка организаций с контактами отправляемых со сборного эвакуационного пункта, списка эвакуационных комиссий (городской, районной) с контактами, списка пунктов посадки на транспорт с контактами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пункте схемы (плана) территории сборного эвакуационного пункта и помещений по их предназначению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пункте перечня закрепленных за сборным эвакуационным пунктом ближайших защитных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пункте графика прибытия и отправки автоколонн, обслуживающих сборный эвакуационный пункт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пункте образца заявки на перевозку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сборном эвакуационном образца эвакуационного удостоверения и информации о его выдаче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фонда защитных сооружений гражданской обороны, содержание их в готовности к функционированию предназначенных для защиты работников организаций, отнесенных к категориям по гражданской обороне, и населения от воздействия поражающих (разрушающих) факторов современных средств поражения, а также при чрезвычайных ситуациях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(количество)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паспорта убежища (противорадиационного укрытия)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журнала обследования защитного сооружения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журнала регистрации показателя микроклимата и газового состава воздуха в убежище (противорадиационном укрытии)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защитного сооружения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приведения в готовность защитного сооружения гражданской обороны, утвержденного первым руководителем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перечня оборудования, инструментов и имущества защитного сооружения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защитном сооружении списка телефонов органов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личного состава группы по обслуживанию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эксплуатационной схемы систем жизнеобеспечения защитного сооружения (вентиляции, водоснабжения, канализации, электроснабжения)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инструкции по обслуживанию дизельной электростанции, фильтровентиляционного оборудования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дизельной электростанции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Исправно / не исправно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аварийного освещения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Исправно / не исправно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фильтровентиляционного оборудования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Исправно / не исправно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водоснабжения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Исправно / не исправно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канализации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Исправно / не исправно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электроснабжения и отключающих устройств (рубильников, кранов, задвижек)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Исправно / не исправно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в исправном состоянии защитно – герметических и герметических дверей, клапанов и противовзрывных устройств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Исправно / не исправно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видных местах сигналов оповещения гражданской обороны, правил пользования средствами индивидуальной защиты, указателей входов и выходов, помещений дизельной электростанции и фильтровентиляционных помещений, мест размещения санитарных узлов, пунктов раздачи воды, санитарных постов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освещения и обозначения мест установки противопожарных средств защитного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требуемого количества и поддержание в готовности запасов имущества гражданской обороны, а также размещение в оборудованных хранилищах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складских помещений для хранения имущества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круглосуточной охраны и оборудование исправной охранной сигнализацией складских помещений для хранения имущества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ограждения территории и исправного освещения в ночное время складских помещений для хранения имущества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безопасного расстояния складских помещений для хранения имущества гражданской обороны от предприятий, деятельность которых может отрицательно повлиять на состояние имущества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Соблюдается/не соблюдается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телефонизации с учетом обеспечения внешней и внутренней связи, постовой и пожарной сигнализации складских помещений для хранения имущества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механизации погрузочно – разгрузочных работ для оперативной разгрузки в складских помещениях для хранения имущества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подъездных путей складских помещений для хранения имущества гражданской обороны в состоянии готовности к беспрепятственному проезду транспорта в любое время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Готово / не готово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порядкового номера складского помещения для хранения имущества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складском помещении для хранения имущества гражданской обороны приборов для измерения температуры и относительной влажности воздуха (термометры, гигрометры или психрометры)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температурного режима и влажности воздуха в складском помещении для хранения имущества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Соблюдается/не соблюдается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контрольно-пропускного пункта склада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складе карточки по учету наличия имущества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сверки бухгалтерского и складского учета по состоянию на 1 января и 1 июля соответствующего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технического (качественного) состояния имущества гражданской обороны, паспорта, журнала, подтверждающего истечение предельных сроков хранения, а также дополнительно в случае не истечения предельного срока хранения лабораторного заключения о наличии отклонений от нормативных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на списание имущества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акта передачи имущества гражданской обороны на утилизацию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индивидуальной защиты для обеспечения защиты в мирное и военное время для проживающего и работающего населения на территориях в границах зон возможного радиационного, химического, бактериологического (биологического) загрязнения (заражения)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дополнительных патронов к средствам индивидуальной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приборов радиационной и химической разведки, дозиметрического контроля и соответствующих документов, подтверждающих их принадлежность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организации приказа руководителя о создании объектовых формирований гражданской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автомобильной, инженерной (специальной) и другой техники формирований гражданской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снаряжения, инструментов формирований гражданской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защиты органов дыхания на каждого члена формирования гражданской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сертификатов о прохождении обучения в территориальных подразделениях уполномоченного органа лиц, осуществляющих организацию и ведение мероприятий гражданской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требуемой, исправной системы оповещения, в том числе локальной системы оповещения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утвержденной схемы оповещения, согласованной с соответствующим территориальным подразделением уполномоченного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сети наблюдения и лабораторного контроля гражданской обороны для своевременного обнаружения и индикации радиоактивного, химического, биологического заражения (загрязнения)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комплекта средств для проведения занятий по гражданской защите и уголка по гражданской защите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многопрофильного кабинета или по одному уголку гражданской защиты в каждом административном и производственном здании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учебных групп, руководителей занятий и расписание проведения занятий, утвержденных руководителем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журнала учета проведенных занятий в сфере гражданской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справок о прохождении обучения в сфере гражданской защиты работников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информации, представленной в территориальные подразделения уполномоченного органа в сфере гражданской защиты о проведении учений и тренировок в сфере гражданской защиты с приложением копий организационных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 не имеется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основных формирований гражданской защиты, в том числе, входящих в состав отряда экстренного реагирования и формирований обеспечивающих проведение аварийно-спасательных и неотложных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Готово / не готово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организации</w:t>
            </w:r>
            <w:r>
              <w:br/>
            </w:r>
            <w:r>
              <w:rPr>
                <w:rFonts w:ascii="Times New Roman"/>
                <w:b w:val="false"/>
                <w:i w:val="false"/>
                <w:color w:val="000000"/>
                <w:sz w:val="20"/>
              </w:rPr>
              <w:t>и ведения мероприятий</w:t>
            </w:r>
            <w:r>
              <w:br/>
            </w:r>
            <w:r>
              <w:rPr>
                <w:rFonts w:ascii="Times New Roman"/>
                <w:b w:val="false"/>
                <w:i w:val="false"/>
                <w:color w:val="000000"/>
                <w:sz w:val="20"/>
              </w:rPr>
              <w:t>гражданской обороны</w:t>
            </w:r>
          </w:p>
        </w:tc>
      </w:tr>
    </w:tbl>
    <w:p>
      <w:pPr>
        <w:spacing w:after="0"/>
        <w:ind w:left="0"/>
        <w:jc w:val="both"/>
      </w:pPr>
      <w:r>
        <w:rPr>
          <w:rFonts w:ascii="Times New Roman"/>
          <w:b w:val="false"/>
          <w:i w:val="false"/>
          <w:color w:val="ff0000"/>
          <w:sz w:val="28"/>
        </w:rPr>
        <w:t xml:space="preserve">
      Сноска. Правила дополнены приложением 1-1 в соответствии с приказом Министра внутренних дел РК от 09.04.2019 </w:t>
      </w:r>
      <w:r>
        <w:rPr>
          <w:rFonts w:ascii="Times New Roman"/>
          <w:b w:val="false"/>
          <w:i w:val="false"/>
          <w:color w:val="ff0000"/>
          <w:sz w:val="28"/>
        </w:rPr>
        <w:t>№ 283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4" w:id="123"/>
    <w:p>
      <w:pPr>
        <w:spacing w:after="0"/>
        <w:ind w:left="0"/>
        <w:jc w:val="left"/>
      </w:pPr>
      <w:r>
        <w:rPr>
          <w:rFonts w:ascii="Times New Roman"/>
          <w:b/>
          <w:i w:val="false"/>
          <w:color w:val="000000"/>
        </w:rPr>
        <w:t xml:space="preserve"> Типовая структура администрации эвакуационной комиссии</w:t>
      </w:r>
    </w:p>
    <w:bookmarkEnd w:id="123"/>
    <w:bookmarkStart w:name="z125" w:id="124"/>
    <w:p>
      <w:pPr>
        <w:spacing w:after="0"/>
        <w:ind w:left="0"/>
        <w:jc w:val="both"/>
      </w:pPr>
      <w:r>
        <w:rPr>
          <w:rFonts w:ascii="Times New Roman"/>
          <w:b w:val="false"/>
          <w:i w:val="false"/>
          <w:color w:val="000000"/>
          <w:sz w:val="28"/>
        </w:rPr>
        <w:t xml:space="preserve">
      </w:t>
      </w:r>
    </w:p>
    <w:bookmarkEnd w:id="124"/>
    <w:p>
      <w:pPr>
        <w:spacing w:after="0"/>
        <w:ind w:left="0"/>
        <w:jc w:val="both"/>
      </w:pPr>
      <w:r>
        <w:drawing>
          <wp:inline distT="0" distB="0" distL="0" distR="0">
            <wp:extent cx="7810500" cy="695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95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При необходимости, с учетом количества эвакуируемого населения и объема мероприятий, связанных с его обеспечением в структуру администрации эвакуационной комиссии, вносятся соответствующие изменения.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организации</w:t>
            </w:r>
            <w:r>
              <w:br/>
            </w:r>
            <w:r>
              <w:rPr>
                <w:rFonts w:ascii="Times New Roman"/>
                <w:b w:val="false"/>
                <w:i w:val="false"/>
                <w:color w:val="000000"/>
                <w:sz w:val="20"/>
              </w:rPr>
              <w:t>и ведения мероприятий</w:t>
            </w:r>
            <w:r>
              <w:br/>
            </w:r>
            <w:r>
              <w:rPr>
                <w:rFonts w:ascii="Times New Roman"/>
                <w:b w:val="false"/>
                <w:i w:val="false"/>
                <w:color w:val="000000"/>
                <w:sz w:val="20"/>
              </w:rPr>
              <w:t>гражданской обороны</w:t>
            </w:r>
          </w:p>
        </w:tc>
      </w:tr>
    </w:tbl>
    <w:p>
      <w:pPr>
        <w:spacing w:after="0"/>
        <w:ind w:left="0"/>
        <w:jc w:val="both"/>
      </w:pPr>
      <w:r>
        <w:rPr>
          <w:rFonts w:ascii="Times New Roman"/>
          <w:b w:val="false"/>
          <w:i w:val="false"/>
          <w:color w:val="ff0000"/>
          <w:sz w:val="28"/>
        </w:rPr>
        <w:t xml:space="preserve">
      Сноска. Правила дополнены приложением 1-2 в соответствии с приказом Министра внутренних дел РК от 09.04.2019 </w:t>
      </w:r>
      <w:r>
        <w:rPr>
          <w:rFonts w:ascii="Times New Roman"/>
          <w:b w:val="false"/>
          <w:i w:val="false"/>
          <w:color w:val="ff0000"/>
          <w:sz w:val="28"/>
        </w:rPr>
        <w:t>№ 283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8" w:id="125"/>
    <w:p>
      <w:pPr>
        <w:spacing w:after="0"/>
        <w:ind w:left="0"/>
        <w:jc w:val="left"/>
      </w:pPr>
      <w:r>
        <w:rPr>
          <w:rFonts w:ascii="Times New Roman"/>
          <w:b/>
          <w:i w:val="false"/>
          <w:color w:val="000000"/>
        </w:rPr>
        <w:t xml:space="preserve"> Типовая структура администрации эвакоприемной комиссии</w:t>
      </w:r>
    </w:p>
    <w:bookmarkEnd w:id="125"/>
    <w:bookmarkStart w:name="z129" w:id="126"/>
    <w:p>
      <w:pPr>
        <w:spacing w:after="0"/>
        <w:ind w:left="0"/>
        <w:jc w:val="both"/>
      </w:pPr>
      <w:r>
        <w:rPr>
          <w:rFonts w:ascii="Times New Roman"/>
          <w:b w:val="false"/>
          <w:i w:val="false"/>
          <w:color w:val="000000"/>
          <w:sz w:val="28"/>
        </w:rPr>
        <w:t xml:space="preserve">
      </w:t>
      </w:r>
    </w:p>
    <w:bookmarkEnd w:id="126"/>
    <w:p>
      <w:pPr>
        <w:spacing w:after="0"/>
        <w:ind w:left="0"/>
        <w:jc w:val="both"/>
      </w:pPr>
      <w:r>
        <w:drawing>
          <wp:inline distT="0" distB="0" distL="0" distR="0">
            <wp:extent cx="7810500" cy="537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37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0" w:id="127"/>
    <w:p>
      <w:pPr>
        <w:spacing w:after="0"/>
        <w:ind w:left="0"/>
        <w:jc w:val="both"/>
      </w:pPr>
      <w:r>
        <w:rPr>
          <w:rFonts w:ascii="Times New Roman"/>
          <w:b w:val="false"/>
          <w:i w:val="false"/>
          <w:color w:val="000000"/>
          <w:sz w:val="28"/>
        </w:rPr>
        <w:t xml:space="preserve">
      Примечание: </w:t>
      </w:r>
    </w:p>
    <w:bookmarkEnd w:id="127"/>
    <w:p>
      <w:pPr>
        <w:spacing w:after="0"/>
        <w:ind w:left="0"/>
        <w:jc w:val="both"/>
      </w:pPr>
      <w:r>
        <w:rPr>
          <w:rFonts w:ascii="Times New Roman"/>
          <w:b w:val="false"/>
          <w:i w:val="false"/>
          <w:color w:val="000000"/>
          <w:sz w:val="28"/>
        </w:rPr>
        <w:t>
      При необходимости, с учетом количества прибывающего населения и объема мероприятий, связанных с его обеспечением в структуру администрации эвакоприемной комиссии, вносятся соответствующие изменения.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организации</w:t>
            </w:r>
            <w:r>
              <w:br/>
            </w:r>
            <w:r>
              <w:rPr>
                <w:rFonts w:ascii="Times New Roman"/>
                <w:b w:val="false"/>
                <w:i w:val="false"/>
                <w:color w:val="000000"/>
                <w:sz w:val="20"/>
              </w:rPr>
              <w:t>и ведения мероприятий</w:t>
            </w:r>
            <w:r>
              <w:br/>
            </w:r>
            <w:r>
              <w:rPr>
                <w:rFonts w:ascii="Times New Roman"/>
                <w:b w:val="false"/>
                <w:i w:val="false"/>
                <w:color w:val="000000"/>
                <w:sz w:val="20"/>
              </w:rPr>
              <w:t>гражданской обороны</w:t>
            </w:r>
          </w:p>
        </w:tc>
      </w:tr>
    </w:tbl>
    <w:p>
      <w:pPr>
        <w:spacing w:after="0"/>
        <w:ind w:left="0"/>
        <w:jc w:val="both"/>
      </w:pPr>
      <w:r>
        <w:rPr>
          <w:rFonts w:ascii="Times New Roman"/>
          <w:b w:val="false"/>
          <w:i w:val="false"/>
          <w:color w:val="ff0000"/>
          <w:sz w:val="28"/>
        </w:rPr>
        <w:t xml:space="preserve">
      Сноска. Правила дополнены приложением 1-3 в соответствии с приказом Министра внутренних дел РК от 09.04.2019 </w:t>
      </w:r>
      <w:r>
        <w:rPr>
          <w:rFonts w:ascii="Times New Roman"/>
          <w:b w:val="false"/>
          <w:i w:val="false"/>
          <w:color w:val="ff0000"/>
          <w:sz w:val="28"/>
        </w:rPr>
        <w:t>№ 283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3" w:id="128"/>
    <w:p>
      <w:pPr>
        <w:spacing w:after="0"/>
        <w:ind w:left="0"/>
        <w:jc w:val="left"/>
      </w:pPr>
      <w:r>
        <w:rPr>
          <w:rFonts w:ascii="Times New Roman"/>
          <w:b/>
          <w:i w:val="false"/>
          <w:color w:val="000000"/>
        </w:rPr>
        <w:t xml:space="preserve"> Типовая структура администрации сборного эвакуационного пункта</w:t>
      </w:r>
    </w:p>
    <w:bookmarkEnd w:id="128"/>
    <w:bookmarkStart w:name="z134" w:id="129"/>
    <w:p>
      <w:pPr>
        <w:spacing w:after="0"/>
        <w:ind w:left="0"/>
        <w:jc w:val="both"/>
      </w:pPr>
      <w:r>
        <w:rPr>
          <w:rFonts w:ascii="Times New Roman"/>
          <w:b w:val="false"/>
          <w:i w:val="false"/>
          <w:color w:val="000000"/>
          <w:sz w:val="28"/>
        </w:rPr>
        <w:t xml:space="preserve">
      </w:t>
      </w:r>
    </w:p>
    <w:bookmarkEnd w:id="129"/>
    <w:p>
      <w:pPr>
        <w:spacing w:after="0"/>
        <w:ind w:left="0"/>
        <w:jc w:val="both"/>
      </w:pPr>
      <w:r>
        <w:drawing>
          <wp:inline distT="0" distB="0" distL="0" distR="0">
            <wp:extent cx="7810500" cy="608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08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5" w:id="130"/>
    <w:p>
      <w:pPr>
        <w:spacing w:after="0"/>
        <w:ind w:left="0"/>
        <w:jc w:val="both"/>
      </w:pPr>
      <w:r>
        <w:rPr>
          <w:rFonts w:ascii="Times New Roman"/>
          <w:b w:val="false"/>
          <w:i w:val="false"/>
          <w:color w:val="000000"/>
          <w:sz w:val="28"/>
        </w:rPr>
        <w:t xml:space="preserve">
      Примечание: </w:t>
      </w:r>
    </w:p>
    <w:bookmarkEnd w:id="130"/>
    <w:bookmarkStart w:name="z136" w:id="131"/>
    <w:p>
      <w:pPr>
        <w:spacing w:after="0"/>
        <w:ind w:left="0"/>
        <w:jc w:val="both"/>
      </w:pPr>
      <w:r>
        <w:rPr>
          <w:rFonts w:ascii="Times New Roman"/>
          <w:b w:val="false"/>
          <w:i w:val="false"/>
          <w:color w:val="000000"/>
          <w:sz w:val="28"/>
        </w:rPr>
        <w:t>
      При необходимости, с учетом количества прибывающего населения и объема мероприятий, связанных с его обеспечением в типовую структуру администрации сборного эвакуационного пункта, вносятся соответствующие изменения.</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организации</w:t>
            </w:r>
            <w:r>
              <w:br/>
            </w:r>
            <w:r>
              <w:rPr>
                <w:rFonts w:ascii="Times New Roman"/>
                <w:b w:val="false"/>
                <w:i w:val="false"/>
                <w:color w:val="000000"/>
                <w:sz w:val="20"/>
              </w:rPr>
              <w:t>и ведения мероприятий</w:t>
            </w:r>
            <w:r>
              <w:br/>
            </w:r>
            <w:r>
              <w:rPr>
                <w:rFonts w:ascii="Times New Roman"/>
                <w:b w:val="false"/>
                <w:i w:val="false"/>
                <w:color w:val="000000"/>
                <w:sz w:val="20"/>
              </w:rPr>
              <w:t>гражданской обороны</w:t>
            </w:r>
          </w:p>
        </w:tc>
      </w:tr>
    </w:tbl>
    <w:p>
      <w:pPr>
        <w:spacing w:after="0"/>
        <w:ind w:left="0"/>
        <w:jc w:val="both"/>
      </w:pPr>
      <w:r>
        <w:rPr>
          <w:rFonts w:ascii="Times New Roman"/>
          <w:b w:val="false"/>
          <w:i w:val="false"/>
          <w:color w:val="ff0000"/>
          <w:sz w:val="28"/>
        </w:rPr>
        <w:t xml:space="preserve">
      Сноска. Правила дополнены приложением 1-4 в соответствии с приказом Министра внутренних дел РК от 09.04.2019 </w:t>
      </w:r>
      <w:r>
        <w:rPr>
          <w:rFonts w:ascii="Times New Roman"/>
          <w:b w:val="false"/>
          <w:i w:val="false"/>
          <w:color w:val="ff0000"/>
          <w:sz w:val="28"/>
        </w:rPr>
        <w:t>№ 283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8" w:id="132"/>
    <w:p>
      <w:pPr>
        <w:spacing w:after="0"/>
        <w:ind w:left="0"/>
        <w:jc w:val="left"/>
      </w:pPr>
      <w:r>
        <w:rPr>
          <w:rFonts w:ascii="Times New Roman"/>
          <w:b/>
          <w:i w:val="false"/>
          <w:color w:val="000000"/>
        </w:rPr>
        <w:t xml:space="preserve"> Типовая структура администрации промежуточного пункта эвакуации</w:t>
      </w:r>
    </w:p>
    <w:bookmarkEnd w:id="132"/>
    <w:bookmarkStart w:name="z139" w:id="133"/>
    <w:p>
      <w:pPr>
        <w:spacing w:after="0"/>
        <w:ind w:left="0"/>
        <w:jc w:val="both"/>
      </w:pPr>
      <w:r>
        <w:rPr>
          <w:rFonts w:ascii="Times New Roman"/>
          <w:b w:val="false"/>
          <w:i w:val="false"/>
          <w:color w:val="000000"/>
          <w:sz w:val="28"/>
        </w:rPr>
        <w:t xml:space="preserve">
      </w:t>
      </w:r>
    </w:p>
    <w:bookmarkEnd w:id="133"/>
    <w:p>
      <w:pPr>
        <w:spacing w:after="0"/>
        <w:ind w:left="0"/>
        <w:jc w:val="both"/>
      </w:pPr>
      <w:r>
        <w:drawing>
          <wp:inline distT="0" distB="0" distL="0" distR="0">
            <wp:extent cx="7810500" cy="604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04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0" w:id="134"/>
    <w:p>
      <w:pPr>
        <w:spacing w:after="0"/>
        <w:ind w:left="0"/>
        <w:jc w:val="both"/>
      </w:pPr>
      <w:r>
        <w:rPr>
          <w:rFonts w:ascii="Times New Roman"/>
          <w:b w:val="false"/>
          <w:i w:val="false"/>
          <w:color w:val="000000"/>
          <w:sz w:val="28"/>
        </w:rPr>
        <w:t xml:space="preserve">
      Примечание: </w:t>
      </w:r>
    </w:p>
    <w:bookmarkEnd w:id="134"/>
    <w:p>
      <w:pPr>
        <w:spacing w:after="0"/>
        <w:ind w:left="0"/>
        <w:jc w:val="both"/>
      </w:pPr>
      <w:r>
        <w:rPr>
          <w:rFonts w:ascii="Times New Roman"/>
          <w:b w:val="false"/>
          <w:i w:val="false"/>
          <w:color w:val="000000"/>
          <w:sz w:val="28"/>
        </w:rPr>
        <w:t>
      При необходимости, с учетом количества эвакуируемого населения и объема мероприятий, связанных с его обеспечением в типовую структуру администрации промежуточного пункта эвакуации, вносятся соответствующие изменения.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организации</w:t>
            </w:r>
            <w:r>
              <w:br/>
            </w:r>
            <w:r>
              <w:rPr>
                <w:rFonts w:ascii="Times New Roman"/>
                <w:b w:val="false"/>
                <w:i w:val="false"/>
                <w:color w:val="000000"/>
                <w:sz w:val="20"/>
              </w:rPr>
              <w:t>и ведения мероприятий</w:t>
            </w:r>
            <w:r>
              <w:br/>
            </w:r>
            <w:r>
              <w:rPr>
                <w:rFonts w:ascii="Times New Roman"/>
                <w:b w:val="false"/>
                <w:i w:val="false"/>
                <w:color w:val="000000"/>
                <w:sz w:val="20"/>
              </w:rPr>
              <w:t>гражданской обороны</w:t>
            </w:r>
          </w:p>
        </w:tc>
      </w:tr>
    </w:tbl>
    <w:p>
      <w:pPr>
        <w:spacing w:after="0"/>
        <w:ind w:left="0"/>
        <w:jc w:val="both"/>
      </w:pPr>
      <w:r>
        <w:rPr>
          <w:rFonts w:ascii="Times New Roman"/>
          <w:b w:val="false"/>
          <w:i w:val="false"/>
          <w:color w:val="ff0000"/>
          <w:sz w:val="28"/>
        </w:rPr>
        <w:t xml:space="preserve">
      Сноска. Правила дополнены приложением 1-5 в соответствии с приказом Министра внутренних дел РК от 09.04.2019 </w:t>
      </w:r>
      <w:r>
        <w:rPr>
          <w:rFonts w:ascii="Times New Roman"/>
          <w:b w:val="false"/>
          <w:i w:val="false"/>
          <w:color w:val="ff0000"/>
          <w:sz w:val="28"/>
        </w:rPr>
        <w:t>№ 283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2" w:id="135"/>
    <w:p>
      <w:pPr>
        <w:spacing w:after="0"/>
        <w:ind w:left="0"/>
        <w:jc w:val="left"/>
      </w:pPr>
      <w:r>
        <w:rPr>
          <w:rFonts w:ascii="Times New Roman"/>
          <w:b/>
          <w:i w:val="false"/>
          <w:color w:val="000000"/>
        </w:rPr>
        <w:t xml:space="preserve"> Типовая структура администрации приемного эвакуационного пункта</w:t>
      </w:r>
    </w:p>
    <w:bookmarkEnd w:id="135"/>
    <w:bookmarkStart w:name="z143" w:id="136"/>
    <w:p>
      <w:pPr>
        <w:spacing w:after="0"/>
        <w:ind w:left="0"/>
        <w:jc w:val="both"/>
      </w:pPr>
      <w:r>
        <w:rPr>
          <w:rFonts w:ascii="Times New Roman"/>
          <w:b w:val="false"/>
          <w:i w:val="false"/>
          <w:color w:val="000000"/>
          <w:sz w:val="28"/>
        </w:rPr>
        <w:t xml:space="preserve">
      </w:t>
      </w:r>
    </w:p>
    <w:bookmarkEnd w:id="136"/>
    <w:p>
      <w:pPr>
        <w:spacing w:after="0"/>
        <w:ind w:left="0"/>
        <w:jc w:val="both"/>
      </w:pPr>
      <w:r>
        <w:drawing>
          <wp:inline distT="0" distB="0" distL="0" distR="0">
            <wp:extent cx="7454900" cy="590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454900" cy="590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4" w:id="137"/>
    <w:p>
      <w:pPr>
        <w:spacing w:after="0"/>
        <w:ind w:left="0"/>
        <w:jc w:val="both"/>
      </w:pPr>
      <w:r>
        <w:rPr>
          <w:rFonts w:ascii="Times New Roman"/>
          <w:b w:val="false"/>
          <w:i w:val="false"/>
          <w:color w:val="000000"/>
          <w:sz w:val="28"/>
        </w:rPr>
        <w:t xml:space="preserve">
      Примечание: </w:t>
      </w:r>
    </w:p>
    <w:bookmarkEnd w:id="137"/>
    <w:p>
      <w:pPr>
        <w:spacing w:after="0"/>
        <w:ind w:left="0"/>
        <w:jc w:val="both"/>
      </w:pPr>
      <w:r>
        <w:rPr>
          <w:rFonts w:ascii="Times New Roman"/>
          <w:b w:val="false"/>
          <w:i w:val="false"/>
          <w:color w:val="000000"/>
          <w:sz w:val="28"/>
        </w:rPr>
        <w:t>
      При необходимости, с учетом количества прибывающего населения и объема мероприятий, связанных с его обеспечением в типовую структуру администрации приемного эвакуационного пункта, вносятся соответствующие изменения.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организации</w:t>
            </w:r>
            <w:r>
              <w:br/>
            </w:r>
            <w:r>
              <w:rPr>
                <w:rFonts w:ascii="Times New Roman"/>
                <w:b w:val="false"/>
                <w:i w:val="false"/>
                <w:color w:val="000000"/>
                <w:sz w:val="20"/>
              </w:rPr>
              <w:t>и ведения мероприятий</w:t>
            </w:r>
            <w:r>
              <w:br/>
            </w:r>
            <w:r>
              <w:rPr>
                <w:rFonts w:ascii="Times New Roman"/>
                <w:b w:val="false"/>
                <w:i w:val="false"/>
                <w:color w:val="000000"/>
                <w:sz w:val="20"/>
              </w:rPr>
              <w:t>гражданской обороны</w:t>
            </w:r>
          </w:p>
        </w:tc>
      </w:tr>
    </w:tbl>
    <w:p>
      <w:pPr>
        <w:spacing w:after="0"/>
        <w:ind w:left="0"/>
        <w:jc w:val="both"/>
      </w:pPr>
      <w:r>
        <w:rPr>
          <w:rFonts w:ascii="Times New Roman"/>
          <w:b w:val="false"/>
          <w:i w:val="false"/>
          <w:color w:val="ff0000"/>
          <w:sz w:val="28"/>
        </w:rPr>
        <w:t xml:space="preserve">
      Сноска. Правила дополнены приложением 1-6 в соответствии с приказом Министра внутренних дел РК от 09.04.2019 </w:t>
      </w:r>
      <w:r>
        <w:rPr>
          <w:rFonts w:ascii="Times New Roman"/>
          <w:b w:val="false"/>
          <w:i w:val="false"/>
          <w:color w:val="ff0000"/>
          <w:sz w:val="28"/>
        </w:rPr>
        <w:t>№ 283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6" w:id="138"/>
    <w:p>
      <w:pPr>
        <w:spacing w:after="0"/>
        <w:ind w:left="0"/>
        <w:jc w:val="left"/>
      </w:pPr>
      <w:r>
        <w:rPr>
          <w:rFonts w:ascii="Times New Roman"/>
          <w:b/>
          <w:i w:val="false"/>
          <w:color w:val="000000"/>
        </w:rPr>
        <w:t xml:space="preserve"> Типовая структура администрации пункта приема пострадавшего населения</w:t>
      </w:r>
    </w:p>
    <w:bookmarkEnd w:id="138"/>
    <w:bookmarkStart w:name="z147" w:id="139"/>
    <w:p>
      <w:pPr>
        <w:spacing w:after="0"/>
        <w:ind w:left="0"/>
        <w:jc w:val="both"/>
      </w:pPr>
      <w:r>
        <w:rPr>
          <w:rFonts w:ascii="Times New Roman"/>
          <w:b w:val="false"/>
          <w:i w:val="false"/>
          <w:color w:val="000000"/>
          <w:sz w:val="28"/>
        </w:rPr>
        <w:t xml:space="preserve">
      </w:t>
      </w:r>
    </w:p>
    <w:bookmarkEnd w:id="139"/>
    <w:p>
      <w:pPr>
        <w:spacing w:after="0"/>
        <w:ind w:left="0"/>
        <w:jc w:val="both"/>
      </w:pPr>
      <w:r>
        <w:drawing>
          <wp:inline distT="0" distB="0" distL="0" distR="0">
            <wp:extent cx="7810500" cy="582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82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8" w:id="140"/>
    <w:p>
      <w:pPr>
        <w:spacing w:after="0"/>
        <w:ind w:left="0"/>
        <w:jc w:val="both"/>
      </w:pPr>
      <w:r>
        <w:rPr>
          <w:rFonts w:ascii="Times New Roman"/>
          <w:b w:val="false"/>
          <w:i w:val="false"/>
          <w:color w:val="000000"/>
          <w:sz w:val="28"/>
        </w:rPr>
        <w:t xml:space="preserve">
      Примечание: </w:t>
      </w:r>
    </w:p>
    <w:bookmarkEnd w:id="140"/>
    <w:bookmarkStart w:name="z149" w:id="141"/>
    <w:p>
      <w:pPr>
        <w:spacing w:after="0"/>
        <w:ind w:left="0"/>
        <w:jc w:val="both"/>
      </w:pPr>
      <w:r>
        <w:rPr>
          <w:rFonts w:ascii="Times New Roman"/>
          <w:b w:val="false"/>
          <w:i w:val="false"/>
          <w:color w:val="000000"/>
          <w:sz w:val="28"/>
        </w:rPr>
        <w:t>
      При необходимости, с учетом количества пострадавшего населения и объема мероприятий, связанных с его обеспечением в типовую структуру администрации пункта приема пострадавшего населения, вносятся соответствующие изменения.</w:t>
      </w:r>
    </w:p>
    <w:bookmarkEnd w:id="1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организации и</w:t>
            </w:r>
            <w:r>
              <w:br/>
            </w:r>
            <w:r>
              <w:rPr>
                <w:rFonts w:ascii="Times New Roman"/>
                <w:b w:val="false"/>
                <w:i w:val="false"/>
                <w:color w:val="000000"/>
                <w:sz w:val="20"/>
              </w:rPr>
              <w:t>ведения мероприятий</w:t>
            </w:r>
            <w:r>
              <w:br/>
            </w:r>
            <w:r>
              <w:rPr>
                <w:rFonts w:ascii="Times New Roman"/>
                <w:b w:val="false"/>
                <w:i w:val="false"/>
                <w:color w:val="000000"/>
                <w:sz w:val="20"/>
              </w:rPr>
              <w:t>гражданской обороны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Приложение 2 в редакции приказа Министра внутренних дел РК от 18.03.2017 </w:t>
      </w:r>
      <w:r>
        <w:rPr>
          <w:rFonts w:ascii="Times New Roman"/>
          <w:b w:val="false"/>
          <w:i w:val="false"/>
          <w:color w:val="ff0000"/>
          <w:sz w:val="28"/>
        </w:rPr>
        <w:t>№ 209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9" w:id="142"/>
    <w:p>
      <w:pPr>
        <w:spacing w:after="0"/>
        <w:ind w:left="0"/>
        <w:jc w:val="left"/>
      </w:pPr>
      <w:r>
        <w:rPr>
          <w:rFonts w:ascii="Times New Roman"/>
          <w:b/>
          <w:i w:val="false"/>
          <w:color w:val="000000"/>
        </w:rPr>
        <w:t xml:space="preserve">                    Паспорт убежища (противорадиационного укрытия) №____</w:t>
      </w:r>
    </w:p>
    <w:bookmarkEnd w:id="142"/>
    <w:bookmarkStart w:name="z60" w:id="143"/>
    <w:p>
      <w:pPr>
        <w:spacing w:after="0"/>
        <w:ind w:left="0"/>
        <w:jc w:val="left"/>
      </w:pPr>
      <w:r>
        <w:rPr>
          <w:rFonts w:ascii="Times New Roman"/>
          <w:b/>
          <w:i w:val="false"/>
          <w:color w:val="000000"/>
        </w:rPr>
        <w:t xml:space="preserve">                                      Общие сведения</w:t>
      </w:r>
    </w:p>
    <w:bookmarkEnd w:id="143"/>
    <w:p>
      <w:pPr>
        <w:spacing w:after="0"/>
        <w:ind w:left="0"/>
        <w:jc w:val="both"/>
      </w:pPr>
      <w:bookmarkStart w:name="z61" w:id="144"/>
      <w:r>
        <w:rPr>
          <w:rFonts w:ascii="Times New Roman"/>
          <w:b w:val="false"/>
          <w:i w:val="false"/>
          <w:color w:val="000000"/>
          <w:sz w:val="28"/>
        </w:rPr>
        <w:t>
      1. Адрес ________________________________________________________________________</w:t>
      </w:r>
    </w:p>
    <w:bookmarkEnd w:id="144"/>
    <w:p>
      <w:pPr>
        <w:spacing w:after="0"/>
        <w:ind w:left="0"/>
        <w:jc w:val="both"/>
      </w:pPr>
      <w:r>
        <w:rPr>
          <w:rFonts w:ascii="Times New Roman"/>
          <w:b w:val="false"/>
          <w:i w:val="false"/>
          <w:color w:val="000000"/>
          <w:sz w:val="28"/>
        </w:rPr>
        <w:t xml:space="preserve">                               (город, район, улица, номер дома)</w:t>
      </w:r>
    </w:p>
    <w:p>
      <w:pPr>
        <w:spacing w:after="0"/>
        <w:ind w:left="0"/>
        <w:jc w:val="both"/>
      </w:pPr>
      <w:bookmarkStart w:name="z62" w:id="145"/>
      <w:r>
        <w:rPr>
          <w:rFonts w:ascii="Times New Roman"/>
          <w:b w:val="false"/>
          <w:i w:val="false"/>
          <w:color w:val="000000"/>
          <w:sz w:val="28"/>
        </w:rPr>
        <w:t>
      2. Кому принадлежит _____________________________________________________________</w:t>
      </w:r>
    </w:p>
    <w:bookmarkEnd w:id="145"/>
    <w:p>
      <w:pPr>
        <w:spacing w:after="0"/>
        <w:ind w:left="0"/>
        <w:jc w:val="both"/>
      </w:pPr>
      <w:r>
        <w:rPr>
          <w:rFonts w:ascii="Times New Roman"/>
          <w:b w:val="false"/>
          <w:i w:val="false"/>
          <w:color w:val="000000"/>
          <w:sz w:val="28"/>
        </w:rPr>
        <w:t xml:space="preserve">                         (кому принадлежит убежище, противорадиационное укрытие)</w:t>
      </w:r>
    </w:p>
    <w:bookmarkStart w:name="z63" w:id="146"/>
    <w:p>
      <w:pPr>
        <w:spacing w:after="0"/>
        <w:ind w:left="0"/>
        <w:jc w:val="both"/>
      </w:pPr>
      <w:r>
        <w:rPr>
          <w:rFonts w:ascii="Times New Roman"/>
          <w:b w:val="false"/>
          <w:i w:val="false"/>
          <w:color w:val="000000"/>
          <w:sz w:val="28"/>
        </w:rPr>
        <w:t>
      3. Наименование проектной организации и кем утвержден проект _______________________</w:t>
      </w:r>
    </w:p>
    <w:bookmarkEnd w:id="146"/>
    <w:p>
      <w:pPr>
        <w:spacing w:after="0"/>
        <w:ind w:left="0"/>
        <w:jc w:val="both"/>
      </w:pPr>
      <w:bookmarkStart w:name="z64" w:id="147"/>
      <w:r>
        <w:rPr>
          <w:rFonts w:ascii="Times New Roman"/>
          <w:b w:val="false"/>
          <w:i w:val="false"/>
          <w:color w:val="000000"/>
          <w:sz w:val="28"/>
        </w:rPr>
        <w:t xml:space="preserve">
      4. Наименование строительно-монтажной организации, возводившей убежище </w:t>
      </w:r>
    </w:p>
    <w:bookmarkEnd w:id="147"/>
    <w:p>
      <w:pPr>
        <w:spacing w:after="0"/>
        <w:ind w:left="0"/>
        <w:jc w:val="both"/>
      </w:pPr>
      <w:r>
        <w:rPr>
          <w:rFonts w:ascii="Times New Roman"/>
          <w:b w:val="false"/>
          <w:i w:val="false"/>
          <w:color w:val="000000"/>
          <w:sz w:val="28"/>
        </w:rPr>
        <w:t>(противорадиационное укрытие) ___________________________________________________</w:t>
      </w:r>
    </w:p>
    <w:p>
      <w:pPr>
        <w:spacing w:after="0"/>
        <w:ind w:left="0"/>
        <w:jc w:val="both"/>
      </w:pPr>
      <w:bookmarkStart w:name="z65" w:id="148"/>
      <w:r>
        <w:rPr>
          <w:rFonts w:ascii="Times New Roman"/>
          <w:b w:val="false"/>
          <w:i w:val="false"/>
          <w:color w:val="000000"/>
          <w:sz w:val="28"/>
        </w:rPr>
        <w:t xml:space="preserve">
      5. Назначение убежища (противорадиационного укрытия) в мирное время </w:t>
      </w:r>
    </w:p>
    <w:bookmarkEnd w:id="148"/>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bookmarkStart w:name="z66" w:id="149"/>
      <w:r>
        <w:rPr>
          <w:rFonts w:ascii="Times New Roman"/>
          <w:b w:val="false"/>
          <w:i w:val="false"/>
          <w:color w:val="000000"/>
          <w:sz w:val="28"/>
        </w:rPr>
        <w:t xml:space="preserve">
      6. Организация, эксплуатирующая убежище (противорадиационное укрытие) </w:t>
      </w:r>
    </w:p>
    <w:bookmarkEnd w:id="149"/>
    <w:p>
      <w:pPr>
        <w:spacing w:after="0"/>
        <w:ind w:left="0"/>
        <w:jc w:val="both"/>
      </w:pPr>
      <w:r>
        <w:rPr>
          <w:rFonts w:ascii="Times New Roman"/>
          <w:b w:val="false"/>
          <w:i w:val="false"/>
          <w:color w:val="000000"/>
          <w:sz w:val="28"/>
        </w:rPr>
        <w:t>в мирное время___________________________________________________________________</w:t>
      </w:r>
    </w:p>
    <w:p>
      <w:pPr>
        <w:spacing w:after="0"/>
        <w:ind w:left="0"/>
        <w:jc w:val="both"/>
      </w:pPr>
      <w:bookmarkStart w:name="z67" w:id="150"/>
      <w:r>
        <w:rPr>
          <w:rFonts w:ascii="Times New Roman"/>
          <w:b w:val="false"/>
          <w:i w:val="false"/>
          <w:color w:val="000000"/>
          <w:sz w:val="28"/>
        </w:rPr>
        <w:t>
      7. Дата приемки в эксплуатацию ___________________________________________________</w:t>
      </w:r>
    </w:p>
    <w:bookmarkEnd w:id="150"/>
    <w:p>
      <w:pPr>
        <w:spacing w:after="0"/>
        <w:ind w:left="0"/>
        <w:jc w:val="both"/>
      </w:pPr>
      <w:r>
        <w:rPr>
          <w:rFonts w:ascii="Times New Roman"/>
          <w:b w:val="false"/>
          <w:i w:val="false"/>
          <w:color w:val="000000"/>
          <w:sz w:val="28"/>
        </w:rPr>
        <w:t xml:space="preserve">                                                 (год, месяц, число)</w:t>
      </w:r>
    </w:p>
    <w:bookmarkStart w:name="z68" w:id="151"/>
    <w:p>
      <w:pPr>
        <w:spacing w:after="0"/>
        <w:ind w:left="0"/>
        <w:jc w:val="both"/>
      </w:pPr>
      <w:r>
        <w:rPr>
          <w:rFonts w:ascii="Times New Roman"/>
          <w:b w:val="false"/>
          <w:i w:val="false"/>
          <w:color w:val="000000"/>
          <w:sz w:val="28"/>
        </w:rPr>
        <w:t>
      8. Время приведения в готовность __________________________________________________</w:t>
      </w:r>
    </w:p>
    <w:bookmarkEnd w:id="151"/>
    <w:bookmarkStart w:name="z69" w:id="152"/>
    <w:p>
      <w:pPr>
        <w:spacing w:after="0"/>
        <w:ind w:left="0"/>
        <w:jc w:val="left"/>
      </w:pPr>
      <w:r>
        <w:rPr>
          <w:rFonts w:ascii="Times New Roman"/>
          <w:b/>
          <w:i w:val="false"/>
          <w:color w:val="000000"/>
        </w:rPr>
        <w:t xml:space="preserve">                                Техническая характеристика</w:t>
      </w:r>
    </w:p>
    <w:bookmarkEnd w:id="152"/>
    <w:bookmarkStart w:name="z70" w:id="153"/>
    <w:p>
      <w:pPr>
        <w:spacing w:after="0"/>
        <w:ind w:left="0"/>
        <w:jc w:val="both"/>
      </w:pPr>
      <w:r>
        <w:rPr>
          <w:rFonts w:ascii="Times New Roman"/>
          <w:b w:val="false"/>
          <w:i w:val="false"/>
          <w:color w:val="000000"/>
          <w:sz w:val="28"/>
        </w:rPr>
        <w:t>
      1. Вместимость (человек) __________________________________________________________</w:t>
      </w:r>
    </w:p>
    <w:bookmarkEnd w:id="153"/>
    <w:bookmarkStart w:name="z71" w:id="154"/>
    <w:p>
      <w:pPr>
        <w:spacing w:after="0"/>
        <w:ind w:left="0"/>
        <w:jc w:val="both"/>
      </w:pPr>
      <w:r>
        <w:rPr>
          <w:rFonts w:ascii="Times New Roman"/>
          <w:b w:val="false"/>
          <w:i w:val="false"/>
          <w:color w:val="000000"/>
          <w:sz w:val="28"/>
        </w:rPr>
        <w:t>
      2. Общая площадь (м</w:t>
      </w:r>
      <w:r>
        <w:rPr>
          <w:rFonts w:ascii="Times New Roman"/>
          <w:b w:val="false"/>
          <w:i w:val="false"/>
          <w:color w:val="000000"/>
          <w:vertAlign w:val="superscript"/>
        </w:rPr>
        <w:t>2</w:t>
      </w:r>
      <w:r>
        <w:rPr>
          <w:rFonts w:ascii="Times New Roman"/>
          <w:b w:val="false"/>
          <w:i w:val="false"/>
          <w:color w:val="000000"/>
          <w:sz w:val="28"/>
        </w:rPr>
        <w:t>) ____________________________________________________________</w:t>
      </w:r>
    </w:p>
    <w:bookmarkEnd w:id="154"/>
    <w:bookmarkStart w:name="z72" w:id="155"/>
    <w:p>
      <w:pPr>
        <w:spacing w:after="0"/>
        <w:ind w:left="0"/>
        <w:jc w:val="both"/>
      </w:pPr>
      <w:r>
        <w:rPr>
          <w:rFonts w:ascii="Times New Roman"/>
          <w:b w:val="false"/>
          <w:i w:val="false"/>
          <w:color w:val="000000"/>
          <w:sz w:val="28"/>
        </w:rPr>
        <w:t>
      3. Общий объем (м</w:t>
      </w:r>
      <w:r>
        <w:rPr>
          <w:rFonts w:ascii="Times New Roman"/>
          <w:b w:val="false"/>
          <w:i w:val="false"/>
          <w:color w:val="000000"/>
          <w:vertAlign w:val="superscript"/>
        </w:rPr>
        <w:t>3</w:t>
      </w:r>
      <w:r>
        <w:rPr>
          <w:rFonts w:ascii="Times New Roman"/>
          <w:b w:val="false"/>
          <w:i w:val="false"/>
          <w:color w:val="000000"/>
          <w:sz w:val="28"/>
        </w:rPr>
        <w:t>) _____________________________________________________________</w:t>
      </w:r>
    </w:p>
    <w:bookmarkEnd w:id="155"/>
    <w:bookmarkStart w:name="z73" w:id="156"/>
    <w:p>
      <w:pPr>
        <w:spacing w:after="0"/>
        <w:ind w:left="0"/>
        <w:jc w:val="both"/>
      </w:pPr>
      <w:r>
        <w:rPr>
          <w:rFonts w:ascii="Times New Roman"/>
          <w:b w:val="false"/>
          <w:i w:val="false"/>
          <w:color w:val="000000"/>
          <w:sz w:val="28"/>
        </w:rPr>
        <w:t>
      4. Расположение убежища (противорадиационного укрытия):</w:t>
      </w:r>
    </w:p>
    <w:bookmarkEnd w:id="156"/>
    <w:bookmarkStart w:name="z74" w:id="157"/>
    <w:p>
      <w:pPr>
        <w:spacing w:after="0"/>
        <w:ind w:left="0"/>
        <w:jc w:val="both"/>
      </w:pPr>
      <w:r>
        <w:rPr>
          <w:rFonts w:ascii="Times New Roman"/>
          <w:b w:val="false"/>
          <w:i w:val="false"/>
          <w:color w:val="000000"/>
          <w:sz w:val="28"/>
        </w:rPr>
        <w:t>
      встроенное в здание _______________________________________________________ этажей;</w:t>
      </w:r>
    </w:p>
    <w:bookmarkEnd w:id="157"/>
    <w:bookmarkStart w:name="z75" w:id="158"/>
    <w:p>
      <w:pPr>
        <w:spacing w:after="0"/>
        <w:ind w:left="0"/>
        <w:jc w:val="both"/>
      </w:pPr>
      <w:r>
        <w:rPr>
          <w:rFonts w:ascii="Times New Roman"/>
          <w:b w:val="false"/>
          <w:i w:val="false"/>
          <w:color w:val="000000"/>
          <w:sz w:val="28"/>
        </w:rPr>
        <w:t>
      отдельно стоящее _______________________________________________________________;</w:t>
      </w:r>
    </w:p>
    <w:bookmarkEnd w:id="158"/>
    <w:bookmarkStart w:name="z76" w:id="159"/>
    <w:p>
      <w:pPr>
        <w:spacing w:after="0"/>
        <w:ind w:left="0"/>
        <w:jc w:val="both"/>
      </w:pPr>
      <w:r>
        <w:rPr>
          <w:rFonts w:ascii="Times New Roman"/>
          <w:b w:val="false"/>
          <w:i w:val="false"/>
          <w:color w:val="000000"/>
          <w:sz w:val="28"/>
        </w:rPr>
        <w:t>
      в горных выработках _____________________________________________________________</w:t>
      </w:r>
    </w:p>
    <w:bookmarkEnd w:id="159"/>
    <w:bookmarkStart w:name="z77" w:id="160"/>
    <w:p>
      <w:pPr>
        <w:spacing w:after="0"/>
        <w:ind w:left="0"/>
        <w:jc w:val="both"/>
      </w:pPr>
      <w:r>
        <w:rPr>
          <w:rFonts w:ascii="Times New Roman"/>
          <w:b w:val="false"/>
          <w:i w:val="false"/>
          <w:color w:val="000000"/>
          <w:sz w:val="28"/>
        </w:rPr>
        <w:t>
      5. Количество входов _____________________________________________________________</w:t>
      </w:r>
    </w:p>
    <w:bookmarkEnd w:id="160"/>
    <w:bookmarkStart w:name="z78" w:id="161"/>
    <w:p>
      <w:pPr>
        <w:spacing w:after="0"/>
        <w:ind w:left="0"/>
        <w:jc w:val="both"/>
      </w:pPr>
      <w:r>
        <w:rPr>
          <w:rFonts w:ascii="Times New Roman"/>
          <w:b w:val="false"/>
          <w:i w:val="false"/>
          <w:color w:val="000000"/>
          <w:sz w:val="28"/>
        </w:rPr>
        <w:t>
      6. Количество аварийных выходов __________________________________________________</w:t>
      </w:r>
    </w:p>
    <w:bookmarkEnd w:id="161"/>
    <w:p>
      <w:pPr>
        <w:spacing w:after="0"/>
        <w:ind w:left="0"/>
        <w:jc w:val="both"/>
      </w:pPr>
      <w:r>
        <w:rPr>
          <w:rFonts w:ascii="Times New Roman"/>
          <w:b w:val="false"/>
          <w:i w:val="false"/>
          <w:color w:val="000000"/>
          <w:sz w:val="28"/>
        </w:rPr>
        <w:t>
      7. Количество дверей и ставен (с указанием марки или шифра):</w:t>
      </w:r>
    </w:p>
    <w:bookmarkStart w:name="z80" w:id="162"/>
    <w:p>
      <w:pPr>
        <w:spacing w:after="0"/>
        <w:ind w:left="0"/>
        <w:jc w:val="both"/>
      </w:pPr>
      <w:r>
        <w:rPr>
          <w:rFonts w:ascii="Times New Roman"/>
          <w:b w:val="false"/>
          <w:i w:val="false"/>
          <w:color w:val="000000"/>
          <w:sz w:val="28"/>
        </w:rPr>
        <w:t>
      защитно-герметических __________________________________________________________;</w:t>
      </w:r>
    </w:p>
    <w:bookmarkEnd w:id="162"/>
    <w:bookmarkStart w:name="z81" w:id="163"/>
    <w:p>
      <w:pPr>
        <w:spacing w:after="0"/>
        <w:ind w:left="0"/>
        <w:jc w:val="both"/>
      </w:pPr>
      <w:r>
        <w:rPr>
          <w:rFonts w:ascii="Times New Roman"/>
          <w:b w:val="false"/>
          <w:i w:val="false"/>
          <w:color w:val="000000"/>
          <w:sz w:val="28"/>
        </w:rPr>
        <w:t>
      герметических __________________________________________________________________</w:t>
      </w:r>
    </w:p>
    <w:bookmarkEnd w:id="163"/>
    <w:bookmarkStart w:name="z82" w:id="164"/>
    <w:p>
      <w:pPr>
        <w:spacing w:after="0"/>
        <w:ind w:left="0"/>
        <w:jc w:val="both"/>
      </w:pPr>
      <w:r>
        <w:rPr>
          <w:rFonts w:ascii="Times New Roman"/>
          <w:b w:val="false"/>
          <w:i w:val="false"/>
          <w:color w:val="000000"/>
          <w:sz w:val="28"/>
        </w:rPr>
        <w:t>
      8. Класс защиты убежища (укрытия) ________________________________________________</w:t>
      </w:r>
    </w:p>
    <w:bookmarkEnd w:id="164"/>
    <w:bookmarkStart w:name="z83" w:id="165"/>
    <w:p>
      <w:pPr>
        <w:spacing w:after="0"/>
        <w:ind w:left="0"/>
        <w:jc w:val="both"/>
      </w:pPr>
      <w:r>
        <w:rPr>
          <w:rFonts w:ascii="Times New Roman"/>
          <w:b w:val="false"/>
          <w:i w:val="false"/>
          <w:color w:val="000000"/>
          <w:sz w:val="28"/>
        </w:rPr>
        <w:t>
      9. Техническая характеристика систем вентиляции:</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166"/>
          <w:p>
            <w:pPr>
              <w:spacing w:after="20"/>
              <w:ind w:left="20"/>
              <w:jc w:val="both"/>
            </w:pPr>
            <w:r>
              <w:rPr>
                <w:rFonts w:ascii="Times New Roman"/>
                <w:b w:val="false"/>
                <w:i w:val="false"/>
                <w:color w:val="000000"/>
                <w:sz w:val="20"/>
              </w:rPr>
              <w:t>
Вентиляционная система</w:t>
            </w:r>
          </w:p>
          <w:bookmarkEnd w:id="16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Вентиляторы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Фильтры и средства генерации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Герметические клапаны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Противовзрывные устройства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167"/>
          <w:p>
            <w:pPr>
              <w:spacing w:after="20"/>
              <w:ind w:left="20"/>
              <w:jc w:val="both"/>
            </w:pPr>
            <w:r>
              <w:rPr>
                <w:rFonts w:ascii="Times New Roman"/>
                <w:b w:val="false"/>
                <w:i w:val="false"/>
                <w:color w:val="000000"/>
                <w:sz w:val="20"/>
              </w:rPr>
              <w:t>
Насосы</w:t>
            </w:r>
          </w:p>
          <w:bookmarkEnd w:id="16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Калориферы или воздухоохладители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Холодильные машины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168"/>
          <w:p>
            <w:pPr>
              <w:spacing w:after="20"/>
              <w:ind w:left="20"/>
              <w:jc w:val="both"/>
            </w:pPr>
            <w:r>
              <w:rPr>
                <w:rFonts w:ascii="Times New Roman"/>
                <w:b w:val="false"/>
                <w:i w:val="false"/>
                <w:color w:val="000000"/>
                <w:sz w:val="20"/>
              </w:rPr>
              <w:t>
Тип</w:t>
            </w:r>
          </w:p>
          <w:bookmarkEnd w:id="168"/>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2" w:id="169"/>
    <w:p>
      <w:pPr>
        <w:spacing w:after="0"/>
        <w:ind w:left="0"/>
        <w:jc w:val="both"/>
      </w:pPr>
      <w:r>
        <w:rPr>
          <w:rFonts w:ascii="Times New Roman"/>
          <w:b w:val="false"/>
          <w:i w:val="false"/>
          <w:color w:val="000000"/>
          <w:sz w:val="28"/>
        </w:rPr>
        <w:t>
      10. Наличие и перечень измерительных приборов _____________________________________</w:t>
      </w:r>
    </w:p>
    <w:bookmarkEnd w:id="169"/>
    <w:bookmarkStart w:name="z93" w:id="170"/>
    <w:p>
      <w:pPr>
        <w:spacing w:after="0"/>
        <w:ind w:left="0"/>
        <w:jc w:val="both"/>
      </w:pPr>
      <w:r>
        <w:rPr>
          <w:rFonts w:ascii="Times New Roman"/>
          <w:b w:val="false"/>
          <w:i w:val="false"/>
          <w:color w:val="000000"/>
          <w:sz w:val="28"/>
        </w:rPr>
        <w:t>
      11. Степень герметичности (величина подпора) _______________________________________</w:t>
      </w:r>
    </w:p>
    <w:bookmarkEnd w:id="170"/>
    <w:bookmarkStart w:name="z94" w:id="171"/>
    <w:p>
      <w:pPr>
        <w:spacing w:after="0"/>
        <w:ind w:left="0"/>
        <w:jc w:val="both"/>
      </w:pPr>
      <w:r>
        <w:rPr>
          <w:rFonts w:ascii="Times New Roman"/>
          <w:b w:val="false"/>
          <w:i w:val="false"/>
          <w:color w:val="000000"/>
          <w:sz w:val="28"/>
        </w:rPr>
        <w:t>
      12. Система отопления ____________________________________________________________</w:t>
      </w:r>
    </w:p>
    <w:bookmarkEnd w:id="171"/>
    <w:bookmarkStart w:name="z95" w:id="172"/>
    <w:p>
      <w:pPr>
        <w:spacing w:after="0"/>
        <w:ind w:left="0"/>
        <w:jc w:val="both"/>
      </w:pPr>
      <w:r>
        <w:rPr>
          <w:rFonts w:ascii="Times New Roman"/>
          <w:b w:val="false"/>
          <w:i w:val="false"/>
          <w:color w:val="000000"/>
          <w:sz w:val="28"/>
        </w:rPr>
        <w:t>
      13. Система энергоснабжения ______________________________________________________</w:t>
      </w:r>
    </w:p>
    <w:bookmarkEnd w:id="172"/>
    <w:p>
      <w:pPr>
        <w:spacing w:after="0"/>
        <w:ind w:left="0"/>
        <w:jc w:val="both"/>
      </w:pPr>
      <w:bookmarkStart w:name="z96" w:id="173"/>
      <w:r>
        <w:rPr>
          <w:rFonts w:ascii="Times New Roman"/>
          <w:b w:val="false"/>
          <w:i w:val="false"/>
          <w:color w:val="000000"/>
          <w:sz w:val="28"/>
        </w:rPr>
        <w:t>
      14. Система водоснабжения _______________________________________________________</w:t>
      </w:r>
    </w:p>
    <w:bookmarkEnd w:id="173"/>
    <w:p>
      <w:pPr>
        <w:spacing w:after="0"/>
        <w:ind w:left="0"/>
        <w:jc w:val="both"/>
      </w:pPr>
      <w:r>
        <w:rPr>
          <w:rFonts w:ascii="Times New Roman"/>
          <w:b w:val="false"/>
          <w:i w:val="false"/>
          <w:color w:val="000000"/>
          <w:sz w:val="28"/>
        </w:rPr>
        <w:t xml:space="preserve">                         (вид водопровода, скважина, емкость аварийных резервуаров)</w:t>
      </w:r>
    </w:p>
    <w:bookmarkStart w:name="z97" w:id="174"/>
    <w:p>
      <w:pPr>
        <w:spacing w:after="0"/>
        <w:ind w:left="0"/>
        <w:jc w:val="both"/>
      </w:pPr>
      <w:r>
        <w:rPr>
          <w:rFonts w:ascii="Times New Roman"/>
          <w:b w:val="false"/>
          <w:i w:val="false"/>
          <w:color w:val="000000"/>
          <w:sz w:val="28"/>
        </w:rPr>
        <w:t>
      15. Тип канализации и количество санприборов _______________________________________</w:t>
      </w:r>
    </w:p>
    <w:bookmarkEnd w:id="174"/>
    <w:bookmarkStart w:name="z98" w:id="175"/>
    <w:p>
      <w:pPr>
        <w:spacing w:after="0"/>
        <w:ind w:left="0"/>
        <w:jc w:val="both"/>
      </w:pPr>
      <w:r>
        <w:rPr>
          <w:rFonts w:ascii="Times New Roman"/>
          <w:b w:val="false"/>
          <w:i w:val="false"/>
          <w:color w:val="000000"/>
          <w:sz w:val="28"/>
        </w:rPr>
        <w:t>
      16. Дата заполнения паспорта ______________________________________________________</w:t>
      </w:r>
    </w:p>
    <w:bookmarkEnd w:id="175"/>
    <w:p>
      <w:pPr>
        <w:spacing w:after="0"/>
        <w:ind w:left="0"/>
        <w:jc w:val="both"/>
      </w:pPr>
      <w:bookmarkStart w:name="z99" w:id="176"/>
      <w:r>
        <w:rPr>
          <w:rFonts w:ascii="Times New Roman"/>
          <w:b w:val="false"/>
          <w:i w:val="false"/>
          <w:color w:val="000000"/>
          <w:sz w:val="28"/>
        </w:rPr>
        <w:t xml:space="preserve">
      Ответственный представитель организации, эксплуатирующей защитное сооружение </w:t>
      </w:r>
    </w:p>
    <w:bookmarkEnd w:id="176"/>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Представитель территориального подразделения уполномоченного органа в сфере </w:t>
      </w:r>
    </w:p>
    <w:p>
      <w:pPr>
        <w:spacing w:after="0"/>
        <w:ind w:left="0"/>
        <w:jc w:val="both"/>
      </w:pPr>
      <w:r>
        <w:rPr>
          <w:rFonts w:ascii="Times New Roman"/>
          <w:b w:val="false"/>
          <w:i w:val="false"/>
          <w:color w:val="000000"/>
          <w:sz w:val="28"/>
        </w:rPr>
        <w:t>гражданской защиты _____________________________________________________________</w:t>
      </w:r>
    </w:p>
    <w:p>
      <w:pPr>
        <w:spacing w:after="0"/>
        <w:ind w:left="0"/>
        <w:jc w:val="both"/>
      </w:pPr>
      <w:r>
        <w:rPr>
          <w:rFonts w:ascii="Times New Roman"/>
          <w:b w:val="false"/>
          <w:i w:val="false"/>
          <w:color w:val="000000"/>
          <w:sz w:val="28"/>
        </w:rPr>
        <w:t xml:space="preserve">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организации и</w:t>
            </w:r>
            <w:r>
              <w:br/>
            </w:r>
            <w:r>
              <w:rPr>
                <w:rFonts w:ascii="Times New Roman"/>
                <w:b w:val="false"/>
                <w:i w:val="false"/>
                <w:color w:val="000000"/>
                <w:sz w:val="20"/>
              </w:rPr>
              <w:t>ведения мероприятий</w:t>
            </w:r>
            <w:r>
              <w:br/>
            </w:r>
            <w:r>
              <w:rPr>
                <w:rFonts w:ascii="Times New Roman"/>
                <w:b w:val="false"/>
                <w:i w:val="false"/>
                <w:color w:val="000000"/>
                <w:sz w:val="20"/>
              </w:rPr>
              <w:t>гражданской обороны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Приложение 3 в редакции приказа Министра внутренних дел РК от 18.03.2017 </w:t>
      </w:r>
      <w:r>
        <w:rPr>
          <w:rFonts w:ascii="Times New Roman"/>
          <w:b w:val="false"/>
          <w:i w:val="false"/>
          <w:color w:val="ff0000"/>
          <w:sz w:val="28"/>
        </w:rPr>
        <w:t>№ 209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4" w:id="177"/>
    <w:p>
      <w:pPr>
        <w:spacing w:after="0"/>
        <w:ind w:left="0"/>
        <w:jc w:val="left"/>
      </w:pPr>
      <w:r>
        <w:rPr>
          <w:rFonts w:ascii="Times New Roman"/>
          <w:b/>
          <w:i w:val="false"/>
          <w:color w:val="000000"/>
        </w:rPr>
        <w:t xml:space="preserve">                                Журнал обследования</w:t>
      </w:r>
    </w:p>
    <w:bookmarkEnd w:id="177"/>
    <w:bookmarkStart w:name="z105" w:id="178"/>
    <w:p>
      <w:pPr>
        <w:spacing w:after="0"/>
        <w:ind w:left="0"/>
        <w:jc w:val="left"/>
      </w:pPr>
      <w:r>
        <w:rPr>
          <w:rFonts w:ascii="Times New Roman"/>
          <w:b/>
          <w:i w:val="false"/>
          <w:color w:val="000000"/>
        </w:rPr>
        <w:t xml:space="preserve">                    защитного сооружения гражданской обороны № ____</w:t>
      </w:r>
    </w:p>
    <w:bookmarkEnd w:id="178"/>
    <w:p>
      <w:pPr>
        <w:spacing w:after="0"/>
        <w:ind w:left="0"/>
        <w:jc w:val="both"/>
      </w:pPr>
      <w:bookmarkStart w:name="z106" w:id="179"/>
      <w:r>
        <w:rPr>
          <w:rFonts w:ascii="Times New Roman"/>
          <w:b w:val="false"/>
          <w:i w:val="false"/>
          <w:color w:val="000000"/>
          <w:sz w:val="28"/>
        </w:rPr>
        <w:t>
                   __________________________________________________________</w:t>
      </w:r>
    </w:p>
    <w:bookmarkEnd w:id="179"/>
    <w:p>
      <w:pPr>
        <w:spacing w:after="0"/>
        <w:ind w:left="0"/>
        <w:jc w:val="both"/>
      </w:pPr>
      <w:r>
        <w:rPr>
          <w:rFonts w:ascii="Times New Roman"/>
          <w:b w:val="false"/>
          <w:i w:val="false"/>
          <w:color w:val="000000"/>
          <w:sz w:val="28"/>
        </w:rPr>
        <w:t xml:space="preserve">                     (Наименование организации, которой принадлежит объект)</w:t>
      </w:r>
    </w:p>
    <w:p>
      <w:pPr>
        <w:spacing w:after="0"/>
        <w:ind w:left="0"/>
        <w:jc w:val="both"/>
      </w:pPr>
      <w:r>
        <w:rPr>
          <w:rFonts w:ascii="Times New Roman"/>
          <w:b w:val="false"/>
          <w:i w:val="false"/>
          <w:color w:val="000000"/>
          <w:sz w:val="28"/>
        </w:rPr>
        <w:t xml:space="preserve">       расположенное по адресу 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180"/>
          <w:p>
            <w:pPr>
              <w:spacing w:after="20"/>
              <w:ind w:left="20"/>
              <w:jc w:val="both"/>
            </w:pPr>
            <w:r>
              <w:rPr>
                <w:rFonts w:ascii="Times New Roman"/>
                <w:b w:val="false"/>
                <w:i w:val="false"/>
                <w:color w:val="000000"/>
                <w:sz w:val="20"/>
              </w:rPr>
              <w:t>
Дата проверки</w:t>
            </w:r>
          </w:p>
          <w:bookmarkEnd w:id="1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фамилии и инициалы проводивших обследование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Обследованные конструкции, механизмы и оборудование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обследования и недостатки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устранения недостатков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устранения недостатков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181"/>
          <w:p>
            <w:pPr>
              <w:spacing w:after="20"/>
              <w:ind w:left="20"/>
              <w:jc w:val="both"/>
            </w:pPr>
            <w:r>
              <w:rPr>
                <w:rFonts w:ascii="Times New Roman"/>
                <w:b w:val="false"/>
                <w:i w:val="false"/>
                <w:color w:val="000000"/>
                <w:sz w:val="20"/>
              </w:rPr>
              <w:t>
1</w:t>
            </w:r>
          </w:p>
          <w:bookmarkEnd w:id="1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Правилам организации и ведения </w:t>
            </w:r>
            <w:r>
              <w:br/>
            </w:r>
            <w:r>
              <w:rPr>
                <w:rFonts w:ascii="Times New Roman"/>
                <w:b w:val="false"/>
                <w:i w:val="false"/>
                <w:color w:val="000000"/>
                <w:sz w:val="20"/>
              </w:rPr>
              <w:t>мероприятий гражданской обороны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Правила дополнены Приложение 4 в соответствии с приказом Министра внутренних дел РК от 18.03.2017 </w:t>
      </w:r>
      <w:r>
        <w:rPr>
          <w:rFonts w:ascii="Times New Roman"/>
          <w:b w:val="false"/>
          <w:i w:val="false"/>
          <w:color w:val="ff0000"/>
          <w:sz w:val="28"/>
        </w:rPr>
        <w:t>№ 209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2" w:id="182"/>
    <w:p>
      <w:pPr>
        <w:spacing w:after="0"/>
        <w:ind w:left="0"/>
        <w:jc w:val="left"/>
      </w:pPr>
      <w:r>
        <w:rPr>
          <w:rFonts w:ascii="Times New Roman"/>
          <w:b/>
          <w:i w:val="false"/>
          <w:color w:val="000000"/>
        </w:rPr>
        <w:t xml:space="preserve">              Журнал регистрации показателя микроклимата и газового состава </w:t>
      </w:r>
      <w:r>
        <w:br/>
      </w:r>
      <w:r>
        <w:rPr>
          <w:rFonts w:ascii="Times New Roman"/>
          <w:b/>
          <w:i w:val="false"/>
          <w:color w:val="000000"/>
        </w:rPr>
        <w:t xml:space="preserve">                   воздуха в убежище (противорадиационном укрытии) № ____</w:t>
      </w:r>
    </w:p>
    <w:bookmarkEnd w:id="182"/>
    <w:p>
      <w:pPr>
        <w:spacing w:after="0"/>
        <w:ind w:left="0"/>
        <w:jc w:val="both"/>
      </w:pPr>
      <w:bookmarkStart w:name="z113" w:id="183"/>
      <w:r>
        <w:rPr>
          <w:rFonts w:ascii="Times New Roman"/>
          <w:b w:val="false"/>
          <w:i w:val="false"/>
          <w:color w:val="000000"/>
          <w:sz w:val="28"/>
        </w:rPr>
        <w:t>
             ______________________________________________________________________</w:t>
      </w:r>
    </w:p>
    <w:bookmarkEnd w:id="183"/>
    <w:p>
      <w:pPr>
        <w:spacing w:after="0"/>
        <w:ind w:left="0"/>
        <w:jc w:val="both"/>
      </w:pPr>
      <w:r>
        <w:rPr>
          <w:rFonts w:ascii="Times New Roman"/>
          <w:b w:val="false"/>
          <w:i w:val="false"/>
          <w:color w:val="000000"/>
          <w:sz w:val="28"/>
        </w:rPr>
        <w:t xml:space="preserve">                   (Наименование предприятия, организации, цеха и т.д.)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84"/>
          <w:p>
            <w:pPr>
              <w:spacing w:after="20"/>
              <w:ind w:left="20"/>
              <w:jc w:val="both"/>
            </w:pPr>
            <w:r>
              <w:rPr>
                <w:rFonts w:ascii="Times New Roman"/>
                <w:b w:val="false"/>
                <w:i w:val="false"/>
                <w:color w:val="000000"/>
                <w:sz w:val="20"/>
              </w:rPr>
              <w:t>
Дата и время</w:t>
            </w:r>
          </w:p>
          <w:bookmarkEnd w:id="18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замера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 тура воздуха </w:t>
            </w:r>
            <w:r>
              <w:rPr>
                <w:rFonts w:ascii="Times New Roman"/>
                <w:b w:val="false"/>
                <w:i w:val="false"/>
                <w:color w:val="000000"/>
                <w:vertAlign w:val="superscript"/>
              </w:rPr>
              <w:t>о</w:t>
            </w:r>
            <w:r>
              <w:rPr>
                <w:rFonts w:ascii="Times New Roman"/>
                <w:b w:val="false"/>
                <w:i w:val="false"/>
                <w:color w:val="000000"/>
                <w:sz w:val="20"/>
              </w:rPr>
              <w:t>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Относительная влажность воздуха,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СО</w:t>
            </w:r>
            <w:r>
              <w:rPr>
                <w:rFonts w:ascii="Times New Roman"/>
                <w:b w:val="false"/>
                <w:i w:val="false"/>
                <w:color w:val="000000"/>
                <w:vertAlign w:val="subscript"/>
              </w:rPr>
              <w:t>2</w:t>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w:t>
            </w:r>
            <w:r>
              <w:rPr>
                <w:rFonts w:ascii="Times New Roman"/>
                <w:b w:val="false"/>
                <w:i w:val="false"/>
                <w:color w:val="000000"/>
                <w:vertAlign w:val="subscript"/>
              </w:rPr>
              <w:t>2</w:t>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СО мг/м</w:t>
            </w:r>
            <w:r>
              <w:rPr>
                <w:rFonts w:ascii="Times New Roman"/>
                <w:b w:val="false"/>
                <w:i w:val="false"/>
                <w:color w:val="000000"/>
                <w:vertAlign w:val="superscript"/>
              </w:rPr>
              <w:t>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подпись проводившего измерение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