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e261" w14:textId="4e4e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по обслуживанию транспортных средств и пассажиров"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февраля 2015 года № 156. Зарегистрирован в Министерстве юстиции Республики Казахстан 15 апреля 2015 года № 10728. Утратил силу приказом Министра здравоохранения Республики Казахстан от 23 сентября 2021 года № ҚР ДСМ - 98,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утратил силу приказом Министра здравоохранения РК от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 - 98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по обслуживанию транспортных средств и пассажиров".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 по</w:t>
      </w:r>
      <w:r>
        <w:br/>
      </w:r>
      <w:r>
        <w:rPr>
          <w:rFonts w:ascii="Times New Roman"/>
          <w:b/>
          <w:i w:val="false"/>
          <w:color w:val="000000"/>
        </w:rPr>
        <w:t>обслуживанию транспортных средств и пассажиров"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по обслуживанию транспортных средств и пассажиров" (далее – Санитарные правила) определяют санитарно-эпидемиологические требования к объектам по обслуживанию транспортных средств и пассажиров при: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проектировании, выборе земельного участка, строительстве;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реконструкции, ремонте, вводе в эксплуатацию и содержании;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сборе отходов производства и потребления, содержании территорий;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водоснабжении, водоотведении, освещении и вентиляции (кондиционировании);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создании условий труда работников при работе с вредными для здоровья человека производственными факторами, оказывающими воздействие на человека;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гигиеническом обучении, медицинском обеспечении, специальном и лечебно-профилактическом питании и бытового обслуживания работников;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и проведении санитарно-противоэпидемических мероприятий по локализации очагов инфекции.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здравоохранения РК от 05.07.2020 </w:t>
      </w:r>
      <w:r>
        <w:rPr>
          <w:rFonts w:ascii="Times New Roman"/>
          <w:b w:val="false"/>
          <w:i w:val="false"/>
          <w:color w:val="00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 и определения: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авиационная техническая база (далее – АТБ) – комплекс сооружений, механических и иных средств, предназначенных для выполнения комплекса работ по техническому обслуживанию, текущему ремонту, доработкам конструкции, технологического оборудования и оснастки воздушных судов, по сбору и расшифровке полетной информации;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ангар – сооружение для хранения, технического обслуживания и ремонта транспортных средств;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автотранспортное предприятие – часть инфраструктуры автомобильного транспорта, включающий комплекс сооружений, предназначенный для технического обслуживания, ремонта и хранения автомобильных транспортных средств, в том числе пассажирских автобусов;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автозаправочная станция – технологический комплекс сооружений, оснащенный оборудованием, обеспечивающий хранение и розничную реализацию нефтепродуктов;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автогазозаправочная станция – технологический комплекс сооружений, оснащенный оборудованием, обеспечивающий хранение и розничную реализацию сжиженного газа;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станция (мастерская) технического обслуживания и ремонта автомобильных транспортных средств – комплекс сооружений, предназначенный для технического обслуживания и ремонта автомобильных транспортных средств;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автовокзал – комплекс сооружений, предназначенный для комплекс сооружений, предназначенный для обслуживания пассажиров и водителей автобусов, пассажиропоток которого составляет более пятисот человек в сутки, и включающий в себя: капитальное здание с залом ожидания вместимостью свыше семидесяти пяти человек и билетными кассами, пункты медицинского освидетельствования водителей и оказания первичной медико-санитарной помощи, камеры хранения, перрон для посадки и высадки пассажиров, площадку для стоянки автобусов, посты для осмотра автобусов, диспетчерские пункты и комнату матери и ребенка;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автостанция – комплекс сооружений, предназначенный для обслуживания пассажиров и водителей автобусов, пассажиропоток которого составляет менее пятисот человек в сутки, и включающий в себя: капитальное здание с залом ожидания вместимостью до семидесяти пяти человек и билетными кассами, камеры хранения, перрон для посадки и высадки пассажиров, площадку для стоянки автобусов, диспетчерские пункты, расположенный на территории не менее двух с половиной тысяч квадратных метров;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аэродром сельскохозяйственный – аэродром, предназначенный для обеспечения полетов воздушных судов гражданской авиации выполняющих авиационно-химические работы;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авиационно-химические работы (далее – АХР) – работы, выполняемые гражданской авиацией с применением пестицидов и удобрений в сельском хозяйстве на участках сельскохозяйственных, лесных и другие угодий;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аэровокзал – комплекс зданий и сооружений, предназначенный для обслуживания пассажиров воздушного транспорта в аэропортах;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аэропорт – комплекс сооружений, предназначенный для приема и отправки воздушных судов, обслуживания воздушных перевозок и имеющий для этих целей аэродром, аэровокзал, другие сооружения, а также необходимое оборудование;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бластчиллер – аппарат интенсивного охлаждения, обеспечивающий заморозку продукта;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бортовое питание – питание, предназначенное для авиапассажиров и экипажей воздушных судов, реализуемое на борту воздушного судна в течение полета;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 бортового питания – объект общественного питания по производству, переработке, реализации и организации бортового питания;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рацион бортового питания – набор пищевых продуктов, предназначенный для питания одного человека на борту воздушного транспорта;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вагонное и локомотивное депо, локомотивно-ремонтный и вагонно-ремонтный заводы – комплекс производственных сооружений, железнодорожных путей, предназначенный для выполнения планового и капитального ремонта вагонов, локомотивов, ремонта и укомплектования вагонных, локомотивных узлов и деталей;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диспетчеры – операторы центра (пункта) оперативного контроля и управления движением транспортных средств;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диспетчерский центр (пункт) – здание (помещение) для размещения рабочих мест диспетчеров с необходимым оборудованием;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дефростер – оборудование, предназначенное для размораживания продуктов;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сервировочное отделение – участок на объекте бортового питания, предназначенный для комплектования и сервировки бортового питания;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дегазационная площадка – площадка для очистки от пестицидов и дегазации воздушных судов после выполнения авиационно-химических работ;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комплексный пункт подготовки крытых вагонов – объект, предназначенный для очистки, промывки и дезинфекционной обработки крытых вагонов после перевозки продовольственных, хозяйственных, сильнодействующих химических веществ и сыпучих опасных грузов;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пункты технического обслуживания, текущего ремонта и экипировки пассажирских вагонов – подразделения железнодорожного транспорта, обеспечивающие контроль исправности, текущий ремонт пассажирских вагонов, проведение осмотра, текущего безотцепочного ремонта и подготовки к перевозкам и экипировке подвижного состава;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путевая машинная станция – структурное подразделение железнодорожного транспорта, предназначенное для осуществления среднего и капитального ремонта пути;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дистанция пути – структурное подразделение железнодорожного транспорта, осуществляющее текущее содержание, ремонтные и восстановительные работы на железнодорожных путях;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пассажирское здание – комплекс помещений, сооружений (включая пассажирские платформы и вокзальные переходы) и других видов имущества, предназначенный для оказания населению услуг по перевозке железнодорожным транспортом;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рабочая зона – пространство высотой до двух метров (далее – м) над уровнем пола или площадки, в котором находятся постоянные или временные рабочие места;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транспорт – это зарегистрированный на территории Республики Казахстан железнодорожный, автомобильный, морской, внутренний водный, воздушный транспорт;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объект по обслуживанию транспортных средств (воздушный, железнодорожный, водный, автомобильный) и пассажиров (далее – объект транспорта) – сооружение или комплекс сооружений недвижимого имущества транспорта, предназначенный для технического обслуживания, ремонта и оснащения транспортных средств, а также обслуживания пассажиров, багажа, грузобагажа, грузов и почтовых отправлений;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касалетка – специальная посуда (фольговая, стеклянная, фарфоровая), предназначенная для порционирования блюда;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восстановительный поезд – поезд, предназначенный для ликвидации последствий сходов с рельсов и столкновений подвижного состава, а также оказания помощи при стихийных бедствиях;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речной порт – комплекс сооружений (включая речной вокзал, павильон), расположенный на земельном участке и акватории внутренних водных путей, обустроенный и оборудованный для обслуживания пассажиров и судов, погрузки, выгрузки, приема, хранения и выдачи грузов, взаимодействия с другими видами транспорта;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производственные перегрузочные комплексы – комплекс сооружений, предназначенный для погрузки, выгрузки, приема, хранения и выдачи, переработки пылящих грузов;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производственный объект – объект хозяйственной деятельности, связанный с производством продукции, выполнением работ и оказанием услуг, которые осуществляются с использованием процессов, оборудования и технологии, являющихся источниками воздействия на среду обитания и здоровье человека;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порционирование – расфасовка готовой продукции на порции;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пестициды – химические вещества, используемые для борьбы с вредными организмами. Пестициды объединяют следующие группы таких веществ: гербициды, уничтожающие сорняки, инсектициды, уничтожающие насекомых-вредителей, фунгициды, уничтожающие патогенные грибы, зооциды, уничтожающие вредных теплокровных животных и другие;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санитарно-карантинный тупик – участок железнодорожного полотна, предназначенный для изоляции и отстоя вагона с пассажирами, контактировавшими с больным карантинным или особо опасным инфекционным заболеванием;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санитарная одежда – комплект одежды персонала, предназначенный для защиты персонала, сырья, вспомогательных материалов и готового продукта от загрязнения механическими частицами, микроорганизмами;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санитарно-эпидемиологическое заключение –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железнодорожный вокзал – комплекс зданий, сооружений (включая пассажирские платформы и вокзальные переходы) и других видов имущества, предназначенный для оказания населению услуг по перевозке железнодорожным транспортом и приему-выдаче багажа, грузобагажа;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хладоэлемент – холодильный элемент в герметично закрытой емкости, заполненной водой, которая замораживается перед использованием и служит для поддержания температуры в контейнере в пределах  от 0 градусов Цельсия до плюс (далее – +) 8 градусов Цельсия (далее –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морской порт – комплекс сооружений (включая морской вокзал), расположенный на земельных участках, предназначенный для обслуживания судов, пассажиров, багажа и осуществления операций с грузами;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загрузочная площадка – площадка для загрузки воздушных судов пестицидами.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Руководители объектов транспорта обеспечивают проведение дезинфекционных, дезинсекционных и дератизационных мероприятий.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Работники объектов транспорта проходят обязательные медицинские осмотры в соответствии с документами санитарно-эпидемиологического нормирования, утверждаемыми государственным органом в сфере санитарно-эпидемиологического благополучия населения согласно пункту 4 </w:t>
      </w:r>
      <w:r>
        <w:rPr>
          <w:rFonts w:ascii="Times New Roman"/>
          <w:b w:val="false"/>
          <w:i w:val="false"/>
          <w:color w:val="000000"/>
          <w:sz w:val="28"/>
        </w:rPr>
        <w:t>статьи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Работодатель обеспечивает постоянное поддержание условий труда, отвечающих требованиям настоящих Санитарных правил.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Производственные помещения объектов транспорта и рабочие места обеспечиваются медицинской аптечкой с набором медикаментов и перевязочных средств, для оказания доврачебной медицинской помощи.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Работники декретированной группы населения имеют при себе личную медицинскую книжку установленного образца, с отметками о прохождении медицинского осмотра и допуска к работе.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объектам по обслуживанию транспортных средств и пассажиров</w:t>
      </w:r>
    </w:p>
    <w:bookmarkEnd w:id="66"/>
    <w:p>
      <w:pPr>
        <w:spacing w:after="0"/>
        <w:ind w:left="0"/>
        <w:jc w:val="both"/>
      </w:pPr>
      <w:bookmarkStart w:name="z71" w:id="67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строительства, необходимо предусмотреть размещения объектов транспорта с подветренной стороны селитебной и рекреационных зон.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Объекты транспорта обеспечиваются системой централизованного холодного и горячего водоснабжения. При отсутствии возможности подключения централизованного водопровода или другого источника водоснабжения используется привозная вода.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воды производится транспортом, соответствующим требованиям Санитарных правил "Санитарно-эпидемиологические требования к транспортным средствам для перевозки пассажиров и грузов",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359 (зарегистрирован в Реестре государственной регистрации нормативных правовых актов под № 15695).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Вода для хозяйственно-питьевых нужд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документам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санитарно-эпидемиологического нормирования, утверждаемыми государственным органом в сфере санитарно-эпидемиологического благополучия населения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документы нормирования).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возможности подключения объектов транспорта к системе централизованного горячего водоснабжения предусматривается оборудование системы местного нагрева воды.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Хозяйственно-питьевые и производственные системы водоснабжения предусматриваются раздельно.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экипировки водопроводная сеть предусматривается кольцевой, с не менее двумя основными магистралями, соединенными перемычками (для выключения и проведения ремонтных работ).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Водоразборные колонки на железнодорожных междупутьях в пунктах экипировки (далее – водоразборные колонки), морские и речные береговые установки по обеспечению хозяйственно-питьевой водой (далее – береговые установки) обустраиваются бетонированными отмостками с уклоном для стока воды в систему водоотведения, имеют защитные устройства от замерзания, дренажи.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Водоразборные колонки и береговые установки оборудуются устройствами, исключающими загрязнение оголовка водозаправочного шланга.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заправки вагонов, водного транспорта оставшаяся вода в водозаправочных шлангах сливается. Не допускается перетаскивание водозаправочных шлангов оголовками по земле.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Объекты транспорта подключаются к системе централизованного водоотведения, а при его отсутствии предусматривается система местного водоотведения. В не канализованных объектах транспорта надворные туалеты устраиваются с водонепроницаемым выгребом и устанавливаются на расстоянии не ближе 25 м от здания.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Выгребные ямы, септики своевременно очищаются по заполнению не более двух трети от объема, дезинфицируются. Локальные очистные установки оборудуются согласно технической документации производителя.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аккумуляторном цехе (отделении) объектов транспорта оборудуется раздельная система водоотведения сточных вод и отработанного электролита для очистки и нейтрализации.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для хранения и работ размещается на первом этаже здания, оборудуется отдельной приточно-вытяжной вентиляцией. Внутренняя отделка помещений выполняется из материала, устойчивого к агрессивным веществам.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Стены в помещениях с влажным режимом работы выполняются на всю высоту из влагостойких материалов, допускающих мытье с использованием моющих и дезинфицирующих средств.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комплексном пункте подготовки крытых вагонов сточные воды после механической очистки, отстаивания, обеззараживания, а также нейтрализации удаляются в систему водоотведения.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объектах транспорта предусматривается система водоотведения, обеспечивающая прием производственных, поверхностных ливневых стоков, сточной воды.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объектах транспорта предусматривается естественное и искусственное освещение в соответствии с документами нормирования.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люминесцентные лампы, ртутьсодержащие приборы и оборудование транспортируются и хранятся в плотно закрывающихся емкостях, предотвращающих нарушение их целостности во время хранения и транспортировки.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Температура в помещении для хранения ртутьсодержащих отходов не должна превышать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для контроля устанавливается термометр.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объектах транспорта предусматриваются системы естественной и искусственной вентиляции, отопления, кондиционирования воздуха, обеспечивающие параметры температуры в помещениях от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+24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относительной влажности воздуха 50-60 процентов (далее – %).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Температура в помещениях аккумуляторного отделения объектов транспорта предусматривается от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Наружные входы и выходы объектов транспорта оборудуются воздушно-тепловыми завесами.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Помещения объектов транспорта с технологическим оборудованием и процессами, сопровождающиеся выделением вредных химических веществ и пыли, оборудуются устройствами местной вытяжной вентиляции (местные отсосы).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Оборудование, являющееся источником выделений в воздух вредных химических веществ и влаги (баки, ванны) предусматривается с закрытым сливом.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Помещения (цеха, участки) объектов транспорта с источниками шума и вибрации размещаются в удалении от остальных производственных помещений. В зимнее время на виброопасных участках используются установки для местного обогрева с регуляторами температуры.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вибрирующим оборудованием проводится в отапливаемых помещениях (температура воздуха 16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влажность 40-60 % и скорость движения воздуха 0,3 метров в секунду (далее – м/с). В помещениях отдыха необходимо оборудовать установку для местного обогрева рук теплым воздухом (25-28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со скоростью движения воздуха 1-2 м/с.</w:t>
      </w:r>
    </w:p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Оборудование, передающие вибрацию на рабочие места, устанавливаются на отдельных фундаментах или поддерживающих конструкциях с виброизоляцией (виброгасящие настилы, коврики).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Рельсовые пути в цехах депо укладываются на упругое виброизолирующее основание. Стендовые испытания дизель-генератора производятся в отдельно отведенном помещении, звукоизолированном от других помещений и от пульта управления, в котором размещается персонал.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объектах транспорта обеспечивается уровень шума, вибрации, инфразвука в соответствий с документами нормирования.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объектах транспорта для технического персонала, а также работников, занятых на ремонтных, восстановительных, погрузочно-разгрузочных, окрасочных работах, техническим обслуживанием, очисткой, промывкой, дезинфекцией предусматриваются санитарно-бытовые помещения, включающие: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гардеробные со шкафами для раздельного хранения специальной и личной одежды; 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помещения для сушки специальной одежды и специальной обуви, обогрева и кратковременного отдыха; 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душевые;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санитарные узлы;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комнату для приема пищи.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предусматривать для всех работающих на перегонах помещения для отдыха и обогрева. Площадь помещений принимается из расчета не менее 0,3 квадратных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одного работающего в бригаде. Допускается для работающих на перегонах в летние месяцы питьевые бачки устанавливать на открытом воздухе. Указанные бачки следует размещать под навесом на подставках. </w:t>
      </w:r>
    </w:p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Допускается объединение помещения для кратковременного отдыха и обогрева с помещением для приема пищи, оснащенного оборудованием для подогрева пищи, холодильником, шкафом для посуды. При обслуживании горячим питанием работающих на линии локомотивных бригад, служб пути, электрофикации, сигнализации, связи и других служб объекта транспорта следует предусматривать выдачу термосов. При этом на месте приема пищи устанавливаются столы, скамьи, умывальники, плитки газовые (с переносными баллонами), оборудованные для подогрева пищи.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Душевые оборудуются кабинами с подводкой холодной и горячей воды.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объектах транспорта оборудуются санитарные узлы, в которых предусматриваются раковины с подводкой горячей и холодной воды, средства для мытья рук, разовые полотенца или электрополотенце.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 транспорта, в том числе производственных и санитарно-бытовых помещениях отводится помещение (место) для мытья, сушки и хранения уборочного инвентаря, используемого по функциональному назначению. Внутренняя отделка стен и потолка выполняется из материалов, допускающих влажную уборку и дезинфекцию.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Допускается сушка специальной одежды и специальной обуви в гардеробных шкафах, оборудованных устройствами для подачи подогретого воздуха и его вытяжки.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 в гардеробных работников служб, производственные процессы которых связаны с выделением вредных веществ (аккумуляторщики, аппаратчики, литейщики, маляры и другие) оснащаются искусственной вытяжной вентиляцией.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Предусматриваются отдельные помещения для обеззараживания и обеспыливания специальной одежды.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количестве женщин более 15 человек, работающих в наиболее многочисленной смене, предусматривается помещение для личной гигиены женщины.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количестве женщин менее 15 человек допускается оборудование специальной кабины с гигиеническим душем, размещенной в женской уборной при санитарно-бытовых помещениях.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сбора твердых бытовых и производственных отходов (далее – ТБО) используются контейнеры, установленные на бетонированной или асфальтированной площадке, огражденной с трех сторон на высоту 1,5 м.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 располагаются на расстоянии не менее 25 м и не более 100 м от административных, производственных и вспомогательных помещений объектов транспорта. ТБО вывозится с территории объектов транспорта ежедневно и по мере заполнения контейнеров, а производственные отходы подвергаются уничтожению, захоронению или утилизации на объекте или в специализированных организациях. Не допускается складирование ТБО, содержащих токсические вещества на территории объекта.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Физические и юридические лица, в ведении которых находятся объекты транспорта, обеспечивают проведение производственного контроля содержания вредных веществ и уровня физических факторов в воздухе рабочей зоны и атмосферном воздухе на границе санитарно-защитной зоны, безопасности и качества подаваемой хозяйственно-питьевой воды и продукции цехов бортового питания. 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перегонах в местах производства строительных и ремонтных работ необходимо предусматривать временные пункты обогрева и отдыха, укрытия от атмосферных осадков и солнечной радиации в виде сборно-разборных помещений, тентов, навесов, ветрозащитных щитов.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участках, расположенных вне населенных пунктов необходимо устройство уборных. При стрелочных постах в местах отсутствия наружных сетей водоотведения необходимо устройство наружных уборных с бетонированным выгребом. </w:t>
      </w:r>
    </w:p>
    <w:bookmarkEnd w:id="115"/>
    <w:bookmarkStart w:name="z12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содержанию и эксплуатации локомотивного и вагонного депо, локомотивного и вагонно-ремонтного заводов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Территории локомотивного и вагонного депо, локомотивного вагонно-ремонтного заводов подразделяются на производственный, административный, складской участки. На заводах и депо "шумные" и виброопасные (ручные) операции при выполнении работ заменяются на менее шумные механизированные операции, а также применяются звукоизолирующие и поглощающие материалы. В цехах деповского ремонта вагонов и полувагонов необходимо снижение шума в период их ручной разработки и смены отдельных элементов с модернизацией операций по отколу крепления и их дальнейшей установке.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автоматических линиях цистерн необходимо осуществлять использование реактивных глушителей в местах выхода сжатого воздуха из воздухораспределителей. В литейно-кузнечных цехах при выходе топлива, сжатого воздуха или пара в нагревательной печи необходимо применение форсунок низкого давления (вместо форсунок высокого давления). При использовании ручных пневматических инструментов (шлифовальных машин, гайковертов) обязательно употребление серийно выпускаемых глушителей, обеспечивающих снижение уровней шума, а также периодическая паспортизация и его своевременный ремонт.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Станки и специальные камеры, включающие шумные агрегаты в цехах депо и ремонтных заводов покрываются кожухами. Вибрирующие поверхности механизмов, кожухов, трубопроводов покрываются специальными мастиками или листовыми материалами (войлоком, асбестом, резиной).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виброопасных профессий, работающих на машинах, технологическом оборудовании, с ручными инструментами и подвергающихся воздействию вибрации рекомендуется периодически через каждые шесть месяцев использовать на других видах работ, не связанных с воздействием на организм вибраций.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отдельных категорий работников (кузнецы, рессорщики по обработке горячего металла, истопники, кочегары) производственные процессы которых связаны с обильным тепловыделением оборудуются помещения и устройства для охлаждения работающих – полудуши и ручные ванны. Для отдельных категорий работников по антисептированию шпал (станочники) оборудуются устройства для мытья спецобуви.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Очистка, обмывка, обдувка вагонов, локомотивов проводится в моечных отделениях или в отдельных зданиях.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Моечные машины или аппараты оборудуются системами вентиляции и устройствами для очистки, оборотного использования и отвода сточных вод, механизированного удаления мусора. Пол смотровых канав регулярно очищается от смазочных масел и нефтепродуктов. Для удобства очистки от смазочных масел боковые стенки смотровых канав облицовываются материалом, легко поддающимся очистке. Водоотвод осуществляется по открытым лоткам с уклоном не менее 3 градусов (далее –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). Ходовые части промываются щелочью. Для этих целей предусматриваются моечные машины в герметичной камере, продувочные камеры для электромашин и электроаппаратов.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Все снятые для ремонта агрегаты и детали подвижного состава подвергаются очистке от грязи и смазки. Для этих целей предусматриваются моечные машины в герметичной камере, продувочные камеры для электромашин и электроаппаратов.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Водоотведение стоков предусматривается в канализацию через очистные сооружения. Пролитый электролит (кислоты, щелочь) нейтрализуется. Слив в канализацию электролитов от аккумуляторов, сточных вод, отводимых от моечных машин для электропоездов, колесных пар и тележек, а также от машин для мойки деталей без очистки и нейтрализации не допускается.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Аккумуляторное отделение располагается в изолированных помещениях. В помещениях для ремонта и зарядки аккумуляторов полы и стены на высоту 2 м от пола имеют кислотно-щелочностойкое покрытие, пол – уклон к канализационным трапам.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помещения для ремонта кислотных и щелочных аккумуляторов оборудуются раздельной общеобменной механической вентиляцией, места слива отработанного электролита и рабочие места, на которых производится сварка и плавка деталей из свинца – местными отсосами.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зарядном, моечно-разборочном и сборочном помещениях необходимо устроить трапы-сборники, позволяющие производить уборку полов струей воды из шланга. Для отопления аккумуляторных отделений не применяются открытые печи, электропечи и электроплитки.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хранения кислоты и приготовления электролита выделяется помещение, оборудованное отдельной приточно-вытяжной вентиляцией. Переливание кислоты производится технологическими приспособлениями в средствах индивидуальной защиты. На выделенных местах в аккумуляторном отделении хранятся средства, применяемые для оказания доврачебной помощи при поражении кислотами и щелочами.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Искусственная освещенность на основных рабочих местах, в зависимости от характера зрительных работ, составляет: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работ малой точности (слесари-ремонтники, слесари-сантехники, аккумуляторщики, кузнецы) – от 100 до 200 люкс (далее – лк);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работ средней точности (токари-расточники, токари, фрезеровщики, слесари контрольно-измерительных приборов, радиомеханики) от 150 до 300 лк.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естественной освещенности на основных рабочих местах составляет: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верхнем и боковом освещении от 3 до 4 %;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боковом освещении от 0,8 до 1,2 %. </w:t>
      </w:r>
    </w:p>
    <w:bookmarkEnd w:id="135"/>
    <w:bookmarkStart w:name="z14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содержанию и эксплуатации пунктов технического обслуживания, текущего ремонта и экипировки пассажирских вагонов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 территории пунктов технического обслуживания, текущего ремонта, экипировки предусматриваются участки: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очистки и наружной обмывки вагонов;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дезинфекционной обработки вагонов;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отстоя, ремонта, внутренней уборки вагонов;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экипировки инвентарем, снабжения топливом и заправкой водой вагонов.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пункте экипировки предусматриваются и оборудуются вагономоечные машины. Для обеспечения круглогодичной обмывки вагонов, вагономоечные машины устанавливаются в закрытых помещениях с наличием тепловых завес и калориферов (для сушки вагонов в холодный период года). Вагономоечная машина имеет замкнутый цикл работы. Оборотная вода перед повторным использованием для обмывки пассажирских составов очищается на локальных очистных сооружениях, обеззараживается.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57.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Запас моющих и дезинфицирующих средств хранится в отдельно отведенном помещении.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59.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пункте экипировки предусматриваются отдельные помещения для приема, хранения и выдачи постельного белья, постельных принадлежностей, съемного мягкого инвентаря, оборудованные стеллажами или шкафами.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обеспечивается соблюдение поточности технологического процесса без пересечения и соприкосновения чистого и грязного белья.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Предназначенные для транспортировки чистого и грязного белья тележки или средства малой механизации маркируются.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61.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Продукция сервисных услуг хранится в отдельном помещении.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Топливо к пассажирским вагонам, отправляемым в рейс, доставляется на специальном транспорте в упакованном виде и складируется в ящики работниками экипировочных бригад.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пункте экипировки предусматриваются помещения для приема, хранения и выдачи постельного белья, постельных принадлежностей, съемного мягкого инвентаря, оборудованные стеллажами или шкафами, безопасные электроподзарядные устройства для обеспечения зарядки аккумуляторных батарей вагонов и работы холодильного оборудования в период отстоя.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отсутствии вагономоечной машины наружная обмывка пассажирских вагонов проводится ручным способом, при условии соблюдения техники безопасности и применения специальной одежды. Мытье производится в специально отведенном месте. Сток и очистка сточных вод производятся в отстойниках. </w:t>
      </w:r>
    </w:p>
    <w:bookmarkEnd w:id="150"/>
    <w:bookmarkStart w:name="z1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содержанию и эксплуатации комплексного пункта подготовки крытых вагонов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составе комплексного пункта подготовки крытых вагонов (далее – КППВ) предусматриваются: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участки для выгрузки остатков грузов и обработки вагонов;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помещения для вагономоечных машин;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ангары для наружной промывки вагонов, цех для ремонта вагонов;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санитарный пропускник для работников, занятых обработкой вагонов. 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подготовке вагонов к перевозкам, в зависимости от вида провезенного груза, на КППВ последовательно проводятся: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очистка вагонов от остатков груза;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промывка внутренних поверхностей кузова;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сушка вагонов.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Участок обработки вагонов после перевозки опасных грузов имеет площадку для сбора остатков опасных грузов и обезвреживания сточных и промывных вод, отдельное водоотведение. </w:t>
      </w:r>
    </w:p>
    <w:bookmarkEnd w:id="162"/>
    <w:bookmarkStart w:name="z17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содержанию и эксплуатации путевой машинной станции, восстановительного поезда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вагоне путевой машинной станции, восстановительного поезда предусматриваются спальные купе, душевые, гардеробные, помещение для сушки специальной одежды, отсек для питания.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отсеке для питания предусматриваются: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шкаф для посуды;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раковина с подводкой горячей и холодной воды;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для кипячения воды;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холодильное оборудование;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кухонно-столовый инвентарь.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В составе путевой машинной станции, восстановительного поезда предусматривается вагон для хранения запаса пищевых продуктов, оборудованный стеллажами. 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Стационарные производственные помещения восстановительного поезда с выделением вредных веществ в воздух рабочей зоны, а также вагон, переоборудованный для размещения передвижной электростанции, вагон-гараж для тракторов, тягачей и бульдозеров оборудуются приточно-вытяжной системой вентиляции.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Восстановительные поезда предусматривают заводскую типовую экипировку (купе, рабочая зона), экипируются постельными принадлежностями, обеспечиваются запасом продуктов питания, моющими и дезинфицирующими средствами. </w:t>
      </w:r>
    </w:p>
    <w:bookmarkEnd w:id="173"/>
    <w:bookmarkStart w:name="z18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содержанию и эксплуатации диспетчерского центра (пункта) объектов транспорта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Не допускается размещение помещений диспетчерского центра (пункта) объектов транспорта (далее – центр) в подвальных помещениях.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Покрытие стен и потолков центра выполняется из звукопоглощающих материалов.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Площадь на одно рабочее место диспетчера составляет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Рабочие места, предназначенные для работы сидя, оснащаются подъемно-поворотным стулом и подставкой для ног рациональной конструкции, предназначенные для работы стоя, в соответствии с характером труда – сиденьем-поддержкой и стулом для отдыха.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Предельно допустимые уровни напряженности электростатического и электромагнитного полей, электрической и магнитной составляющих в диапазоне частот 30 кГц - 300 МегаГерц (далее – МГц) и предельно допустимые уровни плотности потока энергии в диапазоне частот свыше 300 МГц до 300 ГегаГерц определяются согласно таблиц 1, 2 и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78"/>
    <w:bookmarkStart w:name="z19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содержанию и эксплуатации дома отдыха локомотивных бригад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здании дома отдыха локомотивных бригад предусматриваются оснащенные по назначению: спальные комнаты, комната приема пищи (столовая), гардеробная, бельевая (кладовая), душевые, помещения для сушки специальной одежды и обуви, санитарные узлы.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Площадь спальных комнат предусматривается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человека.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Бельевая (кладовая) состоит из помещений для раздельного хранения чистого и грязного белья, оборудованных шкафами или стеллажами. Постельные принадлежности: подушки, матрацы, одеяла и покрывала, подвергаются не реже одного раза в год дезинфекции камерным методом; постельное белье – стирке после каждого использования, покрывала – не реже одного раза в месяц; чехлы с подушек и матрацев – не реже одного раза в год и по эпидемиологическим показаниям.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содержанию и эксплуатации автотранспортных предприятий, станций технического обслуживания, автозаправочных и автогазозаправочных станций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 территории автотранспортного предприятия предусматриваются: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производственные цеха;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ангары для технического обслуживания и хранения транспортных средств.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 автозаправочных и автогазозаправочных станциях выделяются заправочная зона, зоны сервисного обслуживания, резервуаров для хранения топлива и очистные сооружения.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На территории автотранспортного предприятия, автозаправочных и автогазозаправочных станций, станций технического обслуживания предусматриваются производственно-ливневое и бытовое водооотведение.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Производственно-ливневые стоки очищаются. При невозможности подключения к системе централизованного водоотведения предусматривается локальная система водоотведения.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 пассажирских автобусных парках, предусматриваются и оборудуются моечные машины (аппараты). 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круглогодичной обмывки моечные машины (аппараты) устанавливаются в закрытых помещениях с наличием тепловых завес или калориферов (для сушки автобусов в холодный период года). Моечная машина (аппарат) имеет замкнутый цикл работы.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Мойка пассажирских автобусов в зимнее время года производится в закрытом помещении, в летнее время – на площадке, оборудованной подводом воды с применением моющих средств. </w:t>
      </w:r>
    </w:p>
    <w:bookmarkEnd w:id="192"/>
    <w:bookmarkStart w:name="z20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содержанию и эксплуатации авиационной технической базы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 территории АТБ предусматривается: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производственное здание;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предангарные стоянки;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ангары;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лаборатории и производственные цеха;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проведении АХР – цех по техническому обслуживанию и ремонту авиахимической аппаратуры, площадки для дегазации и мойки авиахимической аппаратуры и воздушных судов, занятых на АХР.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АТБ предусматриваются помещения для медико-профилактического обслуживания работников (медицинский пункт), для приема пищи. 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Допустимые уровни звукового давления в октавных полосах частот, уровни звука и эквивалентные уровни звука в децибелах для производственных операций на рабочих местах в производственных помещениях и на территории АТБ соответствуют показателям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Запуск и опробование авиадвигателей производится на площадках специального назначения или на местах стоянок, при необходимости оборудованных струеотклоняющими устройствами.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Наружная мойка воздушных судов производится на площадках, оборудованных дренажной системой или устройствами для сбора и удаления отходов (смывов), специальных жидкостей. </w:t>
      </w:r>
    </w:p>
    <w:bookmarkEnd w:id="203"/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Санитарно-эпидемиологические требования к содержанию и эксплуатации морских и речных портов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11 -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морском и речном портах (далее – порт) предусматриваются: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пассажирские здания (морской и речной вокзал, пассажирские павильоны);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производственные здания;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перегрузочные комплексы (далее – ППК);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пункт с изолятором, помещение санитарно-карантинного пункта (в международных портах).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Речные порты размещаются вне </w:t>
      </w:r>
      <w:r>
        <w:rPr>
          <w:rFonts w:ascii="Times New Roman"/>
          <w:b w:val="false"/>
          <w:i w:val="false"/>
          <w:color w:val="000000"/>
          <w:sz w:val="28"/>
        </w:rPr>
        <w:t>зоны санитарной охраны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хозяйственно-питьевых водозаборных сооружений и мест организованного культурно-бытового водопользования и ниже жилой застройки по течению реки.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На территории порта предусматривается место под санитарный (карантинный) причал на случай проведения противоэпидемических мероприятий.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На ППК предусматриваются помещение с установкой для обеспыливания, дегазации, дезактивации специальной одежды и обуви, средств индивидуальной защиты.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Складирование на производственных участках порта и ППК различного вида грузов осуществляется раздельно.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 портах, где предусмотрены перегрузки скоропортящихся грузов, оборудуются холодильные помещения. </w:t>
      </w:r>
    </w:p>
    <w:bookmarkEnd w:id="214"/>
    <w:bookmarkStart w:name="z22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Санитарно-эпидемиологические требования к содержанию и эксплуатации железнодорожных вокзалов, пассажирских зданий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составе помещений железнодорожного вокзала предусматриваются билетные кассы, залы ожидания, санитарно-бытовые помещения и объекты информационного обслуживания, медицинский пункт, помещение для проведения противоэпидемических мероприятий ведомства государственного органа в сфере санитарно-эпидемиологического благополучия населения на случай возникновения и распространения инфекционных и особоопасных (карантинных) заболеваний.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составе помещений железнодорожного вокзала предусматриваются: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комната матери и ребенка (далее – КМиР);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санитарно-бытовые помещения для технического персонала;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помещения для хранения уборочного инвентаря, оборудования, средств малой механизации;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пункт;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помещение для проведения противоэпидемических мероприятий ведомства государственного органа в сфере санитарно-эпидемиологического благополучия населения.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КМиР предусматривается спальные помещения, санитарный узел, места для приготовления и приема пищи с холодильником и электрочайником, сушки белья, шкафом для хранения одежды и вещей, пеленальным столиком.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Залы ожидания пассажиров размещаются в надземных этажах, сообщающиеся с помещениями по обслуживанию пассажиров, привокзальной площадью и перроном.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кассовых помещениях, площадью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кассира, предусматриваются приточно-вытяжная вентиляция, естественное и искусственное освещение. 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Билетные кассы устраиваются в виде индивидуальных кабин, изолированных от зала ожидания. 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надлежит располагать группами, объединяя по категориям обслуживания пассажиров.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Медицинский пункт с изолятором, располагается на первом этаже с выходом на перрон, в помещения железнодорожного вокзала и с доступом для подъезда специальных автомобилей со стороны перрона. 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дверей и их расположение обеспечивают проход с носилками.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железнодорожном вокзале санитарные узлы оборудуются: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раковинами с подводкой горячей и холодной воды;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вешалками;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средствами для мытья рук; 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разовыми полотенцами или электрополотенцами; 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отдельными кабинами с унитазами;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писсуарами (в мужских санитарных узлах), количеством равным количеству унитазов.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санитарных узлах выделяется помещение (место) для хранения уборочного инвентаря.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На перронах, платформах железнодорожного вокзала устанавливаются урны, которые очищаются от мусора ежедневно и по мере заполнения.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Уборка помещений с применением моющих и дезинфицирующих средств проводится ежедневно и по мере необходимости.</w:t>
      </w:r>
    </w:p>
    <w:bookmarkEnd w:id="239"/>
    <w:bookmarkStart w:name="z25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Санитарно-эпидемиологические требования к содержанию и эксплуатации автовокзалов, автостанций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13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составе помещений автовокзалов и автостанций предусматриваются: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 ожидания, кассовые кабины, диспетчерский пункт;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медицинский пункт с изолятором;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административные и бытовые помещения, которые включают служебные, спальные комнаты, комнаты отдыха водителей с санитарными узлами, душевыми установками с подачей горячей и холодной воды;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КМиР;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санитарно-бытовые помещения для технического персонала;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для хранения уборочного инвентаря, оборудования, средств малой механизации.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На автовокзалах с пассажиропотоком свыше 1000 человек в сутки в состав КМиР включаются: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комната с кроватями для отдыха детей и сопровождающих взрослых, местом для пеленания детей, шкафом для хранения одежды и вещей;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комната для приготовления и приема пищи с холодильником и электрочайником;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санитарный узел. </w:t>
      </w:r>
    </w:p>
    <w:bookmarkEnd w:id="251"/>
    <w:bookmarkStart w:name="z26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Санитарно-эпидемиологические требования к содержанию и эксплуатации аэровокзалов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14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составе помещений аэровокзалов включаются: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распределительные залы, залы ожидания, КМиР, помещения вылета и прилета рейсов, приема, выдачи и хранения багажа, медицинский пункт с изолятором, санитарные узлы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санитарно-карантинный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диспетчерский центр (пункт);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санитарно-бытовые помещения для персонала, складские помещения для хранения инвентаря, оборудования и средств малой механизации;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аптечные киоски.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Помещение для временного содержания служебных собак выделяется в отдельно стоящем здании.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Залы ожидания пассажиров размещаются в надземных этажах.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существующих, вновь строящихся, реконструируемых аэровокзалах залы ожидания используются по назначению, без размещения объектов, не относящихся к обслуживанию авиапассажиров.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КМиР предусматриваются спальные помещения, санитарный узел, оснащенный жидким мылом с дозатором, места для приготовления, приема пищи и пеленания, сушки белья, устанавливаются вешалки.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114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Медицинский пункт с изолятором, располагается на первом этаже с выходом на летное поле, с доступом для подъезда специальных автомобилей и в помещения аэровокзала. Ширина дверей и их расположение обеспечивает свободный проход с носилками. 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аэровокзалах международного сообщения предусматривается помещение для проведения противоэпидемических мероприятий ведомства государственного органа в сфере санитарно-эпидемиологического благополучия населения на случай возникновения и распространения инфекционных и особо опасных (карантинных) заболеваний.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Санитарно-карантинный пункт (далее – СКП) размещается на первом этаже с выходом на летное поле, набор помещений и оснащенность предусматривается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(далее – Решение ТС № 299).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В пункте пропуска аэропортов принимающих международные авиарейсы, предусматривается наличие санитарной стоянки с оснащением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 ТС № 299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подвальном помещении аэровокзала необходимо размещать санитарно-бытовые помещения для персонала, санитарные узлы, помещения для мойки, сушки и хранения уборочного инвентаря.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аэровокзалах 3-4 класса при отсутствии канализации необходимо оборудовать общественные биотуалеты.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Уборка помещений аэровокзала проводится с применением моющих и дезинфицирующих средств ежедневно и по мере необходимости. Генеральная уборка помещений проводится не реже двух раз в месяц.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Уборка помещений проводится с применением моющих и дезинфицирующих средств, разрешенных к применению в Республике Казахстан. Уборочный инвентарь маркируется и используется по функциональному назначению. </w:t>
      </w:r>
    </w:p>
    <w:bookmarkEnd w:id="265"/>
    <w:bookmarkStart w:name="z28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Санитарно-эпидемиологические требования к морскому и речному вокзалам, пассажирским павильонам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15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морских и речных портах, имеющих пассажирские районы, причалы, участки, предусматриваются пассажирские морской и речной вокзалы, павильоны (далее – вокзалы), включая: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вестибюли, кассовые залы, залы ожидания, КМиР, медицинский пункт с изолятором, санитарные узлы для пассажиров;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общественного питания, аптечные киоски;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диспетчерский центр (пункт);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санитарно-бытовые помещения для персонала, складские помещения для хранения инвентаря, оборудования и средств малой механизации.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Медицинский пункт с изолятором располагается на первом этаже и имеет выходы во внутренние помещения вокзала, на причал, с доступом для подъезда специальных автомобилей. Ширина дверей и их расположение обеспечивают проход с носилками.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Уборка помещений проводится с применением моющих и дезинфицирующих средств ежедневно и по мере необходимости.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Уборка помещений проводится с применением моющих и дезинфицирующих средств, разрешенных к применению в Республике Казахстан. Уборочный инвентарь маркируется и используется по функциональному назначению. </w:t>
      </w:r>
    </w:p>
    <w:bookmarkEnd w:id="274"/>
    <w:bookmarkStart w:name="z29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Санитарно-эпидемиологические требования к санитарно-карантинным тупикам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16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Санитарно-карантинный тупик (далее – тупик) предусматривается планами по санитарной охране станции филиалами (отделения дорог) национального перевозчика.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Тупик развертывается по 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а место размещения устраивается согласно требованиям настоящих Санитарных правил.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На территории тупика предусматривается: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надворный туалет с бетонированным выгребом, металлические емкости, устанавливаемые под вагон для сбора сточных вод;</w:t>
      </w:r>
    </w:p>
    <w:bookmarkEnd w:id="279"/>
    <w:bookmarkStart w:name="z2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контейнеры для сбора ТБО.</w:t>
      </w:r>
    </w:p>
    <w:bookmarkEnd w:id="280"/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Территория, на которой расположены выгребные ямы, ограждается по периметру на высоту 1,5 м. Ямы закрываются металлическими крышками.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выгребных ям для cбора ТБО.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Надворный туалет, выгребные ямы, мусоросборники не менее одного раза в день подвергаются дезинфекции.</w:t>
      </w:r>
    </w:p>
    <w:bookmarkEnd w:id="283"/>
    <w:bookmarkStart w:name="z3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тупике обеспечивается централизованное или децентрализованное водоснабжение.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водоснабжения заправка вагонов осуществляется из водяных вагонов или автоводовозов.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каждой заправки вагона, при выезде с тупика, водяные вагоны и автоводовозы подвергаются наружной дезинфекции.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На территории тупика или на станции, к которой он прикреплен, предусматривается помещение для хранения минимального запаса оборудования, моющих и дезинфицирующих средств в количестве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Питание пассажиров организуется централизованно и непосредственно в вагоне. Разнос пищи осуществляется дежурным по вагону.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При выявлении больного карантинным или особо опасным инфекционным заболеванием обеззараживание посуды и текущая дезинфекция в вагоне пассажирского поезда проводится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Уборка вагонов осуществляется с использованием моющих и дезинфицирующих средств. Сбор мусора в вагонах производится в съемные мусоросборники.</w:t>
      </w:r>
    </w:p>
    <w:bookmarkEnd w:id="290"/>
    <w:bookmarkStart w:name="z3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При размещении в тупике нескольких вагонов, за каждым вагоном закрепляется отдельный медицинский персонал. </w:t>
      </w:r>
    </w:p>
    <w:bookmarkEnd w:id="291"/>
    <w:bookmarkStart w:name="z30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Санитарно-эпидемиологические требования к объекту бортового питания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17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На объекте бортового питания предусматривается поточность технологического процесса, исключающая встречные потоки:</w:t>
      </w:r>
    </w:p>
    <w:bookmarkEnd w:id="293"/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сырья, полуфабрикатов и готовой продукции;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укомплектованного бортового питания;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возвращенного питания с рейса;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чистой и использованной бортовой посуды.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Строящиеся и реконструируемые цеха бортового питания предусматривается располагать на территории аэропортов, а также на расстоянии наибольшего приближения к стоянкам воздушных судов с учетом затрат времени на доставку бортового питания от цеха до воздушного судна не более 30-40 минут.</w:t>
      </w:r>
    </w:p>
    <w:bookmarkEnd w:id="298"/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 зависимости от пропускной способности ведется расчет часовой и суточной производительности, состава рационов каждого цеха бортового питания, оснащения его технологическим и холодильным оборудованием. При производительности цеха бортового питания свыше 400 порций готовых горячих блюд в час, в цехе бортового питания предусматривается наличие бластчиллера и дефростера.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составе помещений объекта бортового питания предусматриваются: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заготовочные (при работе на сырье), доготовочные цеха (для холодной и горячей обработки продуктов, полуфабрикатов при работе на полуфабрикатах, приготовления готовых блюд для рационов), участок выпечки хлебобулочных и кондитерских безкремовых изделий;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помещения для мытья кухонной посуды, внутрицеховой тары, участок суточного запаса сырья;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помещения для фасовки, комплектования, кратковременного хранения и выдачи рационов бортового питания;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помещение для приема, сортировки, мойки, сушки, комплектования, хранения и выдачи бортовой посуды;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комплектации рейсов: помещение для заправки кипяченой водой, электрокипятильников и ледогенераторов;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кладовые (охлаждаемые/неохлаждаемые): для хранения пищевых продуктов, запаса бортовой посуды, оборотной тары (контейнеры, термоконтейнеры, сумки-холодильники); для съемного буфетно-кухонного оборудования (подносы, тележки); для упаковочных изделий, салфеток;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помещение для хранения моющих и дезинфицирующих средств, белья, камера для пищевых отходов;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санитарно-бытовые помещения, включая гардеробные, душевые, туалеты, комнату личной гигиены женщины, помещение для приема пищи и отдыха;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комплектовочные помещения и экспедиция: помещения для порционирования, сервировки, комплектования, кратковременного хранения и выдачи рационов бортового питания. </w:t>
      </w:r>
    </w:p>
    <w:bookmarkEnd w:id="309"/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На объекте бортового питания перед входом в производственные помещения устанавливаются раковины с педальным, коленным или сенсорным смесителем горячей и холодной воды, дозатор с жидким мылом и дезинфицирующим раствором, разовые полотенца или электрополотенца.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В производственных помещениях устанавливаются бачки с крышкой и мешком для сбора санитарного брака (продукция, упавшая на пол), использованных одноразовых перчаток и полотенец.</w:t>
      </w:r>
    </w:p>
    <w:bookmarkEnd w:id="311"/>
    <w:bookmarkStart w:name="z32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Холодильные установки для хранения готовых блюд и сырья предусматриваются раздельно, моются и содержатся в чистоте.</w:t>
      </w:r>
    </w:p>
    <w:bookmarkEnd w:id="312"/>
    <w:bookmarkStart w:name="z3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холодильных установках размещаются термометры, показания которых регистрируются ежедневно в журнале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13"/>
    <w:bookmarkStart w:name="z33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Для сбора и транспортировки остатков бортового питания выделяется маркированная емкость с разовым мешком внутри.</w:t>
      </w:r>
    </w:p>
    <w:bookmarkEnd w:id="314"/>
    <w:bookmarkStart w:name="z3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Разделочные доски, ножи, производственные столы маркируются и используются по назначению в соответствии с обрабатываемым на них пищевым продуктом.</w:t>
      </w:r>
    </w:p>
    <w:bookmarkEnd w:id="315"/>
    <w:bookmarkStart w:name="z3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Разделочный инвентарь для сырой и готовой продукции, хранится отдельно.</w:t>
      </w:r>
    </w:p>
    <w:bookmarkEnd w:id="316"/>
    <w:bookmarkStart w:name="z3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Покрытия столов предусматриваются гладкими, без зазоров и щелей. В фасовочной оборудуются столы с охлаждаемой поверхностью.</w:t>
      </w:r>
    </w:p>
    <w:bookmarkEnd w:id="317"/>
    <w:bookmarkStart w:name="z33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Мытье посуды, оборотной тары, инвентаря, съемного буфетно-кухонного оборудования, разделочных досок, ножей, производственных столов проводится с применением моющих и дезинфицирующих средств, разрешенных к применению в Республике Казахстан.</w:t>
      </w:r>
    </w:p>
    <w:bookmarkEnd w:id="318"/>
    <w:bookmarkStart w:name="z33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Оборудование (технологическое, производственное, съемное, буфетно-кухонное), посуда, столовые приборы, упаковочные материалы и изделия из них, предназначенные для использования при бортовом питании, а также упаковочные изделия одноразового потребления, в том числе ланч-боксы отечественного и зарубежного производства изготавливаются из материалов, разрешенных для контакта с пищевыми продуктами.</w:t>
      </w:r>
    </w:p>
    <w:bookmarkEnd w:id="319"/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Ассортимент бортового питания на объекте бортового питания разрабатывается с учетом оснащения технологическим оборудованием и согласовывается с территориальным подразделением ведомства государственного органа в сфере санитарно-эпидемиологического благополучия населения.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Загрузка бортовым питанием воздушного судна на обратный рейс осуществляется с учетом оснащения воздушного судна холодильным оборудованием или термобоксом (сухой лед), длительности полета, сроков реализации продуктов согласовывается с территориальным подразделением ведомства государственного органа в сфере санитарно-эпидемиологического благополучия населения.</w:t>
      </w:r>
    </w:p>
    <w:bookmarkEnd w:id="321"/>
    <w:bookmarkStart w:name="z3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мясные изделия из рубленного мяса и фарша (кроме изделий, подвергнутых термической обработке в жарочных шкафах при температуре не менее 200оС в течение 15 минут от момента достижения указанной температуры и не менее 75оС в течение 15 секунд внутри изделия), а также соусные блюда и паштеты кроме пищевых продуктов, перечисленных в таблице 1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вареные колбасы, изделия в панировке;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салаты заправленные кроме пищевых продуктов, перечисленных в таблице 1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пирожные с кремом (заварным, творожным, сливочным, белковым);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соки и соковая продукция в упаковке не более 1 литра;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минеральные воды лечебного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кулинарные готовые изделия в целлофановой упаковке;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закладка готовых блюд в горячем виде.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цехах бортового питания процессы фасовки, сервировки, комплектовки рационов, упаковка компонентов и операции, связанные с перемещением продуктов, максимально механизируются. На объектах бортового питания предусматривается маркировка готового питания, а также упакованного бортового питания, с указанием даты и срока реализации.</w:t>
      </w:r>
    </w:p>
    <w:bookmarkEnd w:id="323"/>
    <w:bookmarkStart w:name="z34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При отсутствии холодильного оборудования на воздушном судне ассортимент бортового питания составляется согласно таблице 1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24"/>
    <w:bookmarkStart w:name="z34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Сроки хранения и реализации готовых горячих и холодных блюд, закусок, салатов, кондитерских и хлебобулочных изделий предусматриваются согласно таблице 2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25"/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Продукты, прошедшие тепловую обработку и предназначенные для дальнейшего хранения, при достижении температуры +72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подвергаются быстрому охлаждению до +5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Порционирование блюд производится в помещении с температурой не выше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на столах с охлаждаемой рабочей поверхностью.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Ручная сервировка и порционирование блюд производится в одноразовых перчатках с использованием сервировочных инструментов.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За время сервировки температура порционируемых продуктов не превышает +12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сервировки каждое упакованное порционированное блюдо помещается в холодильную камеру.</w:t>
      </w:r>
    </w:p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Загрузка упакованных порционированных блюд в контейнеры производится в течение минимального времени, при котором температура продуктов не поднимается свыше +6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На объектах бортового питания предусматривается маркировка готового питания, а также упакованного бортового питания, с указанием даты и времени приготовления.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Комплектование контейнеров и тележек начинается не ранее, чем за три часа до вылета воздушного судна и заканчивается не позднее, чем за полтора часа до времени готовности рейса к отправке.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Перед отправкой на борт оборотная тара (контейнеры, термоконтейнеры, сумки-холодильники) пломбируется, крепится ярлык с указанием наименования содержимого, названия объекта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комплектование рейса. Ярлыки сохраняются до конца рейса.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163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Перед отправкой на воздушное судно, в случае отсутствия на нем холодильного оборудования, в контейнеры с бортовым питанием помещаются хладоэлементы (лед).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Быстрозамороженные готовые блюда хранят при температуре от минус (далее – "-") 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-20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одного часа в холодильниках быстрой заморозки.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Выпускаемые из цеха готовые блюда имеют температуру в толще продукта не выше -18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Перед использованием замороженные продукты размораживаются в дефростере или в холодильнике при температуре +5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Размораживание при комнатной температуре и повторное замораживание продуктов не допускается.</w:t>
      </w:r>
    </w:p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Укомплектованное бортовое питание, напитки, оборудование доставляются на борт воздушного судна в охлаждаемом или изометрическим кузовом специальном автотранспорте – автолифте, который оборудуется стеллажами, ремнями для крепления, в сопровождении ответственного лица цеха бортового питания (экспедитора). Кузов автолифта моется ежедневно в конце смены с добавлением моющих и дезинфицирующих средств, разрешенных к применению в Республике Казахстан. Допускается загрузка питания в малые воздушные суда автотранспортом не имеющим подъемного механизма.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партия пищевой продукции сопровождается документами, удостоверяющими их качество и безопасность, также информацией об условиях хранения, перевозки и сроке годности.</w:t>
      </w:r>
    </w:p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 момент доставки бортового питания на борт, температура внутри продуктов не превышает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Измерение температуры при приемке продуктов на борт осуществляется бортпроводником бесконтактным термометром. 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бортового питания на борт воздушного судна производит специально выделенный бортпроводник, который проверяет наличие и исправность пломб, правильность заполнения ярлыков, срок годности продуктов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бортпроводник после вскрытия пломбы оборотной тары и замеров температуры бортового питания в накладной отмечает время его получения на борт температуру продукта. Для измерения температуры пищевых продуктов воздушное судно укомплектовывается специальным термометром. В случае не соответствия температуры продуктов, бортовое питание возвращается в цех бортового питания.</w:t>
      </w:r>
    </w:p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Подготовка пищи к раздаче, заправка салатов, порционирование, вскрытие упаковок консервов и бутылок с напитками и окончательное оформление блюд производится в буфетной. Подготовленные подносы с оформленными блюдами и закусками немедленно раздаются пассажирам.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Использованная посуда оставляется на подносах, упаковках и помещается в контейнеры и сдается на объект бортового питания. Уборочный инвентарь для буфетного отсека упаковывается в специальную укладку установленного образца.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Контейнеры с бортовым питанием, посудой, сепараторы с напитками, термосы и кипятильники с водой размещаются в буфетно-кухонном отсеке воздушного судна.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Бортпроводники, приступая к обслуживанию пассажиров, моют руки с мылом, вытирают их отдельно выделенным полотенцем и надевают санитарную одежду.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На воздушных судах пища в касалетках разогревается в электродуховых шкафах до +75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– +80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(в центре куска).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Касалетки с быстрозамороженными продуктами, предназначенными на обратный рейс, хранятся в холодильнике при температуре +5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При раздаче на борту воздушного судна горячие блюда имеют температуру не ниже +65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холодные – не выше +14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В случаях задержки вылета воздушного судна в рейс, находящиеся на борту пищевые продукты снимаются и передаются в опечатанном виде в цех бортового питания, но не позже чем за два часа до истечения сроков годности.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 возврате недоброкачественного бортового питания (порча, разложение, загрязнение, наличие инородного тела) делается запись в бортовом журнале с последующим информированием объекта бортового питания того аэропорта, который доставил на борт недоброкачественное бортовое питание.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На объекте бортового питания предусматривается проведение производственного лабораторного контроля качества выпускаемой продукции и экспресс–контроль нитратометром по остаточному содержанию нитратов в овощах и фруктах при приемке. В случае отсутствия на объекте лаборатории, исследования по производственному контролю проводятся в аккредитованной лаборатории.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Работники объекта бортового питания с порезами, ожогами на руках не допускаются к работе.</w:t>
      </w:r>
    </w:p>
    <w:bookmarkEnd w:id="347"/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Не допускается вход в туалет в санитарной одежде, использование санитарной одежды вне рабочих помещений.</w:t>
      </w:r>
    </w:p>
    <w:bookmarkEnd w:id="348"/>
    <w:bookmarkStart w:name="z37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Работники объекта бортового питания обеспечиваются не менее тремя комплектами санитарной одежды. Санитарная одежда меняется не реже одного раза в смену.</w:t>
      </w:r>
    </w:p>
    <w:bookmarkEnd w:id="349"/>
    <w:bookmarkStart w:name="z37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Генеральная уборка в помещениях проводится один раз в месяц.</w:t>
      </w:r>
    </w:p>
    <w:bookmarkEnd w:id="350"/>
    <w:bookmarkStart w:name="z37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Санитарные узлы оборудуют вешалками для специальной одежды, раковинами с подводкой горячей и холодной воды, средствами для мытья рук, разовыми полотенцами или электрополотенцами.</w:t>
      </w:r>
    </w:p>
    <w:bookmarkEnd w:id="351"/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Уборка санитарно-бытовых помещений проводится отдельным персоналом ежедневно и по мере необходимости.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Для уборки производственных, складских, вспомогательных помещений, санитарных узлов выделяется отдельный маркированный уборочный инвентарь.</w:t>
      </w:r>
    </w:p>
    <w:bookmarkEnd w:id="353"/>
    <w:bookmarkStart w:name="z377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Санитарно-эпидемиологические требования к водоснабжению воздушного судна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18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Заправка питьевой водой воздушного судна проводится из водозаправочной машины в пункте заправки питьевой водой (далее – пункт).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состоит из двух изолированных, с отдельным входом, либо совмещенных помещений – для водоподготовки и для заправки водозаправщика. Пункт подключается к централизованному водопроводу, канализации, отоплению и имеет вентиляцию. Стены и пол помещения имеют гладкую поверхность и выполнены из материалов, устойчивых к воздействию моющих и дезинфицирующих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заправки водозаправочной машины оборудуется специальным навесным шкафом для хранения заправочного шланга со штуцером. Во избежание попаданий загрязнений штуцер хранятся в чехле, навесной шкаф закрывается заглушками.</w:t>
      </w:r>
    </w:p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Помещения для водоподготовки предусматривают установку доочистки воды, измерительные приборы (водомер, термометр, манометр) и кран для отбора проб воды на лабораторное исследование. За санитарно-эпидемиологическим состоянием пункта и технологическим процессом заправки воздушного судна осуществляется производственный контроль. С целью предупреждения возникновения распространения инфекционных заболеваний организуется и проводится плановая профилактическая и по эпидемиологическим показаниям дезинфекция резервуаров, пункта, емкости водозаправочной машины и системы водоснабжения воздушного судна.</w:t>
      </w:r>
    </w:p>
    <w:bookmarkEnd w:id="356"/>
    <w:bookmarkStart w:name="z41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Организация и проведение санитарно-противоэпидемических мероприятий по локализации очагов инфекции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главой 21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1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 дезинфекционного режима.</w:t>
      </w:r>
    </w:p>
    <w:bookmarkEnd w:id="358"/>
    <w:bookmarkStart w:name="z41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Деятельность аэропортов, железнодорожных и автомобильных вокзалов осуществляется в соответствии с требованиями согласно приложению 8 к настоящим Санитарным правилам.</w:t>
      </w:r>
    </w:p>
    <w:bookmarkEnd w:id="359"/>
    <w:bookmarkStart w:name="z41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Деятельность автосалонов, магазинов автозапчастей и станций технического обслуживания (вулканизации, автомойки) осуществляется в соответствии с требованиями согласно приложению 9 к настоящим Санитарным правилам.</w:t>
      </w:r>
    </w:p>
    <w:bookmarkEnd w:id="360"/>
    <w:bookmarkStart w:name="z41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Деятельность блокпостов на случай предупреждения завоза и распространения инфекционных заболеваний, в том числе COVID 19 осуществляется в соответствии с требованиями согласно приложению 10 к настоящим Санитарным правилам.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по обслуживанию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пассажиров"</w:t>
            </w:r>
          </w:p>
        </w:tc>
      </w:tr>
    </w:tbl>
    <w:bookmarkStart w:name="z381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напряженности</w:t>
      </w:r>
      <w:r>
        <w:br/>
      </w:r>
      <w:r>
        <w:rPr>
          <w:rFonts w:ascii="Times New Roman"/>
          <w:b/>
          <w:i w:val="false"/>
          <w:color w:val="000000"/>
        </w:rPr>
        <w:t>электростатистического и электромагнитного полей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6918"/>
        <w:gridCol w:w="4256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электростатистического поля от монитора видеотерминала (далее – ВТ) и клавиатуры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килоВольт на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кВ/м)</w:t>
            </w:r>
          </w:p>
        </w:tc>
      </w:tr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 на расстоянии 50 см от монитора ВТ составляет не более: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 5 Герц (далее – Гц) – 2000 Гц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Вольт на метр (далее – В/т)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 2 килоГерц (далее – кГц) – 400 кГц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В/т</w:t>
            </w:r>
          </w:p>
        </w:tc>
      </w:tr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магнитного потока на расстоянии 50 см от монитора ВТ составляет не более: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 5 Гц – 2 кГц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нанноТесла (далее – нТл)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 2 кГц – 400 кГц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нТл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электростатистический потенциал от ВД (при сертификационных испытаниях)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Вольт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 промышленной частоты (50 Гц) от клавиатуры и мыши ВТ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Вольт</w:t>
            </w:r>
          </w:p>
        </w:tc>
      </w:tr>
    </w:tbl>
    <w:bookmarkStart w:name="z38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напряженности электрической и</w:t>
      </w:r>
      <w:r>
        <w:br/>
      </w:r>
      <w:r>
        <w:rPr>
          <w:rFonts w:ascii="Times New Roman"/>
          <w:b/>
          <w:i w:val="false"/>
          <w:color w:val="000000"/>
        </w:rPr>
        <w:t>магнитной составляющих в диапазоне частот 30 кГц – 300 МГц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97"/>
        <w:gridCol w:w="2069"/>
        <w:gridCol w:w="1590"/>
        <w:gridCol w:w="2229"/>
        <w:gridCol w:w="2069"/>
        <w:gridCol w:w="1591"/>
      </w:tblGrid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воздействия, 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 Епду, 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магнитного поля Нпду, А/м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0,03-3 МГц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 МГц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 МГц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0,03-3 МГц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 МГц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 более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 и менее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bookmarkStart w:name="z383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плотности потока энергии в</w:t>
      </w:r>
      <w:r>
        <w:br/>
      </w:r>
      <w:r>
        <w:rPr>
          <w:rFonts w:ascii="Times New Roman"/>
          <w:b/>
          <w:i w:val="false"/>
          <w:color w:val="000000"/>
        </w:rPr>
        <w:t>диапазоне частот свыше 300 МГц до 300 ГегаГерц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3"/>
        <w:gridCol w:w="1893"/>
        <w:gridCol w:w="3425"/>
        <w:gridCol w:w="5339"/>
      </w:tblGrid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воздействия, час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 плотности потока электромагнитной энергии от вращающихся и сканирующих антенн, мкВт/см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 плотности потока электромагнитной энергии для всех случаев воздействия, за исключением вращающихся и сканирующих антенн,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 более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менее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по обслуживанию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пассажиров"</w:t>
            </w:r>
          </w:p>
        </w:tc>
      </w:tr>
    </w:tbl>
    <w:bookmarkStart w:name="z38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звукового давления в октавных полосах частот,</w:t>
      </w:r>
      <w:r>
        <w:br/>
      </w:r>
      <w:r>
        <w:rPr>
          <w:rFonts w:ascii="Times New Roman"/>
          <w:b/>
          <w:i w:val="false"/>
          <w:color w:val="000000"/>
        </w:rPr>
        <w:t>уровни звука и эквивалентные уровни звука в децибелах для</w:t>
      </w:r>
      <w:r>
        <w:br/>
      </w:r>
      <w:r>
        <w:rPr>
          <w:rFonts w:ascii="Times New Roman"/>
          <w:b/>
          <w:i w:val="false"/>
          <w:color w:val="000000"/>
        </w:rPr>
        <w:t>производственных операций на рабочих местах в 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>помещениях и на территории АТБ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4695"/>
        <w:gridCol w:w="724"/>
        <w:gridCol w:w="471"/>
        <w:gridCol w:w="640"/>
        <w:gridCol w:w="640"/>
        <w:gridCol w:w="640"/>
        <w:gridCol w:w="808"/>
        <w:gridCol w:w="808"/>
        <w:gridCol w:w="809"/>
        <w:gridCol w:w="809"/>
        <w:gridCol w:w="868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трудовой деятельности, рабочее место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в дБ в октавных полосах со среднегеометрическими частотами, Гц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звука эквивалентные уровни звука дБ (А)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инженерно-технического состава АТБ, технологического конструкторского бюро, по диагностике технического состояния авиатехники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(лаборатории) по проверке и ремонту авиационного, радиоэлекторонного, электрического оборудования, приборов контроля двигателей, зарядки бортовых огнетушителей, по эксплуатации установок, аккумуляторная, агрегатные, компрессорные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(лаборатории) по проверке мембранно- анероидных приборов, навигационного кислородного, радиосвязного, радиолокационного оборудований, спектрального анализа масла, бортовых систем регистрации, комплектовке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(лаборатории) эксплуатации средств для сбора, обработки, анализа полетной информации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воздушных судов, цех главного механика, кузница, цех текущего ремонта, сварочные, малярные, слесарные, столярные работы, работы в ангаре, в кабинах воздушных судов, на тепловых обдувочных машинах, перроне, местах стоянок воздушных судов, предангарной площадке, площадках специального назначения для запуска и опробования авиадвигателей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по обслуживанию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пассажиров"</w:t>
            </w:r>
          </w:p>
        </w:tc>
      </w:tr>
    </w:tbl>
    <w:bookmarkStart w:name="z38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развертывания тупика</w:t>
      </w:r>
    </w:p>
    <w:bookmarkEnd w:id="366"/>
    <w:bookmarkStart w:name="z40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Начальник станции (дежурный по станции), получив сообщение о наличии в составе карантинного вагона (вагонов):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вводит в действие план развертывания тупика;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ставит в известность начальника линейного отдела полиции, руководителей организаций ответственных за водоснабжение, энергоснабжение и других причастных лиц, о необходимости проведения мероприятий по выполнению карантинного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контроль за выполнением мероприятий в установленные сроки.</w:t>
      </w:r>
    </w:p>
    <w:bookmarkStart w:name="z40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 линейного отдела полиции (в течение 30 минут) высылает наряд полиции, обеспечивающий охрану пассажиров карантинного вагона.</w:t>
      </w:r>
    </w:p>
    <w:bookmarkEnd w:id="368"/>
    <w:bookmarkStart w:name="z40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 организации, ответственный за вывоз мусора и нечистот, проверяет наличие и исправность мусоросборников, туалетных емкостей, в случае отсутствия устанавливает их в течение 3-х часов и обеспечивает вывоз мусора и нечистот с тупика по мере их накопления (после дезинфекции).</w:t>
      </w:r>
    </w:p>
    <w:bookmarkEnd w:id="369"/>
    <w:bookmarkStart w:name="z40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 организации, ответственный за водоснабжение, проверяет исправность водопроводных колонок, пожарных гидрантов и обеспечивает водоснабжение.</w:t>
      </w:r>
    </w:p>
    <w:bookmarkEnd w:id="370"/>
    <w:bookmarkStart w:name="z41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 организации, ответственный за энергоснабжение, проверяет обеспечение освещенности карантинного тупика, при необходимости принимает меры об его усилении и в 3-х часовой срок обеспечивает подключение освещения к вагонам карантинного поезда.</w:t>
      </w:r>
    </w:p>
    <w:bookmarkEnd w:id="371"/>
    <w:bookmarkStart w:name="z41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 организации, ответственный за питание, организует 3-х разовое горячее питание пассажиров карантинного вагона.</w:t>
      </w:r>
    </w:p>
    <w:bookmarkEnd w:id="372"/>
    <w:bookmarkStart w:name="z41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Начальник организации, ответственный за содержание вагона, обеспечивает в достаточном количестве бельем, хозяйственным инвентарем (ведра, тазики, чайники, бачки для питьевой воды, столовая и чайная посуда).</w:t>
      </w:r>
    </w:p>
    <w:bookmarkEnd w:id="373"/>
    <w:bookmarkStart w:name="z41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 организации, ответственный за сигнализацию и связь, обеспечивает подключение телефона и бесперебойную связь.</w:t>
      </w:r>
    </w:p>
    <w:bookmarkEnd w:id="374"/>
    <w:bookmarkStart w:name="z41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лечебно-профилактической организации в течение одного часа обеспечивает выделение медицинского персонала для обслуживания изолированных лиц, обеспечивает на весь срок изоляции медицинское наблюдение и соблюдение ограничительных мер в вагоне (вагонах).            </w:t>
      </w:r>
    </w:p>
    <w:bookmarkEnd w:id="3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по обслуживанию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пассажиров"</w:t>
            </w:r>
          </w:p>
        </w:tc>
      </w:tr>
    </w:tbl>
    <w:bookmarkStart w:name="z38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запас оборудования, моющих и дезинфицирующих средств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1"/>
        <w:gridCol w:w="3980"/>
        <w:gridCol w:w="4709"/>
      </w:tblGrid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кабель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кабель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шланги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Мусоросборник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под туалет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под умывальник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емкость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(5л)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Полиэтиленовые пакеты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печь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единицы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Фонарики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единицы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кг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кг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по обслуживанию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пассажиров"</w:t>
            </w:r>
          </w:p>
        </w:tc>
      </w:tr>
    </w:tbl>
    <w:bookmarkStart w:name="z39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дезинфекции в вагоне пассажирского поезда при</w:t>
      </w:r>
      <w:r>
        <w:br/>
      </w:r>
      <w:r>
        <w:rPr>
          <w:rFonts w:ascii="Times New Roman"/>
          <w:b/>
          <w:i w:val="false"/>
          <w:color w:val="000000"/>
        </w:rPr>
        <w:t>выявлении больного карантинным, или особо опасным инфекционным заболеванием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Текущая дезинфекция в вагоне поезда проводится при выявлении больного (подозрительного) карантинным или особо опасным инфекционным заболеванием проводниками пассажирского поезда под руководством и контролем медицинского работника до момента эвакуации больного из вагона в стационар. После эвакуации больного, в вагоне проводится заключительная дезинфекция.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Подвергаются текущей дезинфекции: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емкости с выделениями больного (кал, рвотные массы);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посуда (стаканы, тарелки, ложки, вилки) после каждого употребления, с последующим ополаскиванием;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остатки пищи, мусор.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Нательное и постельное белье собирается в клеенчатый мешок или наволочку, смоченную в дезинфицирующем растворе, белье в наволочке хранится в купе больного до заключительной дезинфекции.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санитарном узле моются и протираются панели, пол, умывальная раковина и унитаз ветошью, смоченной в растворе дезинфицирующего средства.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купе больного моется пол, протираются панели, ручки дверей дезинфицирующим средством. При загрязнении пола или других поверхностей выделениями больного, пол в местах загрязнения заливается дезинфицирующим раствором с последующей уборкой выделений и повторной дезинфекцией мест, где находились выделения (кал, рвотные массы, мокрота, моча).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коридоре, других купе вагона и тамбурах пол моется, протираются ковровые дорожки, ручки дверей с применением дезинфицирующих средств.     </w:t>
      </w:r>
    </w:p>
    <w:bookmarkEnd w:id="3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по обслуживанию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пассажиров"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</w:t>
      </w:r>
    </w:p>
    <w:bookmarkStart w:name="z402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температуры в холодильных установках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424"/>
        <w:gridCol w:w="2274"/>
        <w:gridCol w:w="2201"/>
        <w:gridCol w:w="2201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регистрации температуры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холодильника/морозильника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температуры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по обслуживанию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пассажиров"</w:t>
            </w:r>
          </w:p>
        </w:tc>
      </w:tr>
    </w:tbl>
    <w:bookmarkStart w:name="z404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годности пищевых продуктов при отсутствии холодильного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на воздушном судне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7194"/>
        <w:gridCol w:w="3256"/>
      </w:tblGrid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 и продуктов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годности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Холодные закуски и блюда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изделия, кулинарные изделия нарезные (колбаса варенокопченая, сырокопченая ветчина)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Ростбиф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Филе кур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 из капусты, моркови, листьев салата, сладкого перца, зелень при заправке на борту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Рыбные изделия, балычные изделия осетровых, лососевых и других видов рыб без костей, икра зернистая осетровых и лососевых рыб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Яйцо, вареное под майонезом – заправка на борту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Молочные продукты, в том числе сыры твердые в ассортименте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плавленые в промышленной индивидуальной упаковке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24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в индивидуальной упаковке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маркировкой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в индивидуальной упаковке: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паштет, масло, сыр, чай, кофе, специи, сливки, джем, вафли, сахар, конфеты, кетчуп, майонез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маркировкой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Горячие блюда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жареное, порционное, охлажденное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мелкокусковое охлажденное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жареная, отварная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Птица жареная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Плов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Гарниры: картофель жареный, рис и гречка отварные, овощи тушеные, макаронные изделия (заправка на борту)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Гарниры из быстрозамороженных овощей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Быстрозамороженные готовые блюда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 (с момента разморозки)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Соусы, приготовленные на основе сухих порошков на "прямой рейс"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Фруктовые салаты (заправка на борту)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Кондитерские выпечные изделия (кроме кремовых)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24 часа со дня выпечки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Фрукты, ягоды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Хлебобулочные изделия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часов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Прохладительные напитки (минеральные воды, не имеющие лечебных целей)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маркировкой</w:t>
            </w:r>
          </w:p>
        </w:tc>
      </w:tr>
    </w:tbl>
    <w:bookmarkStart w:name="z40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хранения и реализации готовых горячих и холодных блюд,</w:t>
      </w:r>
      <w:r>
        <w:br/>
      </w:r>
      <w:r>
        <w:rPr>
          <w:rFonts w:ascii="Times New Roman"/>
          <w:b/>
          <w:i w:val="false"/>
          <w:color w:val="000000"/>
        </w:rPr>
        <w:t>закусок, салатов, кондитерских и хлебобулочных изделий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6027"/>
        <w:gridCol w:w="4347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 блюда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 при температуре не выше +5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реализации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Зелень: салат зеленый, петрушка, укроп, кинза, овощи сырые (обработанные), вареные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Холодные закуски порционированные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шпигованное тушеное (крупный кусок), язык отварной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Яйца вареные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Креветки и лобстеры вареные, крабовые палочки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 порционный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Оливки, маслины, овощи консервированные (маринованные) после вскрытия банки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 из свежих овощей, винегреты не заправленные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Апельсины, лимоны нарезанные, фрукты вымытые, обсушенные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жареное (крупный и мелкий кусок)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Птица жареная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отварная, рулет из птицы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жареная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Гарниры из припущенного риса, макарон, картофеля, овощные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Блины, кулебяки, сэндвичи, бутерброды и другие мучные изделия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бисквитного, песочного и других видов теста без начинки, с фруктовой начинкой, белковым, сливочным кремами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со взбитыми сливками из стерилизованных сливок промышленного производства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Муссы, желе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Булочные изделия, хлеб ржаной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часов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Горячие блюда, порционированные в касалетки (не замороженные)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объектам 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пассажиров"</w:t>
            </w:r>
          </w:p>
        </w:tc>
      </w:tr>
    </w:tbl>
    <w:bookmarkStart w:name="z42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аэропортов, железнодорожных и автомобильных вокзалов на период введения ограничительных мероприятий, в том числе карантина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8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2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усиленного противоэпидемического режима в зданиях аэропортов и вокзалов проводятся:</w:t>
      </w:r>
    </w:p>
    <w:bookmarkEnd w:id="391"/>
    <w:bookmarkStart w:name="z42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ревизия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воздуха;</w:t>
      </w:r>
    </w:p>
    <w:bookmarkEnd w:id="392"/>
    <w:bookmarkStart w:name="z42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частое проветривание всех помещений не менее 15 минут не менее 3 раз в день;</w:t>
      </w:r>
    </w:p>
    <w:bookmarkEnd w:id="393"/>
    <w:bookmarkStart w:name="z42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очистка и дезинфекция системы вентиляции и кондиционирования воздуха в соответствии с графиком плановых профилактических работ;</w:t>
      </w:r>
    </w:p>
    <w:bookmarkEnd w:id="394"/>
    <w:bookmarkStart w:name="z42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закрепление ответственного лица за инструктаж, своевременную смену средств индивидуальной защиты, снабжение и отслеживание необходимого запаса 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дезсредств;</w:t>
      </w:r>
    </w:p>
    <w:bookmarkEnd w:id="395"/>
    <w:bookmarkStart w:name="z42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инструктаж среди сотрудников по алгоритму использования средств индивидуальной защиты при COVID-19, о необходимости соблюдения правил личной/общественной гигиены, а также отслеживание их неукоснительного соблюдения;</w:t>
      </w:r>
    </w:p>
    <w:bookmarkEnd w:id="396"/>
    <w:bookmarkStart w:name="z42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время карантина по COVID-19 медицинское наблюдение за сотрудниками с проведением опроса состояния и термометрии при осмотре медицинским работником организации, с регистрацией на бумажном или электронном носителе;</w:t>
      </w:r>
    </w:p>
    <w:bookmarkEnd w:id="397"/>
    <w:bookmarkStart w:name="z42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ежедневный мониторинг выхода на работу персонала с выяснением причины отсутствия;</w:t>
      </w:r>
    </w:p>
    <w:bookmarkEnd w:id="398"/>
    <w:bookmarkStart w:name="z43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службой собственной безопасности проверка пассажиров при входе в здания бесконтактной термометрией;</w:t>
      </w:r>
    </w:p>
    <w:bookmarkEnd w:id="399"/>
    <w:bookmarkStart w:name="z4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текущая и генеральная уборки с применением моющих и дезинфицирующих средств в местах пребывания пассажиров,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пассажиров;</w:t>
      </w:r>
    </w:p>
    <w:bookmarkEnd w:id="400"/>
    <w:bookmarkStart w:name="z4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дезинфекционные, дезинсекционные и дератизационные мероприятия за счет своих средств или по эпидемиологическим показаниям по постановлениям должностных лиц санитарно-эпидемиологической службы;</w:t>
      </w:r>
    </w:p>
    <w:bookmarkEnd w:id="401"/>
    <w:bookmarkStart w:name="z43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заключительная дезинфекция, при выявлении пассажиров с симптомов заболевания, мест пребывания пассажиров в зданиях аэропортов, вокзалов,.</w:t>
      </w:r>
    </w:p>
    <w:bookmarkEnd w:id="402"/>
    <w:bookmarkStart w:name="z43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Персонал с проявлениями острых респираторных инфекций (повышенная температура, кашель, насморк) и других инфекционных заболеваний направляется для обследования.</w:t>
      </w:r>
    </w:p>
    <w:bookmarkEnd w:id="403"/>
    <w:bookmarkStart w:name="z43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объектах на видных и доступных местах (залы ожидания, комнаты матери и ребенка) устанавливаются санитайзеры для обработки рук.</w:t>
      </w:r>
    </w:p>
    <w:bookmarkEnd w:id="404"/>
    <w:bookmarkStart w:name="z43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недопущения перекреста потоков пассажиров, для прибывающих и убывающих пассажиров организовываются отдельные коридоры.</w:t>
      </w:r>
    </w:p>
    <w:bookmarkEnd w:id="405"/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аэропортах, вокзалах организуется работа медицинского или здравпункта с изолятором с обеспечением следующих требований:</w:t>
      </w:r>
    </w:p>
    <w:bookmarkEnd w:id="406"/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постоянное присутствие медперсонала;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дезинфекционного режима;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необходимыми лекарственными средствами, медицинским оборудованием и медицинскими изделиями (термометрами, шпателями, медицинскими масками и др.);</w:t>
      </w:r>
    </w:p>
    <w:bookmarkEnd w:id="409"/>
    <w:bookmarkStart w:name="z44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сотрудников средствами индивидуальной защиты и средствами дезинфекции;</w:t>
      </w:r>
    </w:p>
    <w:bookmarkEnd w:id="410"/>
    <w:bookmarkStart w:name="z44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ухудшения состояния здоровья сотрудников аэропортов, вокзалов размещать в изоляторе медицинского пункта, до прибытия скорой медицинской помощи.</w:t>
      </w:r>
    </w:p>
    <w:bookmarkEnd w:id="411"/>
    <w:bookmarkStart w:name="z44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Персонал аэропортов и вокзалов обеспечивает соблюдение требований к:</w:t>
      </w:r>
    </w:p>
    <w:bookmarkEnd w:id="412"/>
    <w:bookmarkStart w:name="z44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обязательному ношению медицинских масок в помещениях аэропортов, вокзалов, а также в общественных местах;</w:t>
      </w:r>
    </w:p>
    <w:bookmarkEnd w:id="413"/>
    <w:bookmarkStart w:name="z44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использованию перчаток, медицинских масок в течение рабочего дня с условием их своевременной смены (каждые 2 часа) в местах обслуживания населения (кассах, в зонах досмотра убывающих);</w:t>
      </w:r>
    </w:p>
    <w:bookmarkEnd w:id="414"/>
    <w:bookmarkStart w:name="z44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соблюдению дистанцирования между сотрудниками и пассажирами не менее 1 метра;</w:t>
      </w:r>
    </w:p>
    <w:bookmarkEnd w:id="415"/>
    <w:bookmarkStart w:name="z44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ограничению контакта с пассажирами и другими сотрудниками.</w:t>
      </w:r>
    </w:p>
    <w:bookmarkEnd w:id="416"/>
    <w:bookmarkStart w:name="z44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подозрении заболевания у сотрудника вокзала, аэропорта вновь поступающий на смену или заменяющий работник приступает к работе после проведения дезинфекционных работ на рабочем месте заболевшего.</w:t>
      </w:r>
    </w:p>
    <w:bookmarkEnd w:id="417"/>
    <w:bookmarkStart w:name="z44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Администрация аэропортов и вокзалов обеспечивает:</w:t>
      </w:r>
    </w:p>
    <w:bookmarkEnd w:id="418"/>
    <w:bookmarkStart w:name="z45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 средствами индивидуальной защиты (маски, перчатки);</w:t>
      </w:r>
    </w:p>
    <w:bookmarkEnd w:id="419"/>
    <w:bookmarkStart w:name="z45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ревизии систем кондиционирования, вентиляции и замену вентиляционных фильтров в автобусах;</w:t>
      </w:r>
    </w:p>
    <w:bookmarkEnd w:id="420"/>
    <w:bookmarkStart w:name="z45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 пассажиров в транспортное средство в количестве, не превышающем число посадочных мест;</w:t>
      </w:r>
    </w:p>
    <w:bookmarkEnd w:id="421"/>
    <w:bookmarkStart w:name="z45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медицинское наблюдение за персоналом (опрос состояния и термометрия при предсменном и послесменном осмотре) медицинским работником объекта;</w:t>
      </w:r>
    </w:p>
    <w:bookmarkEnd w:id="422"/>
    <w:bookmarkStart w:name="z45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дезинфекции общественного транспорта по окончанию смены (рейса, маршрута);</w:t>
      </w:r>
    </w:p>
    <w:bookmarkEnd w:id="423"/>
    <w:bookmarkStart w:name="z45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неснижаемого запаса средств индивидуальной защиты (маски, перчатки), антисептиков для рук, дезинфицирующих средств;</w:t>
      </w:r>
    </w:p>
    <w:bookmarkEnd w:id="424"/>
    <w:bookmarkStart w:name="z45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проветривание салона транспортного средства, влажную уборку салона с применением дезинфицирующих средств,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пассажиров, во время стоянки по окончанию маршрута;</w:t>
      </w:r>
    </w:p>
    <w:bookmarkEnd w:id="425"/>
    <w:bookmarkStart w:name="z45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использование персоналом средств индивидуальной защиты (маски и перчатки), антисептиков для рук, дезинфицирующих средств.</w:t>
      </w:r>
    </w:p>
    <w:bookmarkEnd w:id="426"/>
    <w:bookmarkStart w:name="z45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Внутри зданий аэропортов и вокзалов, в транспортном средстве пассажиры находятся в медицинских масках.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29.07.2020 </w:t>
      </w:r>
      <w:r>
        <w:rPr>
          <w:rFonts w:ascii="Times New Roman"/>
          <w:b w:val="false"/>
          <w:i w:val="false"/>
          <w:color w:val="000000"/>
          <w:sz w:val="28"/>
        </w:rPr>
        <w:t>№ ҚР ДСМ-91/2020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объектам 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пассажиров"</w:t>
            </w:r>
          </w:p>
        </w:tc>
      </w:tr>
    </w:tbl>
    <w:bookmarkStart w:name="z460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автосалонов, магазинов автозапчастей и станций технического обслуживания (вулканизации, автомойки) на период введения ограничительных мероприятий, в том числе карантина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9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6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Возобновление работы автосалонов, магазинов автозапчастей и станций технического обслуживания (вулканизации, автомойки) допускается при обеспечении следующих условий с соблюдением санитарно-эпидемиологических требований:</w:t>
      </w:r>
    </w:p>
    <w:bookmarkEnd w:id="429"/>
    <w:bookmarkStart w:name="z46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работы с 9:00 до 18:00 часов (по предварительной записи);</w:t>
      </w:r>
    </w:p>
    <w:bookmarkEnd w:id="430"/>
    <w:bookmarkStart w:name="z46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отдельно стоящее здание с отдельным входом либо в нежилом здании для автосалонов, СТО (вулканизации, автомойки);</w:t>
      </w:r>
    </w:p>
    <w:bookmarkEnd w:id="431"/>
    <w:bookmarkStart w:name="z46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максимальный перевод на удаленный режим работы персонала, не связанного с рабочим процессом.</w:t>
      </w:r>
    </w:p>
    <w:bookmarkEnd w:id="432"/>
    <w:bookmarkStart w:name="z46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Рабочий процесс организуется с соблюдением следующих требований:</w:t>
      </w:r>
    </w:p>
    <w:bookmarkEnd w:id="433"/>
    <w:bookmarkStart w:name="z46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обязательное наличие медицинского пункта с изолятором на средних и крупных предприятиях, постоянное присутствие медицинского персонала для обеспечения осмотра всего персонала до и после каждой смены;</w:t>
      </w:r>
    </w:p>
    <w:bookmarkEnd w:id="434"/>
    <w:bookmarkStart w:name="z46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инструктажа среди персонала автосалонов, магазинов автозапчастей и станций технического обслуживания (вулканизации, автомойки) согласно алгоритма использования средств индивидуальной защиты при COVID-19 о необходимости соблюдения правил личной/общественной гигиены, а также отслеживание их неукоснительного соблюдения;</w:t>
      </w:r>
    </w:p>
    <w:bookmarkEnd w:id="435"/>
    <w:bookmarkStart w:name="z46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время карантина по COVID-19 обеспечить медицинское наблюдение за персоналом автосалонов, магазинов автозапчастей и станций технического обслуживания (вулканизации, автомойки), с проведением опроса состояния и термометрии при осмотре медицинским работником или ответственным лицом организации, с регистрацией на бумажном или электронном носителе;</w:t>
      </w:r>
    </w:p>
    <w:bookmarkEnd w:id="436"/>
    <w:bookmarkStart w:name="z46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ежедневное проведение мониторинга выхода на работу с выяснением причины отсутствия;</w:t>
      </w:r>
    </w:p>
    <w:bookmarkEnd w:id="437"/>
    <w:bookmarkStart w:name="z47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масок или респираторов в течение рабочего дня, с условием их своевременной смены;</w:t>
      </w:r>
    </w:p>
    <w:bookmarkEnd w:id="438"/>
    <w:bookmarkStart w:name="z4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антисептиков в местах обслуживания, неснижаемого запаса дезинфицирующих, моющих и антисептических средств на каждом объекте;</w:t>
      </w:r>
    </w:p>
    <w:bookmarkEnd w:id="439"/>
    <w:bookmarkStart w:name="z4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максимальное использование автоматизации технологических процессов для внедрения бесконтактной работы на объекте;</w:t>
      </w:r>
    </w:p>
    <w:bookmarkEnd w:id="440"/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использование безналичного расчета с клиентами и гражданами;</w:t>
      </w:r>
    </w:p>
    <w:bookmarkEnd w:id="441"/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 дистанцирования между работником и клиентом;</w:t>
      </w:r>
    </w:p>
    <w:bookmarkEnd w:id="442"/>
    <w:bookmarkStart w:name="z4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работа только по предварительной записи с нахождением не более 2 клиентов в автосалоне, не более 3 клиентов на СТО (вулканизация);</w:t>
      </w:r>
    </w:p>
    <w:bookmarkEnd w:id="443"/>
    <w:bookmarkStart w:name="z4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разрывов между постоянными рабочими местами не менее 2 метров;</w:t>
      </w:r>
    </w:p>
    <w:bookmarkEnd w:id="444"/>
    <w:bookmarkStart w:name="z47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исключение работы участков с большим скоплением персонала (при возможности пересмотреть технологию рабочего процесса);</w:t>
      </w:r>
    </w:p>
    <w:bookmarkEnd w:id="445"/>
    <w:bookmarkStart w:name="z4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влажная уборка производственных и бытовых помещений с дезинфекцией средствами вирулицидного действия не менее 2 раз в смену,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 приема пищи, отдыха, санузлы);</w:t>
      </w:r>
    </w:p>
    <w:bookmarkEnd w:id="446"/>
    <w:bookmarkStart w:name="z47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воздуховодов), обеспечить соблюдение режима проветривания;</w:t>
      </w:r>
    </w:p>
    <w:bookmarkEnd w:id="447"/>
    <w:bookmarkStart w:name="z48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дистанцирование в местах ожидания.</w:t>
      </w:r>
    </w:p>
    <w:bookmarkEnd w:id="448"/>
    <w:bookmarkStart w:name="z48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Персонал с проявлениями острых респираторных инфекций (повышенная температура, кашель, насморк) и других инфекционных заболеваний направляется для обследования.</w:t>
      </w:r>
    </w:p>
    <w:bookmarkEnd w:id="449"/>
    <w:bookmarkStart w:name="z48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 и клиенты в зданиях осуществляют ношение медицинских масок в помещениях автосалонов, магазинов автозапчастей и станций технического обслуживания (вулканизации, автомойки), а также в общественных местах, с условием их своевременной смены (каждые 2 часа) и соблюдение дистанцирования.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объектам 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пассажиров"</w:t>
            </w:r>
          </w:p>
        </w:tc>
      </w:tr>
    </w:tbl>
    <w:bookmarkStart w:name="z484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блокпостов на период введения ограничительных мероприятий, в том числе карантина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10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8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Блокпосты устанавливаются в пунктах въезда и выезда из карантинной зоны.</w:t>
      </w:r>
    </w:p>
    <w:bookmarkEnd w:id="452"/>
    <w:bookmarkStart w:name="z48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Руководители задействованных ведомств обеспечивают персонал блокпоста средствами индивидуальной защиты (медицинские маски, перчатки) и антисептиками для рук;</w:t>
      </w:r>
    </w:p>
    <w:bookmarkEnd w:id="453"/>
    <w:bookmarkStart w:name="z48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Руководители задействованных ведомств утверждают график работы и обеспечивают организацию горячего питания для сотрудников блокпоста.</w:t>
      </w:r>
    </w:p>
    <w:bookmarkEnd w:id="454"/>
    <w:bookmarkStart w:name="z48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Опрос лиц проводится с соблюдением дистанцирования.</w:t>
      </w:r>
    </w:p>
    <w:bookmarkEnd w:id="455"/>
    <w:bookmarkStart w:name="z48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Медицинским работником на блок-посту обеспечивается проведение анкетирования лиц, прибывающих из другого региона.</w:t>
      </w:r>
    </w:p>
    <w:bookmarkEnd w:id="456"/>
    <w:bookmarkStart w:name="z49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Анкетирование осуществляется прибывающими лицами самостоятельно посредством мобильных устройств при предоставлении медицинским работником ссылки для ввода.</w:t>
      </w:r>
    </w:p>
    <w:bookmarkEnd w:id="457"/>
    <w:bookmarkStart w:name="z49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Прибывающие обязаны заполнить анкету на бумажном носителе либо посредством мобильного приложения.</w:t>
      </w:r>
    </w:p>
    <w:bookmarkEnd w:id="458"/>
    <w:bookmarkStart w:name="z49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анкетировании на бумажном носителе медицинский работник блок-поста вводит сведения с бумажных анкет в Веб-приложение Министерства здравоохранения Республики Казахстан (далее - Веб-приложение) в течение двух часов после прибытия лица в регион.</w:t>
      </w:r>
    </w:p>
    <w:bookmarkEnd w:id="459"/>
    <w:bookmarkStart w:name="z49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анкетировании посредством мобильных устройств, прибывающим необходимо предъявить медицинскому работнику запись на мобильном устройстве об успешном прохождении анкетирования.</w:t>
      </w:r>
    </w:p>
    <w:bookmarkEnd w:id="460"/>
    <w:bookmarkStart w:name="z49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свою очередь, медицинскому работнику надлежит удостовериться, что прибывающий заполнил и отправил анкету в электронном формате. После заполнения анкеты данные загружаются автоматически в Веб-приложение.</w:t>
      </w:r>
    </w:p>
    <w:bookmarkEnd w:id="461"/>
    <w:bookmarkStart w:name="z49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выявлении лиц с подозрением на инфекционные заболевания, в том числе COVID-19 (наличие респираторных признаков (кашель, температура (со слов опрашиваемого), отдышка), так же наличие в эпидемиологическом анамнезе контакта с подтвержденным случаем COVID-19 осуществляется вызов скорой помощи по телефону 103.</w:t>
      </w:r>
    </w:p>
    <w:bookmarkEnd w:id="462"/>
    <w:bookmarkStart w:name="z49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приезда машины скорой медицинской помощи представить лицу с подозрением медицинскую маску и соблюдать дистанцирования.</w:t>
      </w:r>
    </w:p>
    <w:bookmarkEnd w:id="463"/>
    <w:bookmarkStart w:name="z49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Въезд в зону карантина осуществляется по специальным пропускам, выданным местными исполнительными органами.</w:t>
      </w:r>
    </w:p>
    <w:bookmarkEnd w:id="464"/>
    <w:bookmarkStart w:name="z49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блокпостах медицинский работник используют одноразовые медицинские маски, перчатки и халаты. Смена масок осуществляется каждые 2 часа.</w:t>
      </w:r>
    </w:p>
    <w:bookmarkEnd w:id="4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