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3103" w14:textId="c7b3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21 января 2015 года № 34. Зарегистрирован в Министерстве юстиции Республики Казахстан 15 апреля 2015 года № 10730.</w:t>
      </w:r>
    </w:p>
    <w:p>
      <w:pPr>
        <w:spacing w:after="0"/>
        <w:ind w:left="0"/>
        <w:jc w:val="both"/>
      </w:pPr>
      <w:bookmarkStart w:name="z25"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19-12)</w:t>
      </w:r>
      <w:r>
        <w:rPr>
          <w:rFonts w:ascii="Times New Roman"/>
          <w:b w:val="false"/>
          <w:i w:val="false"/>
          <w:color w:val="000000"/>
          <w:sz w:val="28"/>
        </w:rPr>
        <w:t xml:space="preserve"> пункта 1 статьи 8 Закона Республики Казахстан "О связи"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цифрового развития, инноваций и аэрокосмической промышленности РК от 18.10.2022 </w:t>
      </w:r>
      <w:r>
        <w:rPr>
          <w:rFonts w:ascii="Times New Roman"/>
          <w:b w:val="false"/>
          <w:i w:val="false"/>
          <w:color w:val="000000"/>
          <w:sz w:val="28"/>
        </w:rPr>
        <w:t>№ 388/НҚ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p>
    <w:bookmarkEnd w:id="1"/>
    <w:bookmarkStart w:name="z27" w:id="2"/>
    <w:p>
      <w:pPr>
        <w:spacing w:after="0"/>
        <w:ind w:left="0"/>
        <w:jc w:val="both"/>
      </w:pPr>
      <w:r>
        <w:rPr>
          <w:rFonts w:ascii="Times New Roman"/>
          <w:b w:val="false"/>
          <w:i w:val="false"/>
          <w:color w:val="000000"/>
          <w:sz w:val="28"/>
        </w:rPr>
        <w:t xml:space="preserve">
      2. Комитету связи, информатизации и информации Министерства по инвестициям и развитию Республики Казахстан (Сарсенов С.С.) обеспечить: </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периодические печатные издания и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28"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по инвестициям и развитию Республики Казахстан Жумагалиева А.К. </w:t>
      </w:r>
    </w:p>
    <w:bookmarkEnd w:id="3"/>
    <w:bookmarkStart w:name="z29" w:id="4"/>
    <w:p>
      <w:pPr>
        <w:spacing w:after="0"/>
        <w:ind w:left="0"/>
        <w:jc w:val="both"/>
      </w:pPr>
      <w:r>
        <w:rPr>
          <w:rFonts w:ascii="Times New Roman"/>
          <w:b w:val="false"/>
          <w:i w:val="false"/>
          <w:color w:val="000000"/>
          <w:sz w:val="28"/>
        </w:rPr>
        <w:t xml:space="preserve">
      4. Настоящий приказ вводится в действие по истечении двадцати одного календарного дня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Б. Султанов   </w:t>
      </w:r>
    </w:p>
    <w:p>
      <w:pPr>
        <w:spacing w:after="0"/>
        <w:ind w:left="0"/>
        <w:jc w:val="both"/>
      </w:pPr>
      <w:r>
        <w:rPr>
          <w:rFonts w:ascii="Times New Roman"/>
          <w:b w:val="false"/>
          <w:i w:val="false"/>
          <w:color w:val="000000"/>
          <w:sz w:val="28"/>
        </w:rPr>
        <w:t>
      30 января 2015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И. Тасмагамбетов   </w:t>
      </w:r>
    </w:p>
    <w:p>
      <w:pPr>
        <w:spacing w:after="0"/>
        <w:ind w:left="0"/>
        <w:jc w:val="both"/>
      </w:pPr>
      <w:r>
        <w:rPr>
          <w:rFonts w:ascii="Times New Roman"/>
          <w:b w:val="false"/>
          <w:i w:val="false"/>
          <w:color w:val="000000"/>
          <w:sz w:val="28"/>
        </w:rPr>
        <w:t>
      23 января 2015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Е.Идрисов   </w:t>
      </w:r>
    </w:p>
    <w:p>
      <w:pPr>
        <w:spacing w:after="0"/>
        <w:ind w:left="0"/>
        <w:jc w:val="both"/>
      </w:pPr>
      <w:r>
        <w:rPr>
          <w:rFonts w:ascii="Times New Roman"/>
          <w:b w:val="false"/>
          <w:i w:val="false"/>
          <w:color w:val="000000"/>
          <w:sz w:val="28"/>
        </w:rPr>
        <w:t>
      26 января 2015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xml:space="preserve">
      Комитета национальной   </w:t>
      </w:r>
    </w:p>
    <w:p>
      <w:pPr>
        <w:spacing w:after="0"/>
        <w:ind w:left="0"/>
        <w:jc w:val="both"/>
      </w:pPr>
      <w:r>
        <w:rPr>
          <w:rFonts w:ascii="Times New Roman"/>
          <w:b w:val="false"/>
          <w:i w:val="false"/>
          <w:color w:val="000000"/>
          <w:sz w:val="28"/>
        </w:rPr>
        <w:t xml:space="preserve">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Н. Абыкаев   </w:t>
      </w:r>
    </w:p>
    <w:p>
      <w:pPr>
        <w:spacing w:after="0"/>
        <w:ind w:left="0"/>
        <w:jc w:val="both"/>
      </w:pPr>
      <w:r>
        <w:rPr>
          <w:rFonts w:ascii="Times New Roman"/>
          <w:b w:val="false"/>
          <w:i w:val="false"/>
          <w:color w:val="000000"/>
          <w:sz w:val="28"/>
        </w:rPr>
        <w:t>
      17 марта 2015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13 марта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2015 года № 34</w:t>
            </w:r>
          </w:p>
        </w:tc>
      </w:tr>
    </w:tbl>
    <w:bookmarkStart w:name="z24" w:id="5"/>
    <w:p>
      <w:pPr>
        <w:spacing w:after="0"/>
        <w:ind w:left="0"/>
        <w:jc w:val="left"/>
      </w:pPr>
      <w:r>
        <w:rPr>
          <w:rFonts w:ascii="Times New Roman"/>
          <w:b/>
          <w:i w:val="false"/>
          <w:color w:val="000000"/>
        </w:rPr>
        <w:t xml:space="preserve"> Правила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цифрового развития, инноваций и аэрокосмической промышленности РК от 24.02.2022 </w:t>
      </w:r>
      <w:r>
        <w:rPr>
          <w:rFonts w:ascii="Times New Roman"/>
          <w:b w:val="false"/>
          <w:i w:val="false"/>
          <w:color w:val="ff0000"/>
          <w:sz w:val="28"/>
        </w:rPr>
        <w:t>№ 64/НҚ</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1"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000000"/>
          <w:sz w:val="28"/>
        </w:rPr>
        <w:t xml:space="preserve">
      1. Правила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(далее – Правила) разработаны в соответствии с пунктом 19-12)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связи" (далее – Закон),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присвоения полос частот, радиочастот (радиочастотных каналов), эксплуатации радиоэлектронных средств (далее – РЭС) и высокочастотных устройств (далее – ВЧУ), а также проведения расчета электромагнитной совместимости (далее – ЭМС) РЭС гражданского назначения.</w:t>
      </w:r>
    </w:p>
    <w:bookmarkStart w:name="z3657" w:id="7"/>
    <w:p>
      <w:pPr>
        <w:spacing w:after="0"/>
        <w:ind w:left="0"/>
        <w:jc w:val="both"/>
      </w:pPr>
      <w:r>
        <w:rPr>
          <w:rFonts w:ascii="Times New Roman"/>
          <w:b w:val="false"/>
          <w:i w:val="false"/>
          <w:color w:val="000000"/>
          <w:sz w:val="28"/>
        </w:rPr>
        <w:t>
      Требования настоящих Правил распространяются на все физические и юридические лица, оказывающие услуги связи и (или) использующие РЭС и (или) ВЧУ в производственной деятельности (далее – услугополучатель).</w:t>
      </w:r>
    </w:p>
    <w:bookmarkEnd w:id="7"/>
    <w:bookmarkStart w:name="z3658" w:id="8"/>
    <w:p>
      <w:pPr>
        <w:spacing w:after="0"/>
        <w:ind w:left="0"/>
        <w:jc w:val="both"/>
      </w:pPr>
      <w:r>
        <w:rPr>
          <w:rFonts w:ascii="Times New Roman"/>
          <w:b w:val="false"/>
          <w:i w:val="false"/>
          <w:color w:val="000000"/>
          <w:sz w:val="28"/>
        </w:rPr>
        <w:t>
      В Правилах учтены положения Регламента радиосвязи Международного союза электросвязи (International Telecommunication Union, ITU, Женева 2012 год).</w:t>
      </w:r>
    </w:p>
    <w:bookmarkEnd w:id="8"/>
    <w:bookmarkStart w:name="z3659" w:id="9"/>
    <w:p>
      <w:pPr>
        <w:spacing w:after="0"/>
        <w:ind w:left="0"/>
        <w:jc w:val="both"/>
      </w:pPr>
      <w:r>
        <w:rPr>
          <w:rFonts w:ascii="Times New Roman"/>
          <w:b w:val="false"/>
          <w:i w:val="false"/>
          <w:color w:val="000000"/>
          <w:sz w:val="28"/>
        </w:rPr>
        <w:t xml:space="preserve">
      Действия настоящих Правил, за исключением </w:t>
      </w:r>
      <w:r>
        <w:rPr>
          <w:rFonts w:ascii="Times New Roman"/>
          <w:b w:val="false"/>
          <w:i w:val="false"/>
          <w:color w:val="000000"/>
          <w:sz w:val="28"/>
        </w:rPr>
        <w:t>пункта 51</w:t>
      </w:r>
      <w:r>
        <w:rPr>
          <w:rFonts w:ascii="Times New Roman"/>
          <w:b w:val="false"/>
          <w:i w:val="false"/>
          <w:color w:val="000000"/>
          <w:sz w:val="28"/>
        </w:rPr>
        <w:t xml:space="preserve"> к настоящим Правилам, не распространяется:</w:t>
      </w:r>
    </w:p>
    <w:bookmarkEnd w:id="9"/>
    <w:bookmarkStart w:name="z3660" w:id="10"/>
    <w:p>
      <w:pPr>
        <w:spacing w:after="0"/>
        <w:ind w:left="0"/>
        <w:jc w:val="both"/>
      </w:pPr>
      <w:r>
        <w:rPr>
          <w:rFonts w:ascii="Times New Roman"/>
          <w:b w:val="false"/>
          <w:i w:val="false"/>
          <w:color w:val="000000"/>
          <w:sz w:val="28"/>
        </w:rPr>
        <w:t xml:space="preserve">
      1) на РЭС и ВЧУ, которые определены в перечне радиоэлектронных средств и высокочастотных устройств,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
    <w:bookmarkStart w:name="z3661" w:id="11"/>
    <w:p>
      <w:pPr>
        <w:spacing w:after="0"/>
        <w:ind w:left="0"/>
        <w:jc w:val="both"/>
      </w:pPr>
      <w:r>
        <w:rPr>
          <w:rFonts w:ascii="Times New Roman"/>
          <w:b w:val="false"/>
          <w:i w:val="false"/>
          <w:color w:val="000000"/>
          <w:sz w:val="28"/>
        </w:rPr>
        <w:t>
      2) на РЭС и ВЧУ государственных органов, государственных предприятий, находящиеся на радиочастотном обеспечении Министерства обороны Республики Казахстан в соответствии с рекомендациями Межведомственной комиссии по радиочастотам Республики Казахстан (далее – МКРЧ), созданной распоряжением Премьер-Министра Республики Казахстан от 14 июня 2018 года № 70-р;</w:t>
      </w:r>
    </w:p>
    <w:bookmarkEnd w:id="11"/>
    <w:bookmarkStart w:name="z3662" w:id="12"/>
    <w:p>
      <w:pPr>
        <w:spacing w:after="0"/>
        <w:ind w:left="0"/>
        <w:jc w:val="both"/>
      </w:pPr>
      <w:r>
        <w:rPr>
          <w:rFonts w:ascii="Times New Roman"/>
          <w:b w:val="false"/>
          <w:i w:val="false"/>
          <w:color w:val="000000"/>
          <w:sz w:val="28"/>
        </w:rPr>
        <w:t>
      3) на радиоэлектронные средства радиолюбительских служб.</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цифрового развития, инноваций и аэрокосмической промышленности РК от 31.01.2023 </w:t>
      </w:r>
      <w:r>
        <w:rPr>
          <w:rFonts w:ascii="Times New Roman"/>
          <w:b w:val="false"/>
          <w:i w:val="false"/>
          <w:color w:val="000000"/>
          <w:sz w:val="28"/>
        </w:rPr>
        <w:t>№ 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3663" w:id="14"/>
    <w:p>
      <w:pPr>
        <w:spacing w:after="0"/>
        <w:ind w:left="0"/>
        <w:jc w:val="both"/>
      </w:pPr>
      <w:r>
        <w:rPr>
          <w:rFonts w:ascii="Times New Roman"/>
          <w:b w:val="false"/>
          <w:i w:val="false"/>
          <w:color w:val="000000"/>
          <w:sz w:val="28"/>
        </w:rPr>
        <w:t>
      1) дифференциальная станция – комплекс радиоэлектронных и технических средств, расположенных в пункте с известными пространственными координатами, с помощью которых осуществляется прием и обработка сигналов глобальной навигационной спутниковой системы, вычисление дифференциальных поправок и передача их в составе корректирующей информации по каналам связи потребителю для повышения точности определения его пространственных координат при нахождении потребителя в радиусе действия дифференциальной поправки;</w:t>
      </w:r>
    </w:p>
    <w:bookmarkEnd w:id="14"/>
    <w:bookmarkStart w:name="z3664" w:id="15"/>
    <w:p>
      <w:pPr>
        <w:spacing w:after="0"/>
        <w:ind w:left="0"/>
        <w:jc w:val="both"/>
      </w:pPr>
      <w:r>
        <w:rPr>
          <w:rFonts w:ascii="Times New Roman"/>
          <w:b w:val="false"/>
          <w:i w:val="false"/>
          <w:color w:val="000000"/>
          <w:sz w:val="28"/>
        </w:rPr>
        <w:t>
      2) присвоение (назначение) полосы частот, радиочастот (радиочастотного канала) – разрешение на использование радиочастотного спектра, выдаваемое соответствующим радиочастотным органом пользователю радиочастотным спектром на использование указываемой в этом разрешении полосы частот, радиочастоты (радиочастотного канала) с применением радиоэлектронного средства;</w:t>
      </w:r>
    </w:p>
    <w:bookmarkEnd w:id="15"/>
    <w:bookmarkStart w:name="z3665" w:id="16"/>
    <w:p>
      <w:pPr>
        <w:spacing w:after="0"/>
        <w:ind w:left="0"/>
        <w:jc w:val="both"/>
      </w:pPr>
      <w:r>
        <w:rPr>
          <w:rFonts w:ascii="Times New Roman"/>
          <w:b w:val="false"/>
          <w:i w:val="false"/>
          <w:color w:val="000000"/>
          <w:sz w:val="28"/>
        </w:rPr>
        <w:t>
      3) совместное использование частот – использование частот двумя и более пользователями;</w:t>
      </w:r>
    </w:p>
    <w:bookmarkEnd w:id="16"/>
    <w:bookmarkStart w:name="z3666" w:id="17"/>
    <w:p>
      <w:pPr>
        <w:spacing w:after="0"/>
        <w:ind w:left="0"/>
        <w:jc w:val="both"/>
      </w:pPr>
      <w:r>
        <w:rPr>
          <w:rFonts w:ascii="Times New Roman"/>
          <w:b w:val="false"/>
          <w:i w:val="false"/>
          <w:color w:val="000000"/>
          <w:sz w:val="28"/>
        </w:rPr>
        <w:t>
      4) национальный оператор системы высокоточной спутниковой навигации (далее – национальный оператор СВСН) – акционерное общество со стопроцентным участием государства в уставном капитале, определяемое Правительством Республики Казахстан, на которое возложены задачи создания, эксплуатации и развития системы высокоточной спутниковой навигации;</w:t>
      </w:r>
    </w:p>
    <w:bookmarkEnd w:id="17"/>
    <w:bookmarkStart w:name="z3667" w:id="18"/>
    <w:p>
      <w:pPr>
        <w:spacing w:after="0"/>
        <w:ind w:left="0"/>
        <w:jc w:val="both"/>
      </w:pPr>
      <w:r>
        <w:rPr>
          <w:rFonts w:ascii="Times New Roman"/>
          <w:b w:val="false"/>
          <w:i w:val="false"/>
          <w:color w:val="000000"/>
          <w:sz w:val="28"/>
        </w:rPr>
        <w:t>
      5) высокочастотное устройство – оборудование и (или) приборы, предназначенные для генерирования и использования электромагнитной энергии в промышленных, научных, медицинских, бытовых или других целях, за исключением применения в области телекоммуникаций;</w:t>
      </w:r>
    </w:p>
    <w:bookmarkEnd w:id="18"/>
    <w:bookmarkStart w:name="z3668" w:id="19"/>
    <w:p>
      <w:pPr>
        <w:spacing w:after="0"/>
        <w:ind w:left="0"/>
        <w:jc w:val="both"/>
      </w:pPr>
      <w:r>
        <w:rPr>
          <w:rFonts w:ascii="Times New Roman"/>
          <w:b w:val="false"/>
          <w:i w:val="false"/>
          <w:color w:val="000000"/>
          <w:sz w:val="28"/>
        </w:rPr>
        <w:t>
      6) подвижное радиоэлектронное средство – радиоэлектронное средство, не имеющее постоянной привязки к географическим координатам;</w:t>
      </w:r>
    </w:p>
    <w:bookmarkEnd w:id="19"/>
    <w:bookmarkStart w:name="z3669" w:id="20"/>
    <w:p>
      <w:pPr>
        <w:spacing w:after="0"/>
        <w:ind w:left="0"/>
        <w:jc w:val="both"/>
      </w:pPr>
      <w:r>
        <w:rPr>
          <w:rFonts w:ascii="Times New Roman"/>
          <w:b w:val="false"/>
          <w:i w:val="false"/>
          <w:color w:val="000000"/>
          <w:sz w:val="28"/>
        </w:rPr>
        <w:t>
      7) мобильная связь – это радиосвязь между абонентами, местоположение которых может меняться;</w:t>
      </w:r>
    </w:p>
    <w:bookmarkEnd w:id="20"/>
    <w:bookmarkStart w:name="z3670" w:id="21"/>
    <w:p>
      <w:pPr>
        <w:spacing w:after="0"/>
        <w:ind w:left="0"/>
        <w:jc w:val="both"/>
      </w:pPr>
      <w:r>
        <w:rPr>
          <w:rFonts w:ascii="Times New Roman"/>
          <w:b w:val="false"/>
          <w:i w:val="false"/>
          <w:color w:val="000000"/>
          <w:sz w:val="28"/>
        </w:rPr>
        <w:t>
      8) владелец РЭС и (или) ВЧУ – физическое или юридическое лицо, у которого эти средства или устройства находятся в собственности, на праве хозяйственного ведения или на праве оперативного управления, либо ином законном основании (аренда, безвозмездное пользование);</w:t>
      </w:r>
    </w:p>
    <w:bookmarkEnd w:id="21"/>
    <w:bookmarkStart w:name="z3671" w:id="22"/>
    <w:p>
      <w:pPr>
        <w:spacing w:after="0"/>
        <w:ind w:left="0"/>
        <w:jc w:val="both"/>
      </w:pPr>
      <w:r>
        <w:rPr>
          <w:rFonts w:ascii="Times New Roman"/>
          <w:b w:val="false"/>
          <w:i w:val="false"/>
          <w:color w:val="000000"/>
          <w:sz w:val="28"/>
        </w:rPr>
        <w:t>
      9) радиочастотный спектр (далее – РЧС) – определенная совокупность радиочастот в диапазоне от 3 килогерц (далее – кГц) до 400 гигагерц (далее – ГГц);</w:t>
      </w:r>
    </w:p>
    <w:bookmarkEnd w:id="22"/>
    <w:bookmarkStart w:name="z3672" w:id="23"/>
    <w:p>
      <w:pPr>
        <w:spacing w:after="0"/>
        <w:ind w:left="0"/>
        <w:jc w:val="both"/>
      </w:pPr>
      <w:r>
        <w:rPr>
          <w:rFonts w:ascii="Times New Roman"/>
          <w:b w:val="false"/>
          <w:i w:val="false"/>
          <w:color w:val="000000"/>
          <w:sz w:val="28"/>
        </w:rPr>
        <w:t>
      10) радиоэлектронное средство – техническое средство, предназначенное для передачи и (или) приема радиоволн и состоящее из одного или нескольких передающих и (или) приемных устройств, либо их комбинаций, включая вспомогательное оборудование;</w:t>
      </w:r>
    </w:p>
    <w:bookmarkEnd w:id="23"/>
    <w:bookmarkStart w:name="z3673" w:id="24"/>
    <w:p>
      <w:pPr>
        <w:spacing w:after="0"/>
        <w:ind w:left="0"/>
        <w:jc w:val="both"/>
      </w:pPr>
      <w:r>
        <w:rPr>
          <w:rFonts w:ascii="Times New Roman"/>
          <w:b w:val="false"/>
          <w:i w:val="false"/>
          <w:color w:val="000000"/>
          <w:sz w:val="28"/>
        </w:rPr>
        <w:t xml:space="preserve">
      11) усилитель сигнала сотовой связи (репитер, активный ретранслятор) – радиоэлектронное средство, повторяющее и усиливающее сигнал сотовой связи, функционирующее в комплекте с антеннами и радиочастотными кабелями и предназначенное для локального расширения зоны покрытия сигналом сотовой связи; </w:t>
      </w:r>
    </w:p>
    <w:bookmarkEnd w:id="24"/>
    <w:bookmarkStart w:name="z3674" w:id="25"/>
    <w:p>
      <w:pPr>
        <w:spacing w:after="0"/>
        <w:ind w:left="0"/>
        <w:jc w:val="both"/>
      </w:pPr>
      <w:r>
        <w:rPr>
          <w:rFonts w:ascii="Times New Roman"/>
          <w:b w:val="false"/>
          <w:i w:val="false"/>
          <w:color w:val="000000"/>
          <w:sz w:val="28"/>
        </w:rPr>
        <w:t>
      12) радиорелейные линии (далее – РРЛ) – радиосвязь по линии, образованной цепочкой приемо-передающих (ретрансляционных) радиостанций, в том числе радиомосты с топологией "точка-точка";</w:t>
      </w:r>
    </w:p>
    <w:bookmarkEnd w:id="25"/>
    <w:bookmarkStart w:name="z3675" w:id="26"/>
    <w:p>
      <w:pPr>
        <w:spacing w:after="0"/>
        <w:ind w:left="0"/>
        <w:jc w:val="both"/>
      </w:pPr>
      <w:r>
        <w:rPr>
          <w:rFonts w:ascii="Times New Roman"/>
          <w:b w:val="false"/>
          <w:i w:val="false"/>
          <w:color w:val="000000"/>
          <w:sz w:val="28"/>
        </w:rPr>
        <w:t>
      13) стационарное радиоэлектронное средство – радиоэлектронное средство, имеющее постоянные географические координаты;</w:t>
      </w:r>
    </w:p>
    <w:bookmarkEnd w:id="26"/>
    <w:bookmarkStart w:name="z3676" w:id="27"/>
    <w:p>
      <w:pPr>
        <w:spacing w:after="0"/>
        <w:ind w:left="0"/>
        <w:jc w:val="both"/>
      </w:pPr>
      <w:r>
        <w:rPr>
          <w:rFonts w:ascii="Times New Roman"/>
          <w:b w:val="false"/>
          <w:i w:val="false"/>
          <w:color w:val="000000"/>
          <w:sz w:val="28"/>
        </w:rPr>
        <w:t xml:space="preserve">
      14) Национальная таблица – таблица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20 января 2015 года № 22 (зарегистрирован в Реестре государственной регистрации нормативных правовых актов за № 10375);</w:t>
      </w:r>
    </w:p>
    <w:bookmarkEnd w:id="27"/>
    <w:bookmarkStart w:name="z3677" w:id="28"/>
    <w:p>
      <w:pPr>
        <w:spacing w:after="0"/>
        <w:ind w:left="0"/>
        <w:jc w:val="both"/>
      </w:pPr>
      <w:r>
        <w:rPr>
          <w:rFonts w:ascii="Times New Roman"/>
          <w:b w:val="false"/>
          <w:i w:val="false"/>
          <w:color w:val="000000"/>
          <w:sz w:val="28"/>
        </w:rPr>
        <w:t>
      15) электромагнитная совместимость – способность технического средства функционировать с заданным качеством в заданной электромагнитной обстановке и не создавать недопустимых электромагнитных помех другим техническим средствам;</w:t>
      </w:r>
    </w:p>
    <w:bookmarkEnd w:id="28"/>
    <w:bookmarkStart w:name="z3678" w:id="29"/>
    <w:p>
      <w:pPr>
        <w:spacing w:after="0"/>
        <w:ind w:left="0"/>
        <w:jc w:val="both"/>
      </w:pPr>
      <w:r>
        <w:rPr>
          <w:rFonts w:ascii="Times New Roman"/>
          <w:b w:val="false"/>
          <w:i w:val="false"/>
          <w:color w:val="000000"/>
          <w:sz w:val="28"/>
        </w:rPr>
        <w:t>
      16) VSAT-станция – земная станция спутниковой связи с малой апертурой антенны, работающая как часть спутниковой сети (с топологией звезда, каждый с каждым или точка-точка), управляемая и контролируемая централизованно с помощью функциональных средств центра управления сетью (далее – ЦУС) или назначенной VSAT-станции, выполняющей функции ЦУС;</w:t>
      </w:r>
    </w:p>
    <w:bookmarkEnd w:id="29"/>
    <w:bookmarkStart w:name="z3679" w:id="30"/>
    <w:p>
      <w:pPr>
        <w:spacing w:after="0"/>
        <w:ind w:left="0"/>
        <w:jc w:val="both"/>
      </w:pPr>
      <w:r>
        <w:rPr>
          <w:rFonts w:ascii="Times New Roman"/>
          <w:b w:val="false"/>
          <w:i w:val="false"/>
          <w:color w:val="000000"/>
          <w:sz w:val="28"/>
        </w:rPr>
        <w:t>
      17) упрощенная процедура оформления документов в области радиочастотного спектра – оформление разрешения на РЧС и заключения ЭМС до завершения процедуры международной координации;</w:t>
      </w:r>
    </w:p>
    <w:bookmarkEnd w:id="30"/>
    <w:bookmarkStart w:name="z3680" w:id="31"/>
    <w:p>
      <w:pPr>
        <w:spacing w:after="0"/>
        <w:ind w:left="0"/>
        <w:jc w:val="both"/>
      </w:pPr>
      <w:r>
        <w:rPr>
          <w:rFonts w:ascii="Times New Roman"/>
          <w:b w:val="false"/>
          <w:i w:val="false"/>
          <w:color w:val="000000"/>
          <w:sz w:val="28"/>
        </w:rPr>
        <w:t>
      18) конкурс (аукцион) (далее – торги) - форма торгов, при которой участники заявляют свои предложения публично, проводимых с использованием веб-портала реестра в электронном формате, по итогам которых организатор обязуется присвоить (предоставить право использования радиочастотного спектра (далее - РЧС) полосы частот, радиочастоты (радиочастотные каналы) победителю;</w:t>
      </w:r>
    </w:p>
    <w:bookmarkEnd w:id="31"/>
    <w:bookmarkStart w:name="z3681" w:id="32"/>
    <w:p>
      <w:pPr>
        <w:spacing w:after="0"/>
        <w:ind w:left="0"/>
        <w:jc w:val="both"/>
      </w:pPr>
      <w:r>
        <w:rPr>
          <w:rFonts w:ascii="Times New Roman"/>
          <w:b w:val="false"/>
          <w:i w:val="false"/>
          <w:color w:val="000000"/>
          <w:sz w:val="28"/>
        </w:rPr>
        <w:t>
      19) лот РЧС (далее – объект) – утверждаемые уполномоченным органом по рекомендации Межведомственной комиссии по РЧС (далее - МКРЧ) полосы частот, радиочастоты (радиочастотные каналы) с указанием определенного диапазона ширины полосы частот каждого лота, номиналов частот, территории использования, технологии/вида связи, обязательств по обеспечению услугами связи населенных пунктов и (или) территорий, начальной цены, право на использование которых предоставляется победителю конкурса (аукциона);</w:t>
      </w:r>
    </w:p>
    <w:bookmarkEnd w:id="32"/>
    <w:bookmarkStart w:name="z3682" w:id="33"/>
    <w:p>
      <w:pPr>
        <w:spacing w:after="0"/>
        <w:ind w:left="0"/>
        <w:jc w:val="both"/>
      </w:pPr>
      <w:r>
        <w:rPr>
          <w:rFonts w:ascii="Times New Roman"/>
          <w:b w:val="false"/>
          <w:i w:val="false"/>
          <w:color w:val="000000"/>
          <w:sz w:val="28"/>
        </w:rPr>
        <w:t xml:space="preserve">
      20) начальная цена - цена лота, определяемая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настоящих Правил;</w:t>
      </w:r>
    </w:p>
    <w:bookmarkEnd w:id="33"/>
    <w:bookmarkStart w:name="z3683" w:id="34"/>
    <w:p>
      <w:pPr>
        <w:spacing w:after="0"/>
        <w:ind w:left="0"/>
        <w:jc w:val="both"/>
      </w:pPr>
      <w:r>
        <w:rPr>
          <w:rFonts w:ascii="Times New Roman"/>
          <w:b w:val="false"/>
          <w:i w:val="false"/>
          <w:color w:val="000000"/>
          <w:sz w:val="28"/>
        </w:rPr>
        <w:t>
      21) стартовая цена – цена, с которой начинается второй этап торгов по лоту;</w:t>
      </w:r>
    </w:p>
    <w:bookmarkEnd w:id="34"/>
    <w:bookmarkStart w:name="z3684" w:id="35"/>
    <w:p>
      <w:pPr>
        <w:spacing w:after="0"/>
        <w:ind w:left="0"/>
        <w:jc w:val="both"/>
      </w:pPr>
      <w:r>
        <w:rPr>
          <w:rFonts w:ascii="Times New Roman"/>
          <w:b w:val="false"/>
          <w:i w:val="false"/>
          <w:color w:val="000000"/>
          <w:sz w:val="28"/>
        </w:rPr>
        <w:t>
      22) текущая цена – цена, складывающаяся в ходе второго этапа торгов по лоту;</w:t>
      </w:r>
    </w:p>
    <w:bookmarkEnd w:id="35"/>
    <w:bookmarkStart w:name="z3685" w:id="36"/>
    <w:p>
      <w:pPr>
        <w:spacing w:after="0"/>
        <w:ind w:left="0"/>
        <w:jc w:val="both"/>
      </w:pPr>
      <w:r>
        <w:rPr>
          <w:rFonts w:ascii="Times New Roman"/>
          <w:b w:val="false"/>
          <w:i w:val="false"/>
          <w:color w:val="000000"/>
          <w:sz w:val="28"/>
        </w:rPr>
        <w:t>
      23) аукционный зал – раздел веб-портала реестра, обеспечивающий возможность ввода, хранения и обработки информации, необходимой для проведения второго этапа торгов, проводимого в форме аукциона на повышение цены;</w:t>
      </w:r>
    </w:p>
    <w:bookmarkEnd w:id="36"/>
    <w:bookmarkStart w:name="z3686" w:id="37"/>
    <w:p>
      <w:pPr>
        <w:spacing w:after="0"/>
        <w:ind w:left="0"/>
        <w:jc w:val="both"/>
      </w:pPr>
      <w:r>
        <w:rPr>
          <w:rFonts w:ascii="Times New Roman"/>
          <w:b w:val="false"/>
          <w:i w:val="false"/>
          <w:color w:val="000000"/>
          <w:sz w:val="28"/>
        </w:rPr>
        <w:t>
      24) аукционный номер – номер, присваиваемый участнику для участия в торгах;</w:t>
      </w:r>
    </w:p>
    <w:bookmarkEnd w:id="37"/>
    <w:bookmarkStart w:name="z3687" w:id="38"/>
    <w:p>
      <w:pPr>
        <w:spacing w:after="0"/>
        <w:ind w:left="0"/>
        <w:jc w:val="both"/>
      </w:pPr>
      <w:r>
        <w:rPr>
          <w:rFonts w:ascii="Times New Roman"/>
          <w:b w:val="false"/>
          <w:i w:val="false"/>
          <w:color w:val="000000"/>
          <w:sz w:val="28"/>
        </w:rPr>
        <w:t>
      25) аукцион на повышение цены – метод торгов, при котором стартовая цена повышается с заранее объявленным шагом;</w:t>
      </w:r>
    </w:p>
    <w:bookmarkEnd w:id="38"/>
    <w:bookmarkStart w:name="z3688" w:id="39"/>
    <w:p>
      <w:pPr>
        <w:spacing w:after="0"/>
        <w:ind w:left="0"/>
        <w:jc w:val="both"/>
      </w:pPr>
      <w:r>
        <w:rPr>
          <w:rFonts w:ascii="Times New Roman"/>
          <w:b w:val="false"/>
          <w:i w:val="false"/>
          <w:color w:val="000000"/>
          <w:sz w:val="28"/>
        </w:rPr>
        <w:t>
      26) победитель – участник торгов, предложивший наиболее высокую цену за лот;</w:t>
      </w:r>
    </w:p>
    <w:bookmarkEnd w:id="39"/>
    <w:bookmarkStart w:name="z3689" w:id="40"/>
    <w:p>
      <w:pPr>
        <w:spacing w:after="0"/>
        <w:ind w:left="0"/>
        <w:jc w:val="both"/>
      </w:pPr>
      <w:r>
        <w:rPr>
          <w:rFonts w:ascii="Times New Roman"/>
          <w:b w:val="false"/>
          <w:i w:val="false"/>
          <w:color w:val="000000"/>
          <w:sz w:val="28"/>
        </w:rPr>
        <w:t>
      27) гарантийный взнос – это денежная сумма, равная начальной цене лота, вносимая в целях обеспечения обязательств в рамках аукциона;</w:t>
      </w:r>
    </w:p>
    <w:bookmarkEnd w:id="40"/>
    <w:bookmarkStart w:name="z3690" w:id="41"/>
    <w:p>
      <w:pPr>
        <w:spacing w:after="0"/>
        <w:ind w:left="0"/>
        <w:jc w:val="both"/>
      </w:pPr>
      <w:r>
        <w:rPr>
          <w:rFonts w:ascii="Times New Roman"/>
          <w:b w:val="false"/>
          <w:i w:val="false"/>
          <w:color w:val="000000"/>
          <w:sz w:val="28"/>
        </w:rPr>
        <w:t>
      28) окончательная цена – наивысшая цена лота, установленная в результате торгов;</w:t>
      </w:r>
    </w:p>
    <w:bookmarkEnd w:id="41"/>
    <w:bookmarkStart w:name="z3691" w:id="42"/>
    <w:p>
      <w:pPr>
        <w:spacing w:after="0"/>
        <w:ind w:left="0"/>
        <w:jc w:val="both"/>
      </w:pPr>
      <w:r>
        <w:rPr>
          <w:rFonts w:ascii="Times New Roman"/>
          <w:b w:val="false"/>
          <w:i w:val="false"/>
          <w:color w:val="000000"/>
          <w:sz w:val="28"/>
        </w:rPr>
        <w:t>
      29) веб-портал реестра – интернет-ресурс, размещенный в сети интернет по адресу: www.gosreestr.kz, предоставляющий единую точку доступа к электронной базе данных об объектах продажи реестра государственного имущества (далее – реестр);</w:t>
      </w:r>
    </w:p>
    <w:bookmarkEnd w:id="42"/>
    <w:bookmarkStart w:name="z3692" w:id="43"/>
    <w:p>
      <w:pPr>
        <w:spacing w:after="0"/>
        <w:ind w:left="0"/>
        <w:jc w:val="both"/>
      </w:pPr>
      <w:r>
        <w:rPr>
          <w:rFonts w:ascii="Times New Roman"/>
          <w:b w:val="false"/>
          <w:i w:val="false"/>
          <w:color w:val="000000"/>
          <w:sz w:val="28"/>
        </w:rPr>
        <w:t>
      30)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43"/>
    <w:bookmarkStart w:name="z3693" w:id="44"/>
    <w:p>
      <w:pPr>
        <w:spacing w:after="0"/>
        <w:ind w:left="0"/>
        <w:jc w:val="both"/>
      </w:pPr>
      <w:r>
        <w:rPr>
          <w:rFonts w:ascii="Times New Roman"/>
          <w:b w:val="false"/>
          <w:i w:val="false"/>
          <w:color w:val="000000"/>
          <w:sz w:val="28"/>
        </w:rPr>
        <w:t>
      31) электронная цифровая подпись (далее - ЭЦП) –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bookmarkEnd w:id="44"/>
    <w:bookmarkStart w:name="z3694" w:id="45"/>
    <w:p>
      <w:pPr>
        <w:spacing w:after="0"/>
        <w:ind w:left="0"/>
        <w:jc w:val="both"/>
      </w:pPr>
      <w:r>
        <w:rPr>
          <w:rFonts w:ascii="Times New Roman"/>
          <w:b w:val="false"/>
          <w:i w:val="false"/>
          <w:color w:val="000000"/>
          <w:sz w:val="28"/>
        </w:rPr>
        <w:t>
      32) единый оператор в сфере учета государственного имущества (далее – единый оператор)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45"/>
    <w:bookmarkStart w:name="z3695" w:id="46"/>
    <w:p>
      <w:pPr>
        <w:spacing w:after="0"/>
        <w:ind w:left="0"/>
        <w:jc w:val="both"/>
      </w:pPr>
      <w:r>
        <w:rPr>
          <w:rFonts w:ascii="Times New Roman"/>
          <w:b w:val="false"/>
          <w:i w:val="false"/>
          <w:color w:val="000000"/>
          <w:sz w:val="28"/>
        </w:rPr>
        <w:t>
      33) участник – юридическое лицо, зарегистрированное в установленном настоящими Правилами порядке для участия в торгах;</w:t>
      </w:r>
    </w:p>
    <w:bookmarkEnd w:id="46"/>
    <w:bookmarkStart w:name="z3696" w:id="47"/>
    <w:p>
      <w:pPr>
        <w:spacing w:after="0"/>
        <w:ind w:left="0"/>
        <w:jc w:val="both"/>
      </w:pPr>
      <w:r>
        <w:rPr>
          <w:rFonts w:ascii="Times New Roman"/>
          <w:b w:val="false"/>
          <w:i w:val="false"/>
          <w:color w:val="000000"/>
          <w:sz w:val="28"/>
        </w:rPr>
        <w:t>
      34) организатор (уполномоченный орган) – центральный исполнительный орган, осуществляющий реализацию государственной политики в области связи, государственный контроль, координацию и регулирование деятельности лиц, предоставляющих услуги в области связи или пользующихся ими;</w:t>
      </w:r>
    </w:p>
    <w:bookmarkEnd w:id="47"/>
    <w:bookmarkStart w:name="z3697" w:id="48"/>
    <w:p>
      <w:pPr>
        <w:spacing w:after="0"/>
        <w:ind w:left="0"/>
        <w:jc w:val="both"/>
      </w:pPr>
      <w:r>
        <w:rPr>
          <w:rFonts w:ascii="Times New Roman"/>
          <w:b w:val="false"/>
          <w:i w:val="false"/>
          <w:color w:val="000000"/>
          <w:sz w:val="28"/>
        </w:rPr>
        <w:t>
      35) конкурсная комиссия – коллегиальный орган, создаваемый организатором для проведения торгов;</w:t>
      </w:r>
    </w:p>
    <w:bookmarkEnd w:id="48"/>
    <w:bookmarkStart w:name="z3698" w:id="49"/>
    <w:p>
      <w:pPr>
        <w:spacing w:after="0"/>
        <w:ind w:left="0"/>
        <w:jc w:val="both"/>
      </w:pPr>
      <w:r>
        <w:rPr>
          <w:rFonts w:ascii="Times New Roman"/>
          <w:b w:val="false"/>
          <w:i w:val="false"/>
          <w:color w:val="000000"/>
          <w:sz w:val="28"/>
        </w:rPr>
        <w:t>
      36) аффилированное лицо – любое физическое или юридическое лицо, которое имеет право определять решения и (или) оказывать влияние на принимаемые данным потенциальным участником торгов решения, в том числе в силу сделки, совершенной в письменной форме, а также любое физическое или юридическое лицо, в отношении которого потенциальный участник торгов имеет такое право.</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цифрового развития, инноваций и аэрокосмической промышленности РК от 31.01.2023 </w:t>
      </w:r>
      <w:r>
        <w:rPr>
          <w:rFonts w:ascii="Times New Roman"/>
          <w:b w:val="false"/>
          <w:i w:val="false"/>
          <w:color w:val="000000"/>
          <w:sz w:val="28"/>
        </w:rPr>
        <w:t>№ 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50"/>
    <w:p>
      <w:pPr>
        <w:spacing w:after="0"/>
        <w:ind w:left="0"/>
        <w:jc w:val="left"/>
      </w:pPr>
      <w:r>
        <w:rPr>
          <w:rFonts w:ascii="Times New Roman"/>
          <w:b/>
          <w:i w:val="false"/>
          <w:color w:val="000000"/>
        </w:rPr>
        <w:t xml:space="preserve"> Глава 2. Порядок присвоения полос частот, радиочастот (радиочастотных каналов)</w:t>
      </w:r>
    </w:p>
    <w:bookmarkEnd w:id="50"/>
    <w:bookmarkStart w:name="z76" w:id="51"/>
    <w:p>
      <w:pPr>
        <w:spacing w:after="0"/>
        <w:ind w:left="0"/>
        <w:jc w:val="both"/>
      </w:pPr>
      <w:r>
        <w:rPr>
          <w:rFonts w:ascii="Times New Roman"/>
          <w:b w:val="false"/>
          <w:i w:val="false"/>
          <w:color w:val="000000"/>
          <w:sz w:val="28"/>
        </w:rPr>
        <w:t xml:space="preserve">
      3. Перечень РЭС, на которые требуется проведение расчета ЭМС РЭС и ВЧУ и получение разрешения на использование радиочастотного спектра Республики Казахстан (далее – разрешения на РЧС), заключения ЭМС РЭС и ВЧУ (далее – перечень РЭС)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51"/>
    <w:bookmarkStart w:name="z77" w:id="52"/>
    <w:p>
      <w:pPr>
        <w:spacing w:after="0"/>
        <w:ind w:left="0"/>
        <w:jc w:val="both"/>
      </w:pPr>
      <w:r>
        <w:rPr>
          <w:rFonts w:ascii="Times New Roman"/>
          <w:b w:val="false"/>
          <w:i w:val="false"/>
          <w:color w:val="000000"/>
          <w:sz w:val="28"/>
        </w:rPr>
        <w:t xml:space="preserve">
      Не допускается использовать РЭС в диапазоне 27 МГц и маломощные носимые РЭС мощностью до двух ватт, указанные в строке 19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для оказания услуг связи.</w:t>
      </w:r>
    </w:p>
    <w:bookmarkEnd w:id="52"/>
    <w:bookmarkStart w:name="z78" w:id="53"/>
    <w:p>
      <w:pPr>
        <w:spacing w:after="0"/>
        <w:ind w:left="0"/>
        <w:jc w:val="both"/>
      </w:pPr>
      <w:r>
        <w:rPr>
          <w:rFonts w:ascii="Times New Roman"/>
          <w:b w:val="false"/>
          <w:i w:val="false"/>
          <w:color w:val="000000"/>
          <w:sz w:val="28"/>
        </w:rPr>
        <w:t>
      4. Выдача, аннулирование, продление и переоформление разрешения на использование радиочастотного спектра Республики Казахстан является государственной услугой (далее – государственная услуга).</w:t>
      </w:r>
    </w:p>
    <w:bookmarkEnd w:id="53"/>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изложен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цифрового развития, инноваций и аэрокосмической промышленности РК от 22.04.2024 </w:t>
      </w:r>
      <w:r>
        <w:rPr>
          <w:rFonts w:ascii="Times New Roman"/>
          <w:b w:val="false"/>
          <w:i w:val="false"/>
          <w:color w:val="00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54"/>
    <w:p>
      <w:pPr>
        <w:spacing w:after="0"/>
        <w:ind w:left="0"/>
        <w:jc w:val="both"/>
      </w:pPr>
      <w:r>
        <w:rPr>
          <w:rFonts w:ascii="Times New Roman"/>
          <w:b w:val="false"/>
          <w:i w:val="false"/>
          <w:color w:val="000000"/>
          <w:sz w:val="28"/>
        </w:rPr>
        <w:t>
      5. Для получения государственной услуги услугополучатель направляет в Комитет телекоммуникаций Министерства цифрового развития, инноваций и аэрокосмической промышленности Республики Казахстан (далее – услугодатель) в электронном виде посредством веб-портала "электронного правительства" www.egov.kz (далее – портал):</w:t>
      </w:r>
    </w:p>
    <w:bookmarkEnd w:id="54"/>
    <w:bookmarkStart w:name="z4034" w:id="55"/>
    <w:p>
      <w:pPr>
        <w:spacing w:after="0"/>
        <w:ind w:left="0"/>
        <w:jc w:val="both"/>
      </w:pPr>
      <w:r>
        <w:rPr>
          <w:rFonts w:ascii="Times New Roman"/>
          <w:b w:val="false"/>
          <w:i w:val="false"/>
          <w:color w:val="000000"/>
          <w:sz w:val="28"/>
        </w:rPr>
        <w:t xml:space="preserve">
      1) заявку (в том числе для судов, плавающих под флагом Республики Казахстан, включая присвоение позывного сигнала)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5"/>
    <w:bookmarkStart w:name="z4035" w:id="56"/>
    <w:p>
      <w:pPr>
        <w:spacing w:after="0"/>
        <w:ind w:left="0"/>
        <w:jc w:val="both"/>
      </w:pPr>
      <w:r>
        <w:rPr>
          <w:rFonts w:ascii="Times New Roman"/>
          <w:b w:val="false"/>
          <w:i w:val="false"/>
          <w:color w:val="000000"/>
          <w:sz w:val="28"/>
        </w:rPr>
        <w:t>
      2) пояснительную записку, в которой приводится обоснование запрашиваемой полосы (номинала) радиочастот, где подробно излагаются сведения о назначении топологии и архитектуре планируемой радиосети (радиолинии), месте расположения ее центра управления относительно территории Республики Казахстан (в пределах либо за ее пределами), используемых стандартах и протоколах, технических характеристиках РЭС, планируемых к применению. В том числе, к пояснительной записке прилагаются:</w:t>
      </w:r>
    </w:p>
    <w:bookmarkEnd w:id="56"/>
    <w:bookmarkStart w:name="z4036" w:id="57"/>
    <w:p>
      <w:pPr>
        <w:spacing w:after="0"/>
        <w:ind w:left="0"/>
        <w:jc w:val="both"/>
      </w:pPr>
      <w:r>
        <w:rPr>
          <w:rFonts w:ascii="Times New Roman"/>
          <w:b w:val="false"/>
          <w:i w:val="false"/>
          <w:color w:val="000000"/>
          <w:sz w:val="28"/>
        </w:rPr>
        <w:t>
      для организации спутниковой связи копия письма оператора спутниковой связи с указанием номиналов (полосы) выделяемых радиочастот, эффективной изотропно излучаемой мощности, класса излучения, типа VSAT-станций;</w:t>
      </w:r>
    </w:p>
    <w:bookmarkEnd w:id="57"/>
    <w:bookmarkStart w:name="z4037" w:id="58"/>
    <w:p>
      <w:pPr>
        <w:spacing w:after="0"/>
        <w:ind w:left="0"/>
        <w:jc w:val="both"/>
      </w:pPr>
      <w:r>
        <w:rPr>
          <w:rFonts w:ascii="Times New Roman"/>
          <w:b w:val="false"/>
          <w:i w:val="false"/>
          <w:color w:val="000000"/>
          <w:sz w:val="28"/>
        </w:rPr>
        <w:t xml:space="preserve">
      3) в зависимости от вида радиосвязи заполняется анкета на стационарное радиоэлектронное средство сухопутной подвижной (на базовую станцию сотовой связи (2G, 3G, 4G, 5G), на радиоэлектронное средство системы беспроводной радиосвязи (WLL – wireless local loop), на стационарное радиоэлектронное средство ультракороткие волны (далее - УКВ), короткие волны (далее - КВ), транкинговой радиосвязи и сетей передачи данных) и морской служб (береговые, радиолокационные станции, радиомаяки) согласно </w:t>
      </w:r>
      <w:r>
        <w:rPr>
          <w:rFonts w:ascii="Times New Roman"/>
          <w:b w:val="false"/>
          <w:i w:val="false"/>
          <w:color w:val="000000"/>
          <w:sz w:val="28"/>
        </w:rPr>
        <w:t>приложению 5</w:t>
      </w:r>
      <w:r>
        <w:rPr>
          <w:rFonts w:ascii="Times New Roman"/>
          <w:b w:val="false"/>
          <w:i w:val="false"/>
          <w:color w:val="000000"/>
          <w:sz w:val="28"/>
        </w:rPr>
        <w:t xml:space="preserve">, либо анкета на радиорелейную линию согласно </w:t>
      </w:r>
      <w:r>
        <w:rPr>
          <w:rFonts w:ascii="Times New Roman"/>
          <w:b w:val="false"/>
          <w:i w:val="false"/>
          <w:color w:val="000000"/>
          <w:sz w:val="28"/>
        </w:rPr>
        <w:t>приложению 6</w:t>
      </w:r>
      <w:r>
        <w:rPr>
          <w:rFonts w:ascii="Times New Roman"/>
          <w:b w:val="false"/>
          <w:i w:val="false"/>
          <w:color w:val="000000"/>
          <w:sz w:val="28"/>
        </w:rPr>
        <w:t xml:space="preserve">, либо анкета на телерадиовещательный передатчик согласно </w:t>
      </w:r>
      <w:r>
        <w:rPr>
          <w:rFonts w:ascii="Times New Roman"/>
          <w:b w:val="false"/>
          <w:i w:val="false"/>
          <w:color w:val="000000"/>
          <w:sz w:val="28"/>
        </w:rPr>
        <w:t>приложению 7</w:t>
      </w:r>
      <w:r>
        <w:rPr>
          <w:rFonts w:ascii="Times New Roman"/>
          <w:b w:val="false"/>
          <w:i w:val="false"/>
          <w:color w:val="000000"/>
          <w:sz w:val="28"/>
        </w:rPr>
        <w:t xml:space="preserve">, либо анкета на земную станцию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(для судовых станций заполненная анкета с техническими данными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цифрового развития, инноваций и аэрокосмической промышленности РК от 22.04.2024 </w:t>
      </w:r>
      <w:r>
        <w:rPr>
          <w:rFonts w:ascii="Times New Roman"/>
          <w:b w:val="false"/>
          <w:i w:val="false"/>
          <w:color w:val="00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59"/>
    <w:p>
      <w:pPr>
        <w:spacing w:after="0"/>
        <w:ind w:left="0"/>
        <w:jc w:val="both"/>
      </w:pPr>
      <w:r>
        <w:rPr>
          <w:rFonts w:ascii="Times New Roman"/>
          <w:b w:val="false"/>
          <w:i w:val="false"/>
          <w:color w:val="000000"/>
          <w:sz w:val="28"/>
        </w:rPr>
        <w:t>
      6. Услугодатель в день поступления заявки осуществляет их прием и регистрацию и отправляет работнику ответственного структурного подразделения услугодателя (далее – работник услугодателя) на исполнение.</w:t>
      </w:r>
    </w:p>
    <w:bookmarkEnd w:id="59"/>
    <w:bookmarkStart w:name="z89" w:id="60"/>
    <w:p>
      <w:pPr>
        <w:spacing w:after="0"/>
        <w:ind w:left="0"/>
        <w:jc w:val="both"/>
      </w:pPr>
      <w:r>
        <w:rPr>
          <w:rFonts w:ascii="Times New Roman"/>
          <w:b w:val="false"/>
          <w:i w:val="false"/>
          <w:color w:val="000000"/>
          <w:sz w:val="28"/>
        </w:rPr>
        <w:t>
      Работник услугодателя в течение одного рабочего дня с момента регистрации заявки передает на исполнение в республиканское государственное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 (далее - Государственная радиочастотная служба).</w:t>
      </w:r>
    </w:p>
    <w:bookmarkEnd w:id="60"/>
    <w:bookmarkStart w:name="z90" w:id="61"/>
    <w:p>
      <w:pPr>
        <w:spacing w:after="0"/>
        <w:ind w:left="0"/>
        <w:jc w:val="both"/>
      </w:pPr>
      <w:r>
        <w:rPr>
          <w:rFonts w:ascii="Times New Roman"/>
          <w:b w:val="false"/>
          <w:i w:val="false"/>
          <w:color w:val="000000"/>
          <w:sz w:val="28"/>
        </w:rPr>
        <w:t xml:space="preserve">
      Государственная радиочастотная служба в течение трех рабочих дней со дня поступления заявки проводит процедуру предварительного расчета ЭМС РЭС и ВЧУ для перечня РЭС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также осуществляет подбор свободных частот для подвижных РЭС и в случае:</w:t>
      </w:r>
    </w:p>
    <w:bookmarkEnd w:id="61"/>
    <w:bookmarkStart w:name="z91" w:id="62"/>
    <w:p>
      <w:pPr>
        <w:spacing w:after="0"/>
        <w:ind w:left="0"/>
        <w:jc w:val="both"/>
      </w:pPr>
      <w:r>
        <w:rPr>
          <w:rFonts w:ascii="Times New Roman"/>
          <w:b w:val="false"/>
          <w:i w:val="false"/>
          <w:color w:val="000000"/>
          <w:sz w:val="28"/>
        </w:rPr>
        <w:t>
      1) положительного результата уведомляет о результатах предварительного расчета ЭМС РЭС и ВЧУ услугополучателя и направляет заявку для дальнейшего рассмотрения услугодателю через портал;</w:t>
      </w:r>
    </w:p>
    <w:bookmarkEnd w:id="62"/>
    <w:bookmarkStart w:name="z92" w:id="63"/>
    <w:p>
      <w:pPr>
        <w:spacing w:after="0"/>
        <w:ind w:left="0"/>
        <w:jc w:val="both"/>
      </w:pPr>
      <w:r>
        <w:rPr>
          <w:rFonts w:ascii="Times New Roman"/>
          <w:b w:val="false"/>
          <w:i w:val="false"/>
          <w:color w:val="000000"/>
          <w:sz w:val="28"/>
        </w:rPr>
        <w:t>
      2) отрицательного результата направляет обоснованный отказ услугополучателю и уведомляет об этом услугодателя в электронном виде посредством портала.</w:t>
      </w:r>
    </w:p>
    <w:bookmarkEnd w:id="63"/>
    <w:bookmarkStart w:name="z93" w:id="64"/>
    <w:p>
      <w:pPr>
        <w:spacing w:after="0"/>
        <w:ind w:left="0"/>
        <w:jc w:val="both"/>
      </w:pPr>
      <w:r>
        <w:rPr>
          <w:rFonts w:ascii="Times New Roman"/>
          <w:b w:val="false"/>
          <w:i w:val="false"/>
          <w:color w:val="000000"/>
          <w:sz w:val="28"/>
        </w:rPr>
        <w:t xml:space="preserve">
      7. Выдача разрешения на РЧС для судовой станции, плавающих под флагом Республики Казахстан, включая присвоение позывного сигнала (далее – разрешения на РЧС для судовой станции) осуществляется на основании технических данных судовых станций (для судовых станций в УКВ, KB и KU-диапазонах)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64"/>
    <w:bookmarkStart w:name="z94" w:id="65"/>
    <w:p>
      <w:pPr>
        <w:spacing w:after="0"/>
        <w:ind w:left="0"/>
        <w:jc w:val="both"/>
      </w:pPr>
      <w:r>
        <w:rPr>
          <w:rFonts w:ascii="Times New Roman"/>
          <w:b w:val="false"/>
          <w:i w:val="false"/>
          <w:color w:val="000000"/>
          <w:sz w:val="28"/>
        </w:rPr>
        <w:t>
      8. Услугодатель со дня поступления заявки для получения разрешения на РЧС от Государственной радиочастотной службы:</w:t>
      </w:r>
    </w:p>
    <w:bookmarkEnd w:id="65"/>
    <w:bookmarkStart w:name="z95" w:id="66"/>
    <w:p>
      <w:pPr>
        <w:spacing w:after="0"/>
        <w:ind w:left="0"/>
        <w:jc w:val="both"/>
      </w:pPr>
      <w:r>
        <w:rPr>
          <w:rFonts w:ascii="Times New Roman"/>
          <w:b w:val="false"/>
          <w:i w:val="false"/>
          <w:color w:val="000000"/>
          <w:sz w:val="28"/>
        </w:rPr>
        <w:t xml:space="preserve">
      1) в течение двух рабочих дней направляет запрос для проведения процедуры согласования РЧС в Министерство обороны Республики Казахстан (далее – Министерство обороны) в соответствии с Национальной таблицей, за исключением случае предусмотренных в </w:t>
      </w:r>
      <w:r>
        <w:rPr>
          <w:rFonts w:ascii="Times New Roman"/>
          <w:b w:val="false"/>
          <w:i w:val="false"/>
          <w:color w:val="000000"/>
          <w:sz w:val="28"/>
        </w:rPr>
        <w:t>пунктах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настоящим Правилам.</w:t>
      </w:r>
    </w:p>
    <w:bookmarkEnd w:id="66"/>
    <w:bookmarkStart w:name="z96" w:id="67"/>
    <w:p>
      <w:pPr>
        <w:spacing w:after="0"/>
        <w:ind w:left="0"/>
        <w:jc w:val="both"/>
      </w:pPr>
      <w:r>
        <w:rPr>
          <w:rFonts w:ascii="Times New Roman"/>
          <w:b w:val="false"/>
          <w:i w:val="false"/>
          <w:color w:val="000000"/>
          <w:sz w:val="28"/>
        </w:rPr>
        <w:t>
      Срок рассмотрения запроса Министерством обороны составляет не более десяти рабочих дней со дня поступления. В случае отрицательного согласования, Министерство обороны направляет услугодателю обоснованный письменный отказ;</w:t>
      </w:r>
    </w:p>
    <w:bookmarkEnd w:id="67"/>
    <w:bookmarkStart w:name="z97" w:id="68"/>
    <w:p>
      <w:pPr>
        <w:spacing w:after="0"/>
        <w:ind w:left="0"/>
        <w:jc w:val="both"/>
      </w:pPr>
      <w:r>
        <w:rPr>
          <w:rFonts w:ascii="Times New Roman"/>
          <w:b w:val="false"/>
          <w:i w:val="false"/>
          <w:color w:val="000000"/>
          <w:sz w:val="28"/>
        </w:rPr>
        <w:t>
      2) после положительного результата согласования Министерством обороны, услугодатель в течение трех рабочих дней со дня получения ответа на запрос направляет заявку приграничным государствам Республики Казахстан для проведения процедуры международной координации РЧС в целях обеспечения бесперебойной работы РЭС и ВЧУ без помех, необходимость которой определяется по результатам проведенного предварительного расчета ЭМС РЭС и ВЧУ.</w:t>
      </w:r>
    </w:p>
    <w:bookmarkEnd w:id="68"/>
    <w:bookmarkStart w:name="z98" w:id="69"/>
    <w:p>
      <w:pPr>
        <w:spacing w:after="0"/>
        <w:ind w:left="0"/>
        <w:jc w:val="both"/>
      </w:pPr>
      <w:r>
        <w:rPr>
          <w:rFonts w:ascii="Times New Roman"/>
          <w:b w:val="false"/>
          <w:i w:val="false"/>
          <w:color w:val="000000"/>
          <w:sz w:val="28"/>
        </w:rPr>
        <w:t xml:space="preserve">
      При наличии в заявке согласия услугополучателя на выдачу разрешения на РЧС по упрощенной процедуре оформления документов в области радиочастотного спектра, услугодатель оформляет разрешение на РЧС согласно </w:t>
      </w:r>
      <w:r>
        <w:rPr>
          <w:rFonts w:ascii="Times New Roman"/>
          <w:b w:val="false"/>
          <w:i w:val="false"/>
          <w:color w:val="000000"/>
          <w:sz w:val="28"/>
        </w:rPr>
        <w:t>пункту 9</w:t>
      </w:r>
      <w:r>
        <w:rPr>
          <w:rFonts w:ascii="Times New Roman"/>
          <w:b w:val="false"/>
          <w:i w:val="false"/>
          <w:color w:val="000000"/>
          <w:sz w:val="28"/>
        </w:rPr>
        <w:t xml:space="preserve"> настоящих Правил.</w:t>
      </w:r>
    </w:p>
    <w:bookmarkEnd w:id="69"/>
    <w:bookmarkStart w:name="z99" w:id="70"/>
    <w:p>
      <w:pPr>
        <w:spacing w:after="0"/>
        <w:ind w:left="0"/>
        <w:jc w:val="both"/>
      </w:pPr>
      <w:r>
        <w:rPr>
          <w:rFonts w:ascii="Times New Roman"/>
          <w:b w:val="false"/>
          <w:i w:val="false"/>
          <w:color w:val="000000"/>
          <w:sz w:val="28"/>
        </w:rPr>
        <w:t>
      При отсутствии в заявке соответствующего указания или несогласия заявителя на выдачу разрешения на РЧС по упрощенной процедуре оформления документов в области радиочастотного спектра, услугодатель направляет заявку приграничным государствам Республики Казахстан для проведения процедуры международной координации. При этом срок рассмотрения заявки может быть продлен, но не более чем на шесть месяцев, о чем заявитель должен быть заблаговременно уведомлен.</w:t>
      </w:r>
    </w:p>
    <w:bookmarkEnd w:id="70"/>
    <w:bookmarkStart w:name="z100" w:id="71"/>
    <w:p>
      <w:pPr>
        <w:spacing w:after="0"/>
        <w:ind w:left="0"/>
        <w:jc w:val="both"/>
      </w:pPr>
      <w:r>
        <w:rPr>
          <w:rFonts w:ascii="Times New Roman"/>
          <w:b w:val="false"/>
          <w:i w:val="false"/>
          <w:color w:val="000000"/>
          <w:sz w:val="28"/>
        </w:rPr>
        <w:t xml:space="preserve">
      В случае положительного результата международной координации услугодатель в течение пяти рабочих дней оформляет разрешение на РЧС Республики Казахстан в виде электронного документа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 присвоением кодов по видам связи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направляет услугополучателю в "личный кабинет" посредством портала. </w:t>
      </w:r>
    </w:p>
    <w:bookmarkEnd w:id="71"/>
    <w:bookmarkStart w:name="z101" w:id="72"/>
    <w:p>
      <w:pPr>
        <w:spacing w:after="0"/>
        <w:ind w:left="0"/>
        <w:jc w:val="both"/>
      </w:pPr>
      <w:r>
        <w:rPr>
          <w:rFonts w:ascii="Times New Roman"/>
          <w:b w:val="false"/>
          <w:i w:val="false"/>
          <w:color w:val="000000"/>
          <w:sz w:val="28"/>
        </w:rPr>
        <w:t xml:space="preserve">
      В случае отрицательного результата или ввода дополнительных условий согласования по международной координации, услугодатель направляет заявку услугополучателю для подтверждения оформления или отказа от разрешения на РЧС не позднее пяти рабочих дней до окончания шестимесячного периода. </w:t>
      </w:r>
    </w:p>
    <w:bookmarkEnd w:id="72"/>
    <w:bookmarkStart w:name="z102" w:id="73"/>
    <w:p>
      <w:pPr>
        <w:spacing w:after="0"/>
        <w:ind w:left="0"/>
        <w:jc w:val="both"/>
      </w:pPr>
      <w:r>
        <w:rPr>
          <w:rFonts w:ascii="Times New Roman"/>
          <w:b w:val="false"/>
          <w:i w:val="false"/>
          <w:color w:val="000000"/>
          <w:sz w:val="28"/>
        </w:rPr>
        <w:t>
      Решение о подтверждении оформления или отказа от разрешения на РЧС принимается услугополучателем до окончания шестимесячного периода международной координации. В случае непринятия решения, услугодатель в течение пяти рабочих дней оформляет разрешение на РЧС Республики Казахстан.</w:t>
      </w:r>
    </w:p>
    <w:bookmarkEnd w:id="73"/>
    <w:bookmarkStart w:name="z103" w:id="74"/>
    <w:p>
      <w:pPr>
        <w:spacing w:after="0"/>
        <w:ind w:left="0"/>
        <w:jc w:val="both"/>
      </w:pPr>
      <w:r>
        <w:rPr>
          <w:rFonts w:ascii="Times New Roman"/>
          <w:b w:val="false"/>
          <w:i w:val="false"/>
          <w:color w:val="000000"/>
          <w:sz w:val="28"/>
        </w:rPr>
        <w:t xml:space="preserve">
      В случае оформления разрешения на РЧС по упрощенной процедуре оформления документов в области радиочастотного спектра или с отрицательным результатом, или без ввода дополнительных условий согласования международной координации, РЭС заявителя не должны создавать помехи РЭС приграничных государств, а также требовать защиты на помехи от РЭС приграничных государств. </w:t>
      </w:r>
    </w:p>
    <w:bookmarkEnd w:id="74"/>
    <w:bookmarkStart w:name="z104" w:id="75"/>
    <w:p>
      <w:pPr>
        <w:spacing w:after="0"/>
        <w:ind w:left="0"/>
        <w:jc w:val="both"/>
      </w:pPr>
      <w:r>
        <w:rPr>
          <w:rFonts w:ascii="Times New Roman"/>
          <w:b w:val="false"/>
          <w:i w:val="false"/>
          <w:color w:val="000000"/>
          <w:sz w:val="28"/>
        </w:rPr>
        <w:t xml:space="preserve">
      Требования к эксплуатации РЭС, оформленные по упрощенной процедуре оформления документов в области радиочастотного спектра или при отрицательном результате или без ввода дополнительных условий согласования международной координации, установлены </w:t>
      </w:r>
      <w:r>
        <w:rPr>
          <w:rFonts w:ascii="Times New Roman"/>
          <w:b w:val="false"/>
          <w:i w:val="false"/>
          <w:color w:val="000000"/>
          <w:sz w:val="28"/>
        </w:rPr>
        <w:t>пунктом 47</w:t>
      </w:r>
      <w:r>
        <w:rPr>
          <w:rFonts w:ascii="Times New Roman"/>
          <w:b w:val="false"/>
          <w:i w:val="false"/>
          <w:color w:val="000000"/>
          <w:sz w:val="28"/>
        </w:rPr>
        <w:t xml:space="preserve"> настоящих Правил. </w:t>
      </w:r>
    </w:p>
    <w:bookmarkEnd w:id="75"/>
    <w:bookmarkStart w:name="z105" w:id="76"/>
    <w:p>
      <w:pPr>
        <w:spacing w:after="0"/>
        <w:ind w:left="0"/>
        <w:jc w:val="both"/>
      </w:pPr>
      <w:r>
        <w:rPr>
          <w:rFonts w:ascii="Times New Roman"/>
          <w:b w:val="false"/>
          <w:i w:val="false"/>
          <w:color w:val="000000"/>
          <w:sz w:val="28"/>
        </w:rPr>
        <w:t>
      При необходимости услугополучатель может запросить результаты международной координации у услугодателя.</w:t>
      </w:r>
    </w:p>
    <w:bookmarkEnd w:id="76"/>
    <w:bookmarkStart w:name="z106" w:id="77"/>
    <w:p>
      <w:pPr>
        <w:spacing w:after="0"/>
        <w:ind w:left="0"/>
        <w:jc w:val="both"/>
      </w:pPr>
      <w:r>
        <w:rPr>
          <w:rFonts w:ascii="Times New Roman"/>
          <w:b w:val="false"/>
          <w:i w:val="false"/>
          <w:color w:val="000000"/>
          <w:sz w:val="28"/>
        </w:rPr>
        <w:t>
      Результат международной координации считается отрицательным, при необходимости проведения дополнительных переговоров по международной координации, которое может потребовать дополнительное время (больше шести месяцев).</w:t>
      </w:r>
    </w:p>
    <w:bookmarkEnd w:id="77"/>
    <w:bookmarkStart w:name="z107" w:id="78"/>
    <w:p>
      <w:pPr>
        <w:spacing w:after="0"/>
        <w:ind w:left="0"/>
        <w:jc w:val="both"/>
      </w:pPr>
      <w:r>
        <w:rPr>
          <w:rFonts w:ascii="Times New Roman"/>
          <w:b w:val="false"/>
          <w:i w:val="false"/>
          <w:color w:val="000000"/>
          <w:sz w:val="28"/>
        </w:rPr>
        <w:t>
      9. Услугодатель в течение пяти рабочих дней со дня поступления результата согласования с Министерства обороны:</w:t>
      </w:r>
    </w:p>
    <w:bookmarkEnd w:id="78"/>
    <w:bookmarkStart w:name="z108" w:id="79"/>
    <w:p>
      <w:pPr>
        <w:spacing w:after="0"/>
        <w:ind w:left="0"/>
        <w:jc w:val="both"/>
      </w:pPr>
      <w:r>
        <w:rPr>
          <w:rFonts w:ascii="Times New Roman"/>
          <w:b w:val="false"/>
          <w:i w:val="false"/>
          <w:color w:val="000000"/>
          <w:sz w:val="28"/>
        </w:rPr>
        <w:t>
      1) в случае положительного результата оформляет разрешение на РЧС Республики Казахстан в виде электронного документа согласно </w:t>
      </w:r>
      <w:r>
        <w:rPr>
          <w:rFonts w:ascii="Times New Roman"/>
          <w:b w:val="false"/>
          <w:i w:val="false"/>
          <w:color w:val="000000"/>
          <w:sz w:val="28"/>
        </w:rPr>
        <w:t>приложению 10</w:t>
      </w:r>
      <w:r>
        <w:rPr>
          <w:rFonts w:ascii="Times New Roman"/>
          <w:b w:val="false"/>
          <w:i w:val="false"/>
          <w:color w:val="000000"/>
          <w:sz w:val="28"/>
        </w:rPr>
        <w:t> к настоящим Правилам, с присвоением кодов по видам связи согласно </w:t>
      </w:r>
      <w:r>
        <w:rPr>
          <w:rFonts w:ascii="Times New Roman"/>
          <w:b w:val="false"/>
          <w:i w:val="false"/>
          <w:color w:val="000000"/>
          <w:sz w:val="28"/>
        </w:rPr>
        <w:t>приложению 11</w:t>
      </w:r>
      <w:r>
        <w:rPr>
          <w:rFonts w:ascii="Times New Roman"/>
          <w:b w:val="false"/>
          <w:i w:val="false"/>
          <w:color w:val="000000"/>
          <w:sz w:val="28"/>
        </w:rPr>
        <w:t> к настоящим Правилам и направляет услугополучателю в "личный кабинет" посредством портала;</w:t>
      </w:r>
    </w:p>
    <w:bookmarkEnd w:id="79"/>
    <w:bookmarkStart w:name="z109" w:id="80"/>
    <w:p>
      <w:pPr>
        <w:spacing w:after="0"/>
        <w:ind w:left="0"/>
        <w:jc w:val="both"/>
      </w:pPr>
      <w:r>
        <w:rPr>
          <w:rFonts w:ascii="Times New Roman"/>
          <w:b w:val="false"/>
          <w:i w:val="false"/>
          <w:color w:val="000000"/>
          <w:sz w:val="28"/>
        </w:rPr>
        <w:t>
      2) в случае отрицательного результата направляет мотивированный отказ услугополучателю в "личный кабинет" посредством портала и уведомление в Государственную радиочастотную службу.</w:t>
      </w:r>
    </w:p>
    <w:bookmarkEnd w:id="80"/>
    <w:bookmarkStart w:name="z110" w:id="81"/>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81"/>
    <w:bookmarkStart w:name="z111" w:id="82"/>
    <w:p>
      <w:pPr>
        <w:spacing w:after="0"/>
        <w:ind w:left="0"/>
        <w:jc w:val="both"/>
      </w:pPr>
      <w:r>
        <w:rPr>
          <w:rFonts w:ascii="Times New Roman"/>
          <w:b w:val="false"/>
          <w:i w:val="false"/>
          <w:color w:val="000000"/>
          <w:sz w:val="28"/>
        </w:rPr>
        <w:t>
      1) наличие неполных или недостоверных сведений в документах, представленных услугополучателем для получения разрешения на РЧС;</w:t>
      </w:r>
    </w:p>
    <w:bookmarkEnd w:id="82"/>
    <w:bookmarkStart w:name="z112" w:id="83"/>
    <w:p>
      <w:pPr>
        <w:spacing w:after="0"/>
        <w:ind w:left="0"/>
        <w:jc w:val="both"/>
      </w:pPr>
      <w:r>
        <w:rPr>
          <w:rFonts w:ascii="Times New Roman"/>
          <w:b w:val="false"/>
          <w:i w:val="false"/>
          <w:color w:val="000000"/>
          <w:sz w:val="28"/>
        </w:rPr>
        <w:t>
      2) несоответствие заявленной полосы частот, радиочастоты (радиочастотного канала) национальной таблице распределения полос частот;</w:t>
      </w:r>
    </w:p>
    <w:bookmarkEnd w:id="83"/>
    <w:bookmarkStart w:name="z113" w:id="84"/>
    <w:p>
      <w:pPr>
        <w:spacing w:after="0"/>
        <w:ind w:left="0"/>
        <w:jc w:val="both"/>
      </w:pPr>
      <w:r>
        <w:rPr>
          <w:rFonts w:ascii="Times New Roman"/>
          <w:b w:val="false"/>
          <w:i w:val="false"/>
          <w:color w:val="000000"/>
          <w:sz w:val="28"/>
        </w:rPr>
        <w:t>
      3) несоответствие параметров излучения и приема заявленных радиоэлектронных средств, требованиям норм в области обеспечения электромагнитной совместимости радиоэлектронных средств и высокочастотных устройств;</w:t>
      </w:r>
    </w:p>
    <w:bookmarkEnd w:id="84"/>
    <w:bookmarkStart w:name="z114" w:id="85"/>
    <w:p>
      <w:pPr>
        <w:spacing w:after="0"/>
        <w:ind w:left="0"/>
        <w:jc w:val="both"/>
      </w:pPr>
      <w:r>
        <w:rPr>
          <w:rFonts w:ascii="Times New Roman"/>
          <w:b w:val="false"/>
          <w:i w:val="false"/>
          <w:color w:val="000000"/>
          <w:sz w:val="28"/>
        </w:rPr>
        <w:t>
      4) отрицательное заключение экспертизы электромагнитной совместимости с действующими и планируемыми для использования радиоэлектронными средствами;</w:t>
      </w:r>
    </w:p>
    <w:bookmarkEnd w:id="85"/>
    <w:bookmarkStart w:name="z115" w:id="86"/>
    <w:p>
      <w:pPr>
        <w:spacing w:after="0"/>
        <w:ind w:left="0"/>
        <w:jc w:val="both"/>
      </w:pPr>
      <w:r>
        <w:rPr>
          <w:rFonts w:ascii="Times New Roman"/>
          <w:b w:val="false"/>
          <w:i w:val="false"/>
          <w:color w:val="000000"/>
          <w:sz w:val="28"/>
        </w:rPr>
        <w:t>
      5) занятость гражданскими пользователями заявленной полосы частот, радиочастоты (радиочастотного канала), ранее присвоенных пользователям в порядке, установленном законодательством Республики Казахстан;</w:t>
      </w:r>
    </w:p>
    <w:bookmarkEnd w:id="86"/>
    <w:bookmarkStart w:name="z116" w:id="87"/>
    <w:p>
      <w:pPr>
        <w:spacing w:after="0"/>
        <w:ind w:left="0"/>
        <w:jc w:val="both"/>
      </w:pPr>
      <w:r>
        <w:rPr>
          <w:rFonts w:ascii="Times New Roman"/>
          <w:b w:val="false"/>
          <w:i w:val="false"/>
          <w:color w:val="000000"/>
          <w:sz w:val="28"/>
        </w:rPr>
        <w:t>
      6) отсутствие соответствующей лицензии на вид предпринимательской деятельности в области связи с использованием радиочастот, выдаваемой услугодателем в порядке, установленном законодательством Республики Казахстан;</w:t>
      </w:r>
    </w:p>
    <w:bookmarkEnd w:id="87"/>
    <w:bookmarkStart w:name="z117" w:id="88"/>
    <w:p>
      <w:pPr>
        <w:spacing w:after="0"/>
        <w:ind w:left="0"/>
        <w:jc w:val="both"/>
      </w:pPr>
      <w:r>
        <w:rPr>
          <w:rFonts w:ascii="Times New Roman"/>
          <w:b w:val="false"/>
          <w:i w:val="false"/>
          <w:color w:val="000000"/>
          <w:sz w:val="28"/>
        </w:rPr>
        <w:t xml:space="preserve">
      7) отрицательные результаты проведения согласования полосы частот, радиочастоты (радиочастотного канала) с Министерством обороны; </w:t>
      </w:r>
    </w:p>
    <w:bookmarkEnd w:id="88"/>
    <w:bookmarkStart w:name="z118" w:id="89"/>
    <w:p>
      <w:pPr>
        <w:spacing w:after="0"/>
        <w:ind w:left="0"/>
        <w:jc w:val="both"/>
      </w:pPr>
      <w:r>
        <w:rPr>
          <w:rFonts w:ascii="Times New Roman"/>
          <w:b w:val="false"/>
          <w:i w:val="false"/>
          <w:color w:val="000000"/>
          <w:sz w:val="28"/>
        </w:rPr>
        <w:t>
      Отказ в выдаче разрешения на РЧС не лишает услугополучателя права повторной подачи.</w:t>
      </w:r>
    </w:p>
    <w:bookmarkEnd w:id="89"/>
    <w:bookmarkStart w:name="z119" w:id="90"/>
    <w:p>
      <w:pPr>
        <w:spacing w:after="0"/>
        <w:ind w:left="0"/>
        <w:jc w:val="both"/>
      </w:pPr>
      <w:r>
        <w:rPr>
          <w:rFonts w:ascii="Times New Roman"/>
          <w:b w:val="false"/>
          <w:i w:val="false"/>
          <w:color w:val="000000"/>
          <w:sz w:val="28"/>
        </w:rPr>
        <w:t>
      11. Услугополучатель осуществляет организацию сети связи в соответствии с видами связи, указанными в разрешении на РЧС, и в соответствии рекомендацией МКРЧ.</w:t>
      </w:r>
    </w:p>
    <w:bookmarkEnd w:id="90"/>
    <w:bookmarkStart w:name="z120" w:id="91"/>
    <w:p>
      <w:pPr>
        <w:spacing w:after="0"/>
        <w:ind w:left="0"/>
        <w:jc w:val="both"/>
      </w:pPr>
      <w:r>
        <w:rPr>
          <w:rFonts w:ascii="Times New Roman"/>
          <w:b w:val="false"/>
          <w:i w:val="false"/>
          <w:color w:val="000000"/>
          <w:sz w:val="28"/>
        </w:rPr>
        <w:t>
      12. В случае изменения номиналов частот и (или) технических параметров РЭС, а также при превышении значения, указанных в ранее выданном разрешении на РЧС услугополучатель получает разрешение на РЧС, в порядке предусмотренными настоящими Правилами.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цифрового развития, инноваций и аэрокосмической промышленности РК от 31.01.2023 </w:t>
      </w:r>
      <w:r>
        <w:rPr>
          <w:rFonts w:ascii="Times New Roman"/>
          <w:b w:val="false"/>
          <w:i w:val="false"/>
          <w:color w:val="000000"/>
          <w:sz w:val="28"/>
        </w:rPr>
        <w:t>№ 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92"/>
    <w:p>
      <w:pPr>
        <w:spacing w:after="0"/>
        <w:ind w:left="0"/>
        <w:jc w:val="both"/>
      </w:pPr>
      <w:r>
        <w:rPr>
          <w:rFonts w:ascii="Times New Roman"/>
          <w:b w:val="false"/>
          <w:i w:val="false"/>
          <w:color w:val="000000"/>
          <w:sz w:val="28"/>
        </w:rPr>
        <w:t>
      13. Частотные присвоения могут быть изменены в интересах обеспечения государственного управления, обороны, безопасности и охраны правопорядка в Республике Казахстан с одновременным возмещением, хозяйствующим субъектам, осуществляющим деятельность в области связи, ущерба, связанного с переходом на другие частоты. При этом, затраты возмещаются тем государственным органом, в пользу которого высвобождаются частоты.</w:t>
      </w:r>
    </w:p>
    <w:bookmarkEnd w:id="92"/>
    <w:bookmarkStart w:name="z122" w:id="93"/>
    <w:p>
      <w:pPr>
        <w:spacing w:after="0"/>
        <w:ind w:left="0"/>
        <w:jc w:val="both"/>
      </w:pPr>
      <w:r>
        <w:rPr>
          <w:rFonts w:ascii="Times New Roman"/>
          <w:b w:val="false"/>
          <w:i w:val="false"/>
          <w:color w:val="000000"/>
          <w:sz w:val="28"/>
        </w:rPr>
        <w:t>
      14. Проведение процедуры согласования не требуется для полос (номиналов) радиочастот:</w:t>
      </w:r>
    </w:p>
    <w:bookmarkEnd w:id="93"/>
    <w:bookmarkStart w:name="z3699" w:id="94"/>
    <w:p>
      <w:pPr>
        <w:spacing w:after="0"/>
        <w:ind w:left="0"/>
        <w:jc w:val="both"/>
      </w:pPr>
      <w:r>
        <w:rPr>
          <w:rFonts w:ascii="Times New Roman"/>
          <w:b w:val="false"/>
          <w:i w:val="false"/>
          <w:color w:val="000000"/>
          <w:sz w:val="28"/>
        </w:rPr>
        <w:t>
      1) ранее согласованных Министерством обороны, выделяемых услугодателем на основании рекомендаций МКРЧ;</w:t>
      </w:r>
    </w:p>
    <w:bookmarkEnd w:id="94"/>
    <w:bookmarkStart w:name="z3700" w:id="95"/>
    <w:p>
      <w:pPr>
        <w:spacing w:after="0"/>
        <w:ind w:left="0"/>
        <w:jc w:val="both"/>
      </w:pPr>
      <w:r>
        <w:rPr>
          <w:rFonts w:ascii="Times New Roman"/>
          <w:b w:val="false"/>
          <w:i w:val="false"/>
          <w:color w:val="000000"/>
          <w:sz w:val="28"/>
        </w:rPr>
        <w:t>
      2) предназначенных для преимущественного использования РЭС гражданскими пользователями, указанных в Национальной таблице как категория "ГР";</w:t>
      </w:r>
    </w:p>
    <w:bookmarkEnd w:id="95"/>
    <w:bookmarkStart w:name="z3701" w:id="96"/>
    <w:p>
      <w:pPr>
        <w:spacing w:after="0"/>
        <w:ind w:left="0"/>
        <w:jc w:val="both"/>
      </w:pPr>
      <w:r>
        <w:rPr>
          <w:rFonts w:ascii="Times New Roman"/>
          <w:b w:val="false"/>
          <w:i w:val="false"/>
          <w:color w:val="000000"/>
          <w:sz w:val="28"/>
        </w:rPr>
        <w:t>
      3) предназначенных для морских РЭС и Глобальной морской системы для случаев бедствия и обеспечения безопасности (далее – ГМСББ) в соответствии с частотными присвоениями, установленными Регламентом радиосвязи Международного союза электросвязи;</w:t>
      </w:r>
    </w:p>
    <w:bookmarkEnd w:id="96"/>
    <w:bookmarkStart w:name="z3702" w:id="97"/>
    <w:p>
      <w:pPr>
        <w:spacing w:after="0"/>
        <w:ind w:left="0"/>
        <w:jc w:val="both"/>
      </w:pPr>
      <w:r>
        <w:rPr>
          <w:rFonts w:ascii="Times New Roman"/>
          <w:b w:val="false"/>
          <w:i w:val="false"/>
          <w:color w:val="000000"/>
          <w:sz w:val="28"/>
        </w:rPr>
        <w:t>
      4) ранее согласованных полос (номиналов) радиочастот в случае, если не изменились технические параметры, назначение и место установки РЭС и ВЧУ, а также, если технические параметры не превышают значения, указанных в ранее выданном разрешении на РЧС.</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цифрового развития, инноваций и аэрокосмической промышленности РК от 31.01.2023 </w:t>
      </w:r>
      <w:r>
        <w:rPr>
          <w:rFonts w:ascii="Times New Roman"/>
          <w:b w:val="false"/>
          <w:i w:val="false"/>
          <w:color w:val="000000"/>
          <w:sz w:val="28"/>
        </w:rPr>
        <w:t>№ 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98"/>
    <w:p>
      <w:pPr>
        <w:spacing w:after="0"/>
        <w:ind w:left="0"/>
        <w:jc w:val="both"/>
      </w:pPr>
      <w:r>
        <w:rPr>
          <w:rFonts w:ascii="Times New Roman"/>
          <w:b w:val="false"/>
          <w:i w:val="false"/>
          <w:color w:val="000000"/>
          <w:sz w:val="28"/>
        </w:rPr>
        <w:t xml:space="preserve">
      15. В случае получения права на использование РЧС на конкурсной основе, на оператора связи возлагаются обязательства по обеспечению услугами связи территории либо населенных пунктов, при этом разрешение на РЧС оформляется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 присвоением кодов по видам связи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98"/>
    <w:bookmarkStart w:name="z128" w:id="99"/>
    <w:p>
      <w:pPr>
        <w:spacing w:after="0"/>
        <w:ind w:left="0"/>
        <w:jc w:val="both"/>
      </w:pPr>
      <w:r>
        <w:rPr>
          <w:rFonts w:ascii="Times New Roman"/>
          <w:b w:val="false"/>
          <w:i w:val="false"/>
          <w:color w:val="000000"/>
          <w:sz w:val="28"/>
        </w:rPr>
        <w:t>
      16. Оформленное разрешение на РЧС или разрешение на РЧС для судовой станции направляется в день подписания услугодателем посредством портала в межрегиональную инспекцию связи услугодателя (далее – территориальное подразделение) по месту использования РЧС и Государственную радиочастотную службу.</w:t>
      </w:r>
    </w:p>
    <w:bookmarkEnd w:id="99"/>
    <w:bookmarkStart w:name="z129" w:id="100"/>
    <w:p>
      <w:pPr>
        <w:spacing w:after="0"/>
        <w:ind w:left="0"/>
        <w:jc w:val="both"/>
      </w:pPr>
      <w:r>
        <w:rPr>
          <w:rFonts w:ascii="Times New Roman"/>
          <w:b w:val="false"/>
          <w:i w:val="false"/>
          <w:color w:val="000000"/>
          <w:sz w:val="28"/>
        </w:rPr>
        <w:t xml:space="preserve">
      17. После выдачи разрешения на РЧС или разрешения на РЧС для судовой станции, территориальное подразделение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направляет (за оставшийся период года) услугополучателю извещение на уплату в государственный бюджет платы за использование РЧС,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цифрового развития, инноваций и аэрокосмической промышленности РК от 22.04.2024 </w:t>
      </w:r>
      <w:r>
        <w:rPr>
          <w:rFonts w:ascii="Times New Roman"/>
          <w:b w:val="false"/>
          <w:i w:val="false"/>
          <w:color w:val="00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01"/>
    <w:p>
      <w:pPr>
        <w:spacing w:after="0"/>
        <w:ind w:left="0"/>
        <w:jc w:val="both"/>
      </w:pPr>
      <w:r>
        <w:rPr>
          <w:rFonts w:ascii="Times New Roman"/>
          <w:b w:val="false"/>
          <w:i w:val="false"/>
          <w:color w:val="000000"/>
          <w:sz w:val="28"/>
        </w:rPr>
        <w:t>
      18. Теле-, радио компании, операторы телерадиовещания, осуществляющие деятельность посредством аналогового сигнала, вносят в государственный бюджет сбор за выдачу разрешения на РЧС, в том числе при переводе разрешения на РЧС с бумажного на электронный формат на основании уведомления территориального подразделения.</w:t>
      </w:r>
    </w:p>
    <w:bookmarkEnd w:id="101"/>
    <w:bookmarkStart w:name="z131" w:id="102"/>
    <w:p>
      <w:pPr>
        <w:spacing w:after="0"/>
        <w:ind w:left="0"/>
        <w:jc w:val="both"/>
      </w:pPr>
      <w:r>
        <w:rPr>
          <w:rFonts w:ascii="Times New Roman"/>
          <w:b w:val="false"/>
          <w:i w:val="false"/>
          <w:color w:val="000000"/>
          <w:sz w:val="28"/>
        </w:rPr>
        <w:t>
      Документ, подтверждающий уплату сбора за выдачу разрешения на РЧС в государственный бюджет, предоставляется в территориальное подразделение по месту использования РЧС в соответствии с Налоговым кодексом.</w:t>
      </w:r>
    </w:p>
    <w:bookmarkEnd w:id="102"/>
    <w:bookmarkStart w:name="z132" w:id="103"/>
    <w:p>
      <w:pPr>
        <w:spacing w:after="0"/>
        <w:ind w:left="0"/>
        <w:jc w:val="both"/>
      </w:pPr>
      <w:r>
        <w:rPr>
          <w:rFonts w:ascii="Times New Roman"/>
          <w:b w:val="false"/>
          <w:i w:val="false"/>
          <w:color w:val="000000"/>
          <w:sz w:val="28"/>
        </w:rPr>
        <w:t>
      19. Разрешение на РЧС действует при условии ежегодной платы за использование РЧС в соответствии с Налоговым кодексом.</w:t>
      </w:r>
    </w:p>
    <w:bookmarkEnd w:id="103"/>
    <w:bookmarkStart w:name="z133" w:id="104"/>
    <w:p>
      <w:pPr>
        <w:spacing w:after="0"/>
        <w:ind w:left="0"/>
        <w:jc w:val="both"/>
      </w:pPr>
      <w:r>
        <w:rPr>
          <w:rFonts w:ascii="Times New Roman"/>
          <w:b w:val="false"/>
          <w:i w:val="false"/>
          <w:color w:val="000000"/>
          <w:sz w:val="28"/>
        </w:rPr>
        <w:t>
      20. Разрешение на РЧС продлевается автоматически на следующий год посредством портала, при прикреплении услугополучателем подтверждающего документа об уплате в государственный бюджет годовой платы за использование РЧС равными долями не позднее 25 марта, 25 июня, 25 сентября и 25 декабря текущего года.</w:t>
      </w:r>
    </w:p>
    <w:bookmarkEnd w:id="104"/>
    <w:bookmarkStart w:name="z134" w:id="105"/>
    <w:p>
      <w:pPr>
        <w:spacing w:after="0"/>
        <w:ind w:left="0"/>
        <w:jc w:val="both"/>
      </w:pPr>
      <w:r>
        <w:rPr>
          <w:rFonts w:ascii="Times New Roman"/>
          <w:b w:val="false"/>
          <w:i w:val="false"/>
          <w:color w:val="000000"/>
          <w:sz w:val="28"/>
        </w:rPr>
        <w:t>
      21. Территориальные подразделения по месту использования РЧС ежегодно выставляют извещения на уплату с указанием годовой суммы платы за РЧС и направляют их пользователям РЧС посредством портала не позднее 20 февраля текущего отчетного периода.</w:t>
      </w:r>
    </w:p>
    <w:bookmarkEnd w:id="105"/>
    <w:bookmarkStart w:name="z135" w:id="106"/>
    <w:p>
      <w:pPr>
        <w:spacing w:after="0"/>
        <w:ind w:left="0"/>
        <w:jc w:val="both"/>
      </w:pPr>
      <w:r>
        <w:rPr>
          <w:rFonts w:ascii="Times New Roman"/>
          <w:b w:val="false"/>
          <w:i w:val="false"/>
          <w:color w:val="000000"/>
          <w:sz w:val="28"/>
        </w:rPr>
        <w:t>
      22. Для операторов связи, принявших на себя обязательства по направлению самостоятельно или консолидировано средств, не менее высвобожденных от снижения соответствующей ставки платы, на финансирование проектов широкополосного доступа к Интернет в городских и сельских населенных пунктах годовая сумма платы исчисляется по сниженной на девяносто процентов ставке, установленной Налоговым кодексом.</w:t>
      </w:r>
    </w:p>
    <w:bookmarkEnd w:id="106"/>
    <w:bookmarkStart w:name="z136" w:id="107"/>
    <w:p>
      <w:pPr>
        <w:spacing w:after="0"/>
        <w:ind w:left="0"/>
        <w:jc w:val="both"/>
      </w:pPr>
      <w:r>
        <w:rPr>
          <w:rFonts w:ascii="Times New Roman"/>
          <w:b w:val="false"/>
          <w:i w:val="false"/>
          <w:color w:val="000000"/>
          <w:sz w:val="28"/>
        </w:rPr>
        <w:t>
      23. В случае получения и (или) переоформления разрешения на РЧС с указанием обязательств по направлению не менее высвобожденных средств от снижения соответствующей ставки платы, на финансирование проектов широкополосного доступа к Интернет в городских и сельских населенных пунктах территориальное подразделение направляет такому оператору связи новое извещение с указанием суммы, рассчитанной по сниженной на девяносто процентов ставке платы взамен ранее выданного извещения не позднее 20 числа месяца, следующего за месяцем, в котором оператором связи получено и (или) переоформлено разрешение на РЧС.</w:t>
      </w:r>
    </w:p>
    <w:bookmarkEnd w:id="107"/>
    <w:bookmarkStart w:name="z137" w:id="108"/>
    <w:p>
      <w:pPr>
        <w:spacing w:after="0"/>
        <w:ind w:left="0"/>
        <w:jc w:val="both"/>
      </w:pPr>
      <w:r>
        <w:rPr>
          <w:rFonts w:ascii="Times New Roman"/>
          <w:b w:val="false"/>
          <w:i w:val="false"/>
          <w:color w:val="000000"/>
          <w:sz w:val="28"/>
        </w:rPr>
        <w:t>
      При этом сниженная ставка платы применяется с 1 января 2020 года.</w:t>
      </w:r>
    </w:p>
    <w:bookmarkEnd w:id="108"/>
    <w:bookmarkStart w:name="z138" w:id="109"/>
    <w:p>
      <w:pPr>
        <w:spacing w:after="0"/>
        <w:ind w:left="0"/>
        <w:jc w:val="both"/>
      </w:pPr>
      <w:r>
        <w:rPr>
          <w:rFonts w:ascii="Times New Roman"/>
          <w:b w:val="false"/>
          <w:i w:val="false"/>
          <w:color w:val="000000"/>
          <w:sz w:val="28"/>
        </w:rPr>
        <w:t>
      24. В случае подтверждения по результатам аудированных сведений факта неисполнения оператором связи обязательств по направлению не менее высвобожденных средств от снижения соответствующей ставки платы, на финансирование проектов широкополосного доступа к Интернет в городских и сельских населенных пунктах, уполномоченный орган в области связи не ранее чем через год после года, следующего за отчетным, осуществляет перерасчет суммы годовой платы за использование РЧС за отчетный год, которая должна быть пропорциональна невыполненному объему финансовых обязательств за этот отчетный год. При этом территориальное подразделение направляет такому оператору связи новое извещение с указанием суммы, рассчитанной пропорционально не выполненным обязательствам взамен ранее выданного извещения.</w:t>
      </w:r>
    </w:p>
    <w:bookmarkEnd w:id="109"/>
    <w:bookmarkStart w:name="z139" w:id="110"/>
    <w:p>
      <w:pPr>
        <w:spacing w:after="0"/>
        <w:ind w:left="0"/>
        <w:jc w:val="both"/>
      </w:pPr>
      <w:r>
        <w:rPr>
          <w:rFonts w:ascii="Times New Roman"/>
          <w:b w:val="false"/>
          <w:i w:val="false"/>
          <w:color w:val="000000"/>
          <w:sz w:val="28"/>
        </w:rPr>
        <w:t xml:space="preserve">
      25. Уплата в государственный бюджет при совместном использовании РЧС производится отдельно каждым услугополучателем. </w:t>
      </w:r>
    </w:p>
    <w:bookmarkEnd w:id="110"/>
    <w:bookmarkStart w:name="z140" w:id="111"/>
    <w:p>
      <w:pPr>
        <w:spacing w:after="0"/>
        <w:ind w:left="0"/>
        <w:jc w:val="both"/>
      </w:pPr>
      <w:r>
        <w:rPr>
          <w:rFonts w:ascii="Times New Roman"/>
          <w:b w:val="false"/>
          <w:i w:val="false"/>
          <w:color w:val="000000"/>
          <w:sz w:val="28"/>
        </w:rPr>
        <w:t>
      26. Разрешение на РЧС переоформляется без проведения процедур, указанных в пункте 8 настоящих Правил, в случаях:</w:t>
      </w:r>
    </w:p>
    <w:bookmarkEnd w:id="111"/>
    <w:bookmarkStart w:name="z3703" w:id="112"/>
    <w:p>
      <w:pPr>
        <w:spacing w:after="0"/>
        <w:ind w:left="0"/>
        <w:jc w:val="both"/>
      </w:pPr>
      <w:r>
        <w:rPr>
          <w:rFonts w:ascii="Times New Roman"/>
          <w:b w:val="false"/>
          <w:i w:val="false"/>
          <w:color w:val="000000"/>
          <w:sz w:val="28"/>
        </w:rPr>
        <w:t>
      1) изменения фамилии, имени, отчества (при наличии) физического лица или наименования юридического лица;</w:t>
      </w:r>
    </w:p>
    <w:bookmarkEnd w:id="112"/>
    <w:bookmarkStart w:name="z3704" w:id="113"/>
    <w:p>
      <w:pPr>
        <w:spacing w:after="0"/>
        <w:ind w:left="0"/>
        <w:jc w:val="both"/>
      </w:pPr>
      <w:r>
        <w:rPr>
          <w:rFonts w:ascii="Times New Roman"/>
          <w:b w:val="false"/>
          <w:i w:val="false"/>
          <w:color w:val="000000"/>
          <w:sz w:val="28"/>
        </w:rPr>
        <w:t>
      2) получения или переоформления услугополучателем лицензии на деятельность в области связи и телерадиовещания;</w:t>
      </w:r>
    </w:p>
    <w:bookmarkEnd w:id="113"/>
    <w:bookmarkStart w:name="z3705" w:id="114"/>
    <w:p>
      <w:pPr>
        <w:spacing w:after="0"/>
        <w:ind w:left="0"/>
        <w:jc w:val="both"/>
      </w:pPr>
      <w:r>
        <w:rPr>
          <w:rFonts w:ascii="Times New Roman"/>
          <w:b w:val="false"/>
          <w:i w:val="false"/>
          <w:color w:val="000000"/>
          <w:sz w:val="28"/>
        </w:rPr>
        <w:t>
      3) если юридическое лицо является правопреемником реорганизованного юридического лица;</w:t>
      </w:r>
    </w:p>
    <w:bookmarkEnd w:id="114"/>
    <w:bookmarkStart w:name="z3706" w:id="115"/>
    <w:p>
      <w:pPr>
        <w:spacing w:after="0"/>
        <w:ind w:left="0"/>
        <w:jc w:val="both"/>
      </w:pPr>
      <w:r>
        <w:rPr>
          <w:rFonts w:ascii="Times New Roman"/>
          <w:b w:val="false"/>
          <w:i w:val="false"/>
          <w:color w:val="000000"/>
          <w:sz w:val="28"/>
        </w:rPr>
        <w:t>
      4) если не изменились технические параметры, назначение и место установки РЭС и ВЧУ, а также, если технические параметры не превышают значения, указанных в ранее выданном разрешении на РЧС;</w:t>
      </w:r>
    </w:p>
    <w:bookmarkEnd w:id="115"/>
    <w:bookmarkStart w:name="z3707" w:id="116"/>
    <w:p>
      <w:pPr>
        <w:spacing w:after="0"/>
        <w:ind w:left="0"/>
        <w:jc w:val="both"/>
      </w:pPr>
      <w:r>
        <w:rPr>
          <w:rFonts w:ascii="Times New Roman"/>
          <w:b w:val="false"/>
          <w:i w:val="false"/>
          <w:color w:val="000000"/>
          <w:sz w:val="28"/>
        </w:rPr>
        <w:t>
      5) перевода разрешения на РЧС в электронный формат;</w:t>
      </w:r>
    </w:p>
    <w:bookmarkEnd w:id="116"/>
    <w:bookmarkStart w:name="z3708" w:id="117"/>
    <w:p>
      <w:pPr>
        <w:spacing w:after="0"/>
        <w:ind w:left="0"/>
        <w:jc w:val="both"/>
      </w:pPr>
      <w:r>
        <w:rPr>
          <w:rFonts w:ascii="Times New Roman"/>
          <w:b w:val="false"/>
          <w:i w:val="false"/>
          <w:color w:val="000000"/>
          <w:sz w:val="28"/>
        </w:rPr>
        <w:t>
      6) принятия обязательств по финансированию проектов широкополосного доступа к Интернет в городских и сельских населенных пунктах.</w:t>
      </w:r>
    </w:p>
    <w:bookmarkEnd w:id="117"/>
    <w:bookmarkStart w:name="z3709" w:id="118"/>
    <w:p>
      <w:pPr>
        <w:spacing w:after="0"/>
        <w:ind w:left="0"/>
        <w:jc w:val="both"/>
      </w:pPr>
      <w:r>
        <w:rPr>
          <w:rFonts w:ascii="Times New Roman"/>
          <w:b w:val="false"/>
          <w:i w:val="false"/>
          <w:color w:val="000000"/>
          <w:sz w:val="28"/>
        </w:rPr>
        <w:t>
      7) получения положительных результатов международной координации.</w:t>
      </w:r>
    </w:p>
    <w:bookmarkEnd w:id="118"/>
    <w:bookmarkStart w:name="z3710" w:id="119"/>
    <w:p>
      <w:pPr>
        <w:spacing w:after="0"/>
        <w:ind w:left="0"/>
        <w:jc w:val="both"/>
      </w:pPr>
      <w:r>
        <w:rPr>
          <w:rFonts w:ascii="Times New Roman"/>
          <w:b w:val="false"/>
          <w:i w:val="false"/>
          <w:color w:val="000000"/>
          <w:sz w:val="28"/>
        </w:rPr>
        <w:t>
      В случае изменений наименования административно-территориальной единицы, улицы, нумерации зданий или сооружений переоформление разрешения на РЧС не требуется.</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цифрового развития, инноваций и аэрокосмической промышленности РК от 31.01.2023 </w:t>
      </w:r>
      <w:r>
        <w:rPr>
          <w:rFonts w:ascii="Times New Roman"/>
          <w:b w:val="false"/>
          <w:i w:val="false"/>
          <w:color w:val="000000"/>
          <w:sz w:val="28"/>
        </w:rPr>
        <w:t>№ 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20"/>
    <w:p>
      <w:pPr>
        <w:spacing w:after="0"/>
        <w:ind w:left="0"/>
        <w:jc w:val="both"/>
      </w:pPr>
      <w:r>
        <w:rPr>
          <w:rFonts w:ascii="Times New Roman"/>
          <w:b w:val="false"/>
          <w:i w:val="false"/>
          <w:color w:val="000000"/>
          <w:sz w:val="28"/>
        </w:rPr>
        <w:t xml:space="preserve">
      27. В остальных случаях разрешение на РЧС услугополучателю оформляется после прохождения процедур, указанных в </w:t>
      </w:r>
      <w:r>
        <w:rPr>
          <w:rFonts w:ascii="Times New Roman"/>
          <w:b w:val="false"/>
          <w:i w:val="false"/>
          <w:color w:val="000000"/>
          <w:sz w:val="28"/>
        </w:rPr>
        <w:t>пункте 8</w:t>
      </w:r>
      <w:r>
        <w:rPr>
          <w:rFonts w:ascii="Times New Roman"/>
          <w:b w:val="false"/>
          <w:i w:val="false"/>
          <w:color w:val="000000"/>
          <w:sz w:val="28"/>
        </w:rPr>
        <w:t xml:space="preserve"> к настоящим Правилам.</w:t>
      </w:r>
    </w:p>
    <w:bookmarkEnd w:id="120"/>
    <w:bookmarkStart w:name="z151" w:id="121"/>
    <w:p>
      <w:pPr>
        <w:spacing w:after="0"/>
        <w:ind w:left="0"/>
        <w:jc w:val="both"/>
      </w:pPr>
      <w:r>
        <w:rPr>
          <w:rFonts w:ascii="Times New Roman"/>
          <w:b w:val="false"/>
          <w:i w:val="false"/>
          <w:color w:val="000000"/>
          <w:sz w:val="28"/>
        </w:rPr>
        <w:t xml:space="preserve">
      28. Для переоформления разрешения на РЧС без проведения процедур, указанных в </w:t>
      </w:r>
      <w:r>
        <w:rPr>
          <w:rFonts w:ascii="Times New Roman"/>
          <w:b w:val="false"/>
          <w:i w:val="false"/>
          <w:color w:val="000000"/>
          <w:sz w:val="28"/>
        </w:rPr>
        <w:t>пункте 8</w:t>
      </w:r>
      <w:r>
        <w:rPr>
          <w:rFonts w:ascii="Times New Roman"/>
          <w:b w:val="false"/>
          <w:i w:val="false"/>
          <w:color w:val="000000"/>
          <w:sz w:val="28"/>
        </w:rPr>
        <w:t xml:space="preserve"> к настоящим Правилам, услугополучатель направляет услугодателю посредством портала:</w:t>
      </w:r>
    </w:p>
    <w:bookmarkEnd w:id="121"/>
    <w:bookmarkStart w:name="z152" w:id="122"/>
    <w:p>
      <w:pPr>
        <w:spacing w:after="0"/>
        <w:ind w:left="0"/>
        <w:jc w:val="both"/>
      </w:pPr>
      <w:r>
        <w:rPr>
          <w:rFonts w:ascii="Times New Roman"/>
          <w:b w:val="false"/>
          <w:i w:val="false"/>
          <w:color w:val="000000"/>
          <w:sz w:val="28"/>
        </w:rPr>
        <w:t xml:space="preserve">
      1) заявку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22"/>
    <w:bookmarkStart w:name="z153" w:id="123"/>
    <w:p>
      <w:pPr>
        <w:spacing w:after="0"/>
        <w:ind w:left="0"/>
        <w:jc w:val="both"/>
      </w:pPr>
      <w:r>
        <w:rPr>
          <w:rFonts w:ascii="Times New Roman"/>
          <w:b w:val="false"/>
          <w:i w:val="false"/>
          <w:color w:val="000000"/>
          <w:sz w:val="28"/>
        </w:rPr>
        <w:t>
      2) пояснительную записку в произвольной форме;</w:t>
      </w:r>
    </w:p>
    <w:bookmarkEnd w:id="123"/>
    <w:bookmarkStart w:name="z154" w:id="124"/>
    <w:p>
      <w:pPr>
        <w:spacing w:after="0"/>
        <w:ind w:left="0"/>
        <w:jc w:val="both"/>
      </w:pPr>
      <w:r>
        <w:rPr>
          <w:rFonts w:ascii="Times New Roman"/>
          <w:b w:val="false"/>
          <w:i w:val="false"/>
          <w:color w:val="000000"/>
          <w:sz w:val="28"/>
        </w:rPr>
        <w:t>
      Для разрешения судовой станции, необходимо предоставить свидетельство о праве плавания морского судна под Государственным флагом Республики Казахстан;</w:t>
      </w:r>
    </w:p>
    <w:bookmarkEnd w:id="124"/>
    <w:bookmarkStart w:name="z155" w:id="125"/>
    <w:p>
      <w:pPr>
        <w:spacing w:after="0"/>
        <w:ind w:left="0"/>
        <w:jc w:val="both"/>
      </w:pPr>
      <w:r>
        <w:rPr>
          <w:rFonts w:ascii="Times New Roman"/>
          <w:b w:val="false"/>
          <w:i w:val="false"/>
          <w:color w:val="000000"/>
          <w:sz w:val="28"/>
        </w:rPr>
        <w:t>
      3) копия разрешения на РЧС (в случае получения на бумажном носителе);</w:t>
      </w:r>
    </w:p>
    <w:bookmarkEnd w:id="125"/>
    <w:bookmarkStart w:name="z156" w:id="126"/>
    <w:p>
      <w:pPr>
        <w:spacing w:after="0"/>
        <w:ind w:left="0"/>
        <w:jc w:val="both"/>
      </w:pPr>
      <w:r>
        <w:rPr>
          <w:rFonts w:ascii="Times New Roman"/>
          <w:b w:val="false"/>
          <w:i w:val="false"/>
          <w:color w:val="000000"/>
          <w:sz w:val="28"/>
        </w:rPr>
        <w:t>
      В случае получения разрешения на РЧС в электронном виде (посредством портала), копия разрешения на РЧС не требуется;</w:t>
      </w:r>
    </w:p>
    <w:bookmarkEnd w:id="126"/>
    <w:bookmarkStart w:name="z157" w:id="127"/>
    <w:p>
      <w:pPr>
        <w:spacing w:after="0"/>
        <w:ind w:left="0"/>
        <w:jc w:val="both"/>
      </w:pPr>
      <w:r>
        <w:rPr>
          <w:rFonts w:ascii="Times New Roman"/>
          <w:b w:val="false"/>
          <w:i w:val="false"/>
          <w:color w:val="000000"/>
          <w:sz w:val="28"/>
        </w:rPr>
        <w:t>
      4) документ, подтверждающий правопреемство, - в случае реорганизации юридического лица;</w:t>
      </w:r>
    </w:p>
    <w:bookmarkEnd w:id="127"/>
    <w:bookmarkStart w:name="z158" w:id="128"/>
    <w:p>
      <w:pPr>
        <w:spacing w:after="0"/>
        <w:ind w:left="0"/>
        <w:jc w:val="both"/>
      </w:pPr>
      <w:r>
        <w:rPr>
          <w:rFonts w:ascii="Times New Roman"/>
          <w:b w:val="false"/>
          <w:i w:val="false"/>
          <w:color w:val="000000"/>
          <w:sz w:val="28"/>
        </w:rPr>
        <w:t xml:space="preserve">
      5) в зависимости от вида радиосвязи заполняется анкета на стационарное радиоэлектронное средство сухопутной подвижной (на базовую станцию сотовой связи (2G, 3G, 4G, 5G), на радиоэлектронное средство системы беспроводной радиосвязи (WLL), на стационарное радиоэлектронное средство УКВ, КВ, транкинговой радиосвязи и сетей передачи данных) и морской служб (береговые, радиолокационные станции, радиомаяки и другие) согласно </w:t>
      </w:r>
      <w:r>
        <w:rPr>
          <w:rFonts w:ascii="Times New Roman"/>
          <w:b w:val="false"/>
          <w:i w:val="false"/>
          <w:color w:val="000000"/>
          <w:sz w:val="28"/>
        </w:rPr>
        <w:t>приложению 5</w:t>
      </w:r>
      <w:r>
        <w:rPr>
          <w:rFonts w:ascii="Times New Roman"/>
          <w:b w:val="false"/>
          <w:i w:val="false"/>
          <w:color w:val="000000"/>
          <w:sz w:val="28"/>
        </w:rPr>
        <w:t xml:space="preserve">, либо анкета на радиорелейную линию согласно </w:t>
      </w:r>
      <w:r>
        <w:rPr>
          <w:rFonts w:ascii="Times New Roman"/>
          <w:b w:val="false"/>
          <w:i w:val="false"/>
          <w:color w:val="000000"/>
          <w:sz w:val="28"/>
        </w:rPr>
        <w:t>приложению 6</w:t>
      </w:r>
      <w:r>
        <w:rPr>
          <w:rFonts w:ascii="Times New Roman"/>
          <w:b w:val="false"/>
          <w:i w:val="false"/>
          <w:color w:val="000000"/>
          <w:sz w:val="28"/>
        </w:rPr>
        <w:t xml:space="preserve">, либо анкета на телерадиовещательный передатчик согласно </w:t>
      </w:r>
      <w:r>
        <w:rPr>
          <w:rFonts w:ascii="Times New Roman"/>
          <w:b w:val="false"/>
          <w:i w:val="false"/>
          <w:color w:val="000000"/>
          <w:sz w:val="28"/>
        </w:rPr>
        <w:t>приложению 7</w:t>
      </w:r>
      <w:r>
        <w:rPr>
          <w:rFonts w:ascii="Times New Roman"/>
          <w:b w:val="false"/>
          <w:i w:val="false"/>
          <w:color w:val="000000"/>
          <w:sz w:val="28"/>
        </w:rPr>
        <w:t xml:space="preserve"> либо анкета на земную станцию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(для судовых станций заполненная анкета с техническими данными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w:t>
      </w:r>
    </w:p>
    <w:bookmarkEnd w:id="128"/>
    <w:bookmarkStart w:name="z159" w:id="129"/>
    <w:p>
      <w:pPr>
        <w:spacing w:after="0"/>
        <w:ind w:left="0"/>
        <w:jc w:val="both"/>
      </w:pPr>
      <w:r>
        <w:rPr>
          <w:rFonts w:ascii="Times New Roman"/>
          <w:b w:val="false"/>
          <w:i w:val="false"/>
          <w:color w:val="000000"/>
          <w:sz w:val="28"/>
        </w:rPr>
        <w:t>
      6) документ, подтверждающий уплату в государственный бюджет за использование РЧС.</w:t>
      </w:r>
    </w:p>
    <w:bookmarkEnd w:id="129"/>
    <w:bookmarkStart w:name="z160" w:id="130"/>
    <w:p>
      <w:pPr>
        <w:spacing w:after="0"/>
        <w:ind w:left="0"/>
        <w:jc w:val="both"/>
      </w:pPr>
      <w:r>
        <w:rPr>
          <w:rFonts w:ascii="Times New Roman"/>
          <w:b w:val="false"/>
          <w:i w:val="false"/>
          <w:color w:val="000000"/>
          <w:sz w:val="28"/>
        </w:rPr>
        <w:t>
      В случае переоформления разрешений на РЧС, полученных в электронном виде (посредством портала), анкета на РЭС не требуется;</w:t>
      </w:r>
    </w:p>
    <w:bookmarkEnd w:id="130"/>
    <w:bookmarkStart w:name="z161" w:id="131"/>
    <w:p>
      <w:pPr>
        <w:spacing w:after="0"/>
        <w:ind w:left="0"/>
        <w:jc w:val="both"/>
      </w:pPr>
      <w:r>
        <w:rPr>
          <w:rFonts w:ascii="Times New Roman"/>
          <w:b w:val="false"/>
          <w:i w:val="false"/>
          <w:color w:val="000000"/>
          <w:sz w:val="28"/>
        </w:rPr>
        <w:t>
      Работник услугодателя в течение одного рабочего дня с момента регистрации заявки передает на исполнение в территориальное подразделение по месту использования РЧС.</w:t>
      </w:r>
    </w:p>
    <w:bookmarkEnd w:id="131"/>
    <w:bookmarkStart w:name="z162" w:id="132"/>
    <w:p>
      <w:pPr>
        <w:spacing w:after="0"/>
        <w:ind w:left="0"/>
        <w:jc w:val="both"/>
      </w:pPr>
      <w:r>
        <w:rPr>
          <w:rFonts w:ascii="Times New Roman"/>
          <w:b w:val="false"/>
          <w:i w:val="false"/>
          <w:color w:val="000000"/>
          <w:sz w:val="28"/>
        </w:rPr>
        <w:t>
      29. В целях оформления обязательств по финансированию проектов широкополосного доступа в Интернет в городских и сельских населенных пунктах услугополучатель направляет разрешение на использование радиочастотного спектра для переоформления посредством Портала услугодателю, который вносит обязательства и возвращает разрешение на использование радиочастотного спектра услугополучателю в течение тридцати календарных дней со дня поступления заявки.</w:t>
      </w:r>
    </w:p>
    <w:bookmarkEnd w:id="132"/>
    <w:bookmarkStart w:name="z163" w:id="133"/>
    <w:p>
      <w:pPr>
        <w:spacing w:after="0"/>
        <w:ind w:left="0"/>
        <w:jc w:val="both"/>
      </w:pPr>
      <w:r>
        <w:rPr>
          <w:rFonts w:ascii="Times New Roman"/>
          <w:b w:val="false"/>
          <w:i w:val="false"/>
          <w:color w:val="000000"/>
          <w:sz w:val="28"/>
        </w:rPr>
        <w:t>
      При переоформлении разрешения на использование РЧС в случае принятия оператором связи обязательств по финансированию проектов широкополосного доступа в Интернет в городских и сельских населенных пунктах переоформление ранее выданных заключений ЭМС РЭС и направление новых уведомлений о начале эксплуатации РЭС не требуется.</w:t>
      </w:r>
    </w:p>
    <w:bookmarkEnd w:id="133"/>
    <w:bookmarkStart w:name="z164" w:id="134"/>
    <w:p>
      <w:pPr>
        <w:spacing w:after="0"/>
        <w:ind w:left="0"/>
        <w:jc w:val="both"/>
      </w:pPr>
      <w:r>
        <w:rPr>
          <w:rFonts w:ascii="Times New Roman"/>
          <w:b w:val="false"/>
          <w:i w:val="false"/>
          <w:color w:val="000000"/>
          <w:sz w:val="28"/>
        </w:rPr>
        <w:t>
      30. Территориальное подразделение со дня получения заявки в течение трех рабочих дней проверяет наличие уплаты услугополучателем платы за использование РЧС и направляет для дальнейшего рассмотрения услугодателю.</w:t>
      </w:r>
    </w:p>
    <w:bookmarkEnd w:id="134"/>
    <w:bookmarkStart w:name="z165" w:id="135"/>
    <w:p>
      <w:pPr>
        <w:spacing w:after="0"/>
        <w:ind w:left="0"/>
        <w:jc w:val="both"/>
      </w:pPr>
      <w:r>
        <w:rPr>
          <w:rFonts w:ascii="Times New Roman"/>
          <w:b w:val="false"/>
          <w:i w:val="false"/>
          <w:color w:val="000000"/>
          <w:sz w:val="28"/>
        </w:rPr>
        <w:t>
      31. В случае уплаты услугополучателем платы за использование РЧС услугодатель в течение семи рабочих дней со дня поступления заявки от территориального подразделения переоформляет разрешение на РЧС.</w:t>
      </w:r>
    </w:p>
    <w:bookmarkEnd w:id="135"/>
    <w:bookmarkStart w:name="z166" w:id="136"/>
    <w:p>
      <w:pPr>
        <w:spacing w:after="0"/>
        <w:ind w:left="0"/>
        <w:jc w:val="both"/>
      </w:pPr>
      <w:r>
        <w:rPr>
          <w:rFonts w:ascii="Times New Roman"/>
          <w:b w:val="false"/>
          <w:i w:val="false"/>
          <w:color w:val="000000"/>
          <w:sz w:val="28"/>
        </w:rPr>
        <w:t>
      Переоформленное разрешение на РЧС в электронном виде посредством портала поступает:</w:t>
      </w:r>
    </w:p>
    <w:bookmarkEnd w:id="136"/>
    <w:bookmarkStart w:name="z167" w:id="137"/>
    <w:p>
      <w:pPr>
        <w:spacing w:after="0"/>
        <w:ind w:left="0"/>
        <w:jc w:val="both"/>
      </w:pPr>
      <w:r>
        <w:rPr>
          <w:rFonts w:ascii="Times New Roman"/>
          <w:b w:val="false"/>
          <w:i w:val="false"/>
          <w:color w:val="000000"/>
          <w:sz w:val="28"/>
        </w:rPr>
        <w:t>
      1) в "личный кабинет" услугополучателя;</w:t>
      </w:r>
    </w:p>
    <w:bookmarkEnd w:id="137"/>
    <w:bookmarkStart w:name="z168" w:id="138"/>
    <w:p>
      <w:pPr>
        <w:spacing w:after="0"/>
        <w:ind w:left="0"/>
        <w:jc w:val="both"/>
      </w:pPr>
      <w:r>
        <w:rPr>
          <w:rFonts w:ascii="Times New Roman"/>
          <w:b w:val="false"/>
          <w:i w:val="false"/>
          <w:color w:val="000000"/>
          <w:sz w:val="28"/>
        </w:rPr>
        <w:t>
      2) в Государственную радиочастотную службу;</w:t>
      </w:r>
    </w:p>
    <w:bookmarkEnd w:id="138"/>
    <w:bookmarkStart w:name="z169" w:id="139"/>
    <w:p>
      <w:pPr>
        <w:spacing w:after="0"/>
        <w:ind w:left="0"/>
        <w:jc w:val="both"/>
      </w:pPr>
      <w:r>
        <w:rPr>
          <w:rFonts w:ascii="Times New Roman"/>
          <w:b w:val="false"/>
          <w:i w:val="false"/>
          <w:color w:val="000000"/>
          <w:sz w:val="28"/>
        </w:rPr>
        <w:t>
      3) в территориальное подразделение по месту использования РЧС.</w:t>
      </w:r>
    </w:p>
    <w:bookmarkEnd w:id="139"/>
    <w:bookmarkStart w:name="z170" w:id="140"/>
    <w:p>
      <w:pPr>
        <w:spacing w:after="0"/>
        <w:ind w:left="0"/>
        <w:jc w:val="both"/>
      </w:pPr>
      <w:r>
        <w:rPr>
          <w:rFonts w:ascii="Times New Roman"/>
          <w:b w:val="false"/>
          <w:i w:val="false"/>
          <w:color w:val="000000"/>
          <w:sz w:val="28"/>
        </w:rPr>
        <w:t>
      32. В случае отказа от использования РЧС, на аннулирование разрешения на РЧС услугополучатель направляет услугодателю посредством портала:</w:t>
      </w:r>
    </w:p>
    <w:bookmarkEnd w:id="140"/>
    <w:bookmarkStart w:name="z171" w:id="141"/>
    <w:p>
      <w:pPr>
        <w:spacing w:after="0"/>
        <w:ind w:left="0"/>
        <w:jc w:val="both"/>
      </w:pPr>
      <w:r>
        <w:rPr>
          <w:rFonts w:ascii="Times New Roman"/>
          <w:b w:val="false"/>
          <w:i w:val="false"/>
          <w:color w:val="000000"/>
          <w:sz w:val="28"/>
        </w:rPr>
        <w:t>
      1) заявление в произвольной форме с указанием причины отказа и даты аннулирования разрешения на РЧС;</w:t>
      </w:r>
    </w:p>
    <w:bookmarkEnd w:id="141"/>
    <w:bookmarkStart w:name="z172" w:id="142"/>
    <w:p>
      <w:pPr>
        <w:spacing w:after="0"/>
        <w:ind w:left="0"/>
        <w:jc w:val="both"/>
      </w:pPr>
      <w:r>
        <w:rPr>
          <w:rFonts w:ascii="Times New Roman"/>
          <w:b w:val="false"/>
          <w:i w:val="false"/>
          <w:color w:val="000000"/>
          <w:sz w:val="28"/>
        </w:rPr>
        <w:t>
      2) разрешение на РЧС (в случае получения разрешения на РЧС в электронном виде посредством Портала, данный документ не требуется);</w:t>
      </w:r>
    </w:p>
    <w:bookmarkEnd w:id="142"/>
    <w:bookmarkStart w:name="z173" w:id="143"/>
    <w:p>
      <w:pPr>
        <w:spacing w:after="0"/>
        <w:ind w:left="0"/>
        <w:jc w:val="both"/>
      </w:pPr>
      <w:r>
        <w:rPr>
          <w:rFonts w:ascii="Times New Roman"/>
          <w:b w:val="false"/>
          <w:i w:val="false"/>
          <w:color w:val="000000"/>
          <w:sz w:val="28"/>
        </w:rPr>
        <w:t>
      3) документ, подтверждающий уплату в государственный бюджет за использование РЧС по регионам до момента подачи заявки, в соответствии с выставленным извещением.</w:t>
      </w:r>
    </w:p>
    <w:bookmarkEnd w:id="143"/>
    <w:bookmarkStart w:name="z174" w:id="144"/>
    <w:p>
      <w:pPr>
        <w:spacing w:after="0"/>
        <w:ind w:left="0"/>
        <w:jc w:val="both"/>
      </w:pPr>
      <w:r>
        <w:rPr>
          <w:rFonts w:ascii="Times New Roman"/>
          <w:b w:val="false"/>
          <w:i w:val="false"/>
          <w:color w:val="000000"/>
          <w:sz w:val="28"/>
        </w:rPr>
        <w:t>
      Работник услугодателя в течение одного рабочего дня с момента регистрации заявки передает на исполнение в территориальное подразделение.</w:t>
      </w:r>
    </w:p>
    <w:bookmarkEnd w:id="144"/>
    <w:bookmarkStart w:name="z175" w:id="145"/>
    <w:p>
      <w:pPr>
        <w:spacing w:after="0"/>
        <w:ind w:left="0"/>
        <w:jc w:val="both"/>
      </w:pPr>
      <w:r>
        <w:rPr>
          <w:rFonts w:ascii="Times New Roman"/>
          <w:b w:val="false"/>
          <w:i w:val="false"/>
          <w:color w:val="000000"/>
          <w:sz w:val="28"/>
        </w:rPr>
        <w:t>
      Территориальное подразделение со дня получения заявки от услугодателя в течение двух рабочих дней проверяет наличие уплаты услугополучателем платы за использование РЧС и направляет для дальнейшего рассмотрения услугодателю.</w:t>
      </w:r>
    </w:p>
    <w:bookmarkEnd w:id="145"/>
    <w:bookmarkStart w:name="z176" w:id="146"/>
    <w:p>
      <w:pPr>
        <w:spacing w:after="0"/>
        <w:ind w:left="0"/>
        <w:jc w:val="both"/>
      </w:pPr>
      <w:r>
        <w:rPr>
          <w:rFonts w:ascii="Times New Roman"/>
          <w:b w:val="false"/>
          <w:i w:val="false"/>
          <w:color w:val="000000"/>
          <w:sz w:val="28"/>
        </w:rPr>
        <w:t>
      В случае уплаты услугополучателем платы за использование РЧС услугодатель в течение восьми рабочих дней со дня поступления заявки от территориального подразделения аннулирует разрешение на РЧС, либо отказывает в его аннулировании при отсутствии платы за использование РЧС.</w:t>
      </w:r>
    </w:p>
    <w:bookmarkEnd w:id="146"/>
    <w:bookmarkStart w:name="z177" w:id="147"/>
    <w:p>
      <w:pPr>
        <w:spacing w:after="0"/>
        <w:ind w:left="0"/>
        <w:jc w:val="both"/>
      </w:pPr>
      <w:r>
        <w:rPr>
          <w:rFonts w:ascii="Times New Roman"/>
          <w:b w:val="false"/>
          <w:i w:val="false"/>
          <w:color w:val="000000"/>
          <w:sz w:val="28"/>
        </w:rPr>
        <w:t>
      Аннулирование разрешения на РЧС подтверждается письмом услугодателя, которое направляется услугополучателю, в территориальное подразделение и Государственную радиочастотную службу в электронном виде посредством Портала.</w:t>
      </w:r>
    </w:p>
    <w:bookmarkEnd w:id="147"/>
    <w:bookmarkStart w:name="z178" w:id="148"/>
    <w:p>
      <w:pPr>
        <w:spacing w:after="0"/>
        <w:ind w:left="0"/>
        <w:jc w:val="both"/>
      </w:pPr>
      <w:r>
        <w:rPr>
          <w:rFonts w:ascii="Times New Roman"/>
          <w:b w:val="false"/>
          <w:i w:val="false"/>
          <w:color w:val="000000"/>
          <w:sz w:val="28"/>
        </w:rPr>
        <w:t>
      33. Действие разрешения на РЧС прекращается услугодателем по ходатайству территориального подразделения с уведомлением услугополучателя, в случаях:</w:t>
      </w:r>
    </w:p>
    <w:bookmarkEnd w:id="148"/>
    <w:bookmarkStart w:name="z3711" w:id="149"/>
    <w:p>
      <w:pPr>
        <w:spacing w:after="0"/>
        <w:ind w:left="0"/>
        <w:jc w:val="both"/>
      </w:pPr>
      <w:r>
        <w:rPr>
          <w:rFonts w:ascii="Times New Roman"/>
          <w:b w:val="false"/>
          <w:i w:val="false"/>
          <w:color w:val="000000"/>
          <w:sz w:val="28"/>
        </w:rPr>
        <w:t>
      1) подачи заявления пользователем о добровольном возврате разрешения на использование РЧС;</w:t>
      </w:r>
    </w:p>
    <w:bookmarkEnd w:id="149"/>
    <w:bookmarkStart w:name="z3712" w:id="150"/>
    <w:p>
      <w:pPr>
        <w:spacing w:after="0"/>
        <w:ind w:left="0"/>
        <w:jc w:val="both"/>
      </w:pPr>
      <w:r>
        <w:rPr>
          <w:rFonts w:ascii="Times New Roman"/>
          <w:b w:val="false"/>
          <w:i w:val="false"/>
          <w:color w:val="000000"/>
          <w:sz w:val="28"/>
        </w:rPr>
        <w:t>
      2) неиспользования РЧС в течение одного года, которое подтверждается результатами мониторинга РЧС проводимого территориальным подразделением в порядке установленным законодательством Республики Казахстан;</w:t>
      </w:r>
    </w:p>
    <w:bookmarkEnd w:id="150"/>
    <w:bookmarkStart w:name="z3713" w:id="151"/>
    <w:p>
      <w:pPr>
        <w:spacing w:after="0"/>
        <w:ind w:left="0"/>
        <w:jc w:val="both"/>
      </w:pPr>
      <w:r>
        <w:rPr>
          <w:rFonts w:ascii="Times New Roman"/>
          <w:b w:val="false"/>
          <w:i w:val="false"/>
          <w:color w:val="000000"/>
          <w:sz w:val="28"/>
        </w:rPr>
        <w:t>
      3) невыполнения оператором связи обязательств по обеспечению услугами связи населенных пунктов и (или) территорий, указанных в Разрешении на РЧС;</w:t>
      </w:r>
    </w:p>
    <w:bookmarkEnd w:id="151"/>
    <w:bookmarkStart w:name="z3714" w:id="152"/>
    <w:p>
      <w:pPr>
        <w:spacing w:after="0"/>
        <w:ind w:left="0"/>
        <w:jc w:val="both"/>
      </w:pPr>
      <w:r>
        <w:rPr>
          <w:rFonts w:ascii="Times New Roman"/>
          <w:b w:val="false"/>
          <w:i w:val="false"/>
          <w:color w:val="000000"/>
          <w:sz w:val="28"/>
        </w:rPr>
        <w:t xml:space="preserve">
      4) неуплаты в государственный бюджет платы за использование РЧС за три квартала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p>
    <w:bookmarkEnd w:id="152"/>
    <w:bookmarkStart w:name="z3715" w:id="153"/>
    <w:p>
      <w:pPr>
        <w:spacing w:after="0"/>
        <w:ind w:left="0"/>
        <w:jc w:val="both"/>
      </w:pPr>
      <w:r>
        <w:rPr>
          <w:rFonts w:ascii="Times New Roman"/>
          <w:b w:val="false"/>
          <w:i w:val="false"/>
          <w:color w:val="000000"/>
          <w:sz w:val="28"/>
        </w:rPr>
        <w:t>
      5) отсутствия технической инфраструктуры, обеспечивающей условия для предоставления широкополосного доступа к услугам связи не менее тридцати процентов населения в каждом населенном пункте и (или) на территории использования выданного разрешения на использование радиочастотного спектра по истечении двух лет после его получения.</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цифрового развития, инноваций и аэрокосмической промышленности РК от 31.01.2023 </w:t>
      </w:r>
      <w:r>
        <w:rPr>
          <w:rFonts w:ascii="Times New Roman"/>
          <w:b w:val="false"/>
          <w:i w:val="false"/>
          <w:color w:val="000000"/>
          <w:sz w:val="28"/>
        </w:rPr>
        <w:t>№ 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54"/>
    <w:p>
      <w:pPr>
        <w:spacing w:after="0"/>
        <w:ind w:left="0"/>
        <w:jc w:val="both"/>
      </w:pPr>
      <w:r>
        <w:rPr>
          <w:rFonts w:ascii="Times New Roman"/>
          <w:b w:val="false"/>
          <w:i w:val="false"/>
          <w:color w:val="000000"/>
          <w:sz w:val="28"/>
        </w:rPr>
        <w:t xml:space="preserve">
      34.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статьи 12 Закона, физическим и юридическим лицам запрещается передача права во временное или постоянное использование присвоенных им полос частот, радиочастот (радиочастотных каналов) другим физическим или юридическим лицам, за исключением случаев:</w:t>
      </w:r>
    </w:p>
    <w:bookmarkEnd w:id="154"/>
    <w:bookmarkStart w:name="z184" w:id="155"/>
    <w:p>
      <w:pPr>
        <w:spacing w:after="0"/>
        <w:ind w:left="0"/>
        <w:jc w:val="both"/>
      </w:pPr>
      <w:r>
        <w:rPr>
          <w:rFonts w:ascii="Times New Roman"/>
          <w:b w:val="false"/>
          <w:i w:val="false"/>
          <w:color w:val="000000"/>
          <w:sz w:val="28"/>
        </w:rPr>
        <w:t>
      1) совместного использования радиочастот для внутрипроизводственной деятельности при условии согласия основного пользователя радиочастотного спектра. На каждого пользователя оформляется отдельное разрешение на РЧС (в случае использования одного и того же РЭС дополнительное заключение экспертизы ЭМС РЭС и ВЧУ не требуется);</w:t>
      </w:r>
    </w:p>
    <w:bookmarkEnd w:id="155"/>
    <w:bookmarkStart w:name="z185" w:id="156"/>
    <w:p>
      <w:pPr>
        <w:spacing w:after="0"/>
        <w:ind w:left="0"/>
        <w:jc w:val="both"/>
      </w:pPr>
      <w:r>
        <w:rPr>
          <w:rFonts w:ascii="Times New Roman"/>
          <w:b w:val="false"/>
          <w:i w:val="false"/>
          <w:color w:val="000000"/>
          <w:sz w:val="28"/>
        </w:rPr>
        <w:t>
      2) совместного использования радиочастот, выделенных для организации сотовой связи. Совместное использование радиочастот оформляется договором.</w:t>
      </w:r>
    </w:p>
    <w:bookmarkEnd w:id="156"/>
    <w:bookmarkStart w:name="z186" w:id="157"/>
    <w:p>
      <w:pPr>
        <w:spacing w:after="0"/>
        <w:ind w:left="0"/>
        <w:jc w:val="both"/>
      </w:pPr>
      <w:r>
        <w:rPr>
          <w:rFonts w:ascii="Times New Roman"/>
          <w:b w:val="false"/>
          <w:i w:val="false"/>
          <w:color w:val="000000"/>
          <w:sz w:val="28"/>
        </w:rPr>
        <w:t>
      При выделении частот для ГМСББ не требуется письменного согласия основного пользователя РЧС.</w:t>
      </w:r>
    </w:p>
    <w:bookmarkEnd w:id="157"/>
    <w:bookmarkStart w:name="z187" w:id="158"/>
    <w:p>
      <w:pPr>
        <w:spacing w:after="0"/>
        <w:ind w:left="0"/>
        <w:jc w:val="both"/>
      </w:pPr>
      <w:r>
        <w:rPr>
          <w:rFonts w:ascii="Times New Roman"/>
          <w:b w:val="false"/>
          <w:i w:val="false"/>
          <w:color w:val="000000"/>
          <w:sz w:val="28"/>
        </w:rPr>
        <w:t xml:space="preserve">
      35. Жалоба на решение, действие (бездействие) услугодателя, его должностных лиц по вопросам оказания государственных услуг, подается на имя руководителя услугодателя, вышестоящий государственный орган, в уполномоченный орган по оценке и контролю за качеством оказания государственных услуг, в соответствии с законодательством Республики Казахстан. </w:t>
      </w:r>
    </w:p>
    <w:bookmarkEnd w:id="158"/>
    <w:bookmarkStart w:name="z188" w:id="159"/>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159"/>
    <w:bookmarkStart w:name="z189" w:id="16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60"/>
    <w:bookmarkStart w:name="z190" w:id="161"/>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61"/>
    <w:bookmarkStart w:name="z191" w:id="162"/>
    <w:p>
      <w:pPr>
        <w:spacing w:after="0"/>
        <w:ind w:left="0"/>
        <w:jc w:val="both"/>
      </w:pPr>
      <w:r>
        <w:rPr>
          <w:rFonts w:ascii="Times New Roman"/>
          <w:b w:val="false"/>
          <w:i w:val="false"/>
          <w:color w:val="000000"/>
          <w:sz w:val="28"/>
        </w:rPr>
        <w:t>
      36.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162"/>
    <w:bookmarkStart w:name="z192" w:id="163"/>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163"/>
    <w:bookmarkStart w:name="z193" w:id="164"/>
    <w:p>
      <w:pPr>
        <w:spacing w:after="0"/>
        <w:ind w:left="0"/>
        <w:jc w:val="left"/>
      </w:pPr>
      <w:r>
        <w:rPr>
          <w:rFonts w:ascii="Times New Roman"/>
          <w:b/>
          <w:i w:val="false"/>
          <w:color w:val="000000"/>
        </w:rPr>
        <w:t xml:space="preserve"> Глава 3. Порядок проведения расчета электромагнитной совместимости радиоэлектронных средств гражданского назначения</w:t>
      </w:r>
    </w:p>
    <w:bookmarkEnd w:id="164"/>
    <w:bookmarkStart w:name="z194" w:id="165"/>
    <w:p>
      <w:pPr>
        <w:spacing w:after="0"/>
        <w:ind w:left="0"/>
        <w:jc w:val="both"/>
      </w:pPr>
      <w:r>
        <w:rPr>
          <w:rFonts w:ascii="Times New Roman"/>
          <w:b w:val="false"/>
          <w:i w:val="false"/>
          <w:color w:val="000000"/>
          <w:sz w:val="28"/>
        </w:rPr>
        <w:t xml:space="preserve">
      37. Государственной радиочастотной службой расчет ЭМС РЭС и ВЧУ (далее – расчет) проводится для РЭС и ВЧУ, указанных в Перечне РЭС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учетом действующих и планируемых РЧС для использования РЭС и ВЧУ гражданского назначения, кроме морских и подвижных РЭС.</w:t>
      </w:r>
    </w:p>
    <w:bookmarkEnd w:id="165"/>
    <w:bookmarkStart w:name="z195" w:id="166"/>
    <w:p>
      <w:pPr>
        <w:spacing w:after="0"/>
        <w:ind w:left="0"/>
        <w:jc w:val="both"/>
      </w:pPr>
      <w:r>
        <w:rPr>
          <w:rFonts w:ascii="Times New Roman"/>
          <w:b w:val="false"/>
          <w:i w:val="false"/>
          <w:color w:val="000000"/>
          <w:sz w:val="28"/>
        </w:rPr>
        <w:t xml:space="preserve">
      38. В случае изменения технических параметров, в том числе места установки РЭС (изменения географических координат, изменения высоты подвеса антенны, изменения направленности антенны) для получения заключения электромагнитной совместимости (далее – ЭМС) услугополучатель подает в Государственную радиочастотную службу заявку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с предоставлением следующих документов и сведений:</w:t>
      </w:r>
    </w:p>
    <w:bookmarkEnd w:id="166"/>
    <w:bookmarkStart w:name="z4039" w:id="167"/>
    <w:p>
      <w:pPr>
        <w:spacing w:after="0"/>
        <w:ind w:left="0"/>
        <w:jc w:val="both"/>
      </w:pPr>
      <w:r>
        <w:rPr>
          <w:rFonts w:ascii="Times New Roman"/>
          <w:b w:val="false"/>
          <w:i w:val="false"/>
          <w:color w:val="000000"/>
          <w:sz w:val="28"/>
        </w:rPr>
        <w:t>
      1) пояснительная записка, в которой приводится обоснование запрашиваемой полосы (номинала) радиочастот, где подробно излагаются сведения о назначении топологии и архитектуры планируемой радиосети (радиолинии), месте расположения ее центра управления относительно территории Республики Казахстан (в пределах либо за ее пределами), используемых стандартах и протоколах, технических характеристиках РЭС, планируемых к применению, схема организации связи, сетка частот (радиоканалов);</w:t>
      </w:r>
    </w:p>
    <w:bookmarkEnd w:id="167"/>
    <w:bookmarkStart w:name="z4040" w:id="168"/>
    <w:p>
      <w:pPr>
        <w:spacing w:after="0"/>
        <w:ind w:left="0"/>
        <w:jc w:val="both"/>
      </w:pPr>
      <w:r>
        <w:rPr>
          <w:rFonts w:ascii="Times New Roman"/>
          <w:b w:val="false"/>
          <w:i w:val="false"/>
          <w:color w:val="000000"/>
          <w:sz w:val="28"/>
        </w:rPr>
        <w:t xml:space="preserve">
      2) в зависимости от вида радиосвязи заполняется анкета на стационарное радиоэлектронное средство сухопутной подвижной (на базовую станцию сотовой связи (2G, 3G, 4G, 5G), на радиоэлектронное средство системы беспроводной радиосвязи (WLL – wireless local loop), на стационарное радиоэлектронное средство УКВ, КВ, транкинговой радиосвязи и сетей передачи данных) и морской служб (береговые, радиолокационные станции, радиомаяки) согласно </w:t>
      </w:r>
      <w:r>
        <w:rPr>
          <w:rFonts w:ascii="Times New Roman"/>
          <w:b w:val="false"/>
          <w:i w:val="false"/>
          <w:color w:val="000000"/>
          <w:sz w:val="28"/>
        </w:rPr>
        <w:t>приложению 5</w:t>
      </w:r>
      <w:r>
        <w:rPr>
          <w:rFonts w:ascii="Times New Roman"/>
          <w:b w:val="false"/>
          <w:i w:val="false"/>
          <w:color w:val="000000"/>
          <w:sz w:val="28"/>
        </w:rPr>
        <w:t xml:space="preserve">, либо анкета на радиорелейную линию согласно </w:t>
      </w:r>
      <w:r>
        <w:rPr>
          <w:rFonts w:ascii="Times New Roman"/>
          <w:b w:val="false"/>
          <w:i w:val="false"/>
          <w:color w:val="000000"/>
          <w:sz w:val="28"/>
        </w:rPr>
        <w:t>приложению 6</w:t>
      </w:r>
      <w:r>
        <w:rPr>
          <w:rFonts w:ascii="Times New Roman"/>
          <w:b w:val="false"/>
          <w:i w:val="false"/>
          <w:color w:val="000000"/>
          <w:sz w:val="28"/>
        </w:rPr>
        <w:t xml:space="preserve">, либо анкета на телерадиовещательный передатчик согласно </w:t>
      </w:r>
      <w:r>
        <w:rPr>
          <w:rFonts w:ascii="Times New Roman"/>
          <w:b w:val="false"/>
          <w:i w:val="false"/>
          <w:color w:val="000000"/>
          <w:sz w:val="28"/>
        </w:rPr>
        <w:t>приложению 7</w:t>
      </w:r>
      <w:r>
        <w:rPr>
          <w:rFonts w:ascii="Times New Roman"/>
          <w:b w:val="false"/>
          <w:i w:val="false"/>
          <w:color w:val="000000"/>
          <w:sz w:val="28"/>
        </w:rPr>
        <w:t xml:space="preserve"> либо анкета на земную станцию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68"/>
    <w:bookmarkStart w:name="z4041" w:id="169"/>
    <w:p>
      <w:pPr>
        <w:spacing w:after="0"/>
        <w:ind w:left="0"/>
        <w:jc w:val="both"/>
      </w:pPr>
      <w:r>
        <w:rPr>
          <w:rFonts w:ascii="Times New Roman"/>
          <w:b w:val="false"/>
          <w:i w:val="false"/>
          <w:color w:val="000000"/>
          <w:sz w:val="28"/>
        </w:rPr>
        <w:t>
      3) сведения из договора о совместном использовании радиочастотного спектра (основной пользователь радиочастотного спектра, пользователь получивший право на использование частот по данному договору, полоса радиочастот, которая определена для совместного использования, срок, номер и дата подписания договора).</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цифрового развития, инноваций и аэрокосмической промышленности РК от 22.04.2024 </w:t>
      </w:r>
      <w:r>
        <w:rPr>
          <w:rFonts w:ascii="Times New Roman"/>
          <w:b w:val="false"/>
          <w:i w:val="false"/>
          <w:color w:val="00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70"/>
    <w:p>
      <w:pPr>
        <w:spacing w:after="0"/>
        <w:ind w:left="0"/>
        <w:jc w:val="both"/>
      </w:pPr>
      <w:r>
        <w:rPr>
          <w:rFonts w:ascii="Times New Roman"/>
          <w:b w:val="false"/>
          <w:i w:val="false"/>
          <w:color w:val="000000"/>
          <w:sz w:val="28"/>
        </w:rPr>
        <w:t xml:space="preserve">
      39. Срок оформления заключения ЭМС составляет не более десяти рабочих дней по форме, заключения экспертизы электромагнитной совместимости радиоэлектронного средства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без учета времени на подписание договора между услугополучателем и Государственной радиочастотной службой, а также проведения оплаты за оказанные услуги по расчету ЭМС РЭС. </w:t>
      </w:r>
    </w:p>
    <w:bookmarkEnd w:id="170"/>
    <w:bookmarkStart w:name="z200" w:id="171"/>
    <w:p>
      <w:pPr>
        <w:spacing w:after="0"/>
        <w:ind w:left="0"/>
        <w:jc w:val="both"/>
      </w:pPr>
      <w:r>
        <w:rPr>
          <w:rFonts w:ascii="Times New Roman"/>
          <w:b w:val="false"/>
          <w:i w:val="false"/>
          <w:color w:val="000000"/>
          <w:sz w:val="28"/>
        </w:rPr>
        <w:t>
      Государственная радиочастотная служба выдает либо направляет услугополучателю оригинал заключения ЭМС, а также уведомляет территориальное подразделение услугодателя или услугодателя о выдаче заключения ЭМС.</w:t>
      </w:r>
    </w:p>
    <w:bookmarkEnd w:id="171"/>
    <w:bookmarkStart w:name="z201" w:id="172"/>
    <w:p>
      <w:pPr>
        <w:spacing w:after="0"/>
        <w:ind w:left="0"/>
        <w:jc w:val="both"/>
      </w:pPr>
      <w:r>
        <w:rPr>
          <w:rFonts w:ascii="Times New Roman"/>
          <w:b w:val="false"/>
          <w:i w:val="false"/>
          <w:color w:val="000000"/>
          <w:sz w:val="28"/>
        </w:rPr>
        <w:t>
      40. Расчет ЭМС осуществляется Государственной радиочастотной службы на основе республиканской базы данных РЧС и РЭС с учетом РЭС приграничных стран.</w:t>
      </w:r>
    </w:p>
    <w:bookmarkEnd w:id="172"/>
    <w:bookmarkStart w:name="z202" w:id="173"/>
    <w:p>
      <w:pPr>
        <w:spacing w:after="0"/>
        <w:ind w:left="0"/>
        <w:jc w:val="both"/>
      </w:pPr>
      <w:r>
        <w:rPr>
          <w:rFonts w:ascii="Times New Roman"/>
          <w:b w:val="false"/>
          <w:i w:val="false"/>
          <w:color w:val="000000"/>
          <w:sz w:val="28"/>
        </w:rPr>
        <w:t>
      Республиканская база данных радиочастотного спектра гражданского назначения ведется в электронном виде и пополняется сотрудниками Государственной радиочастотной службы сведениями, предоставляемыми услугодателем и территориальными подразделениями услугодателя или посредством портала.</w:t>
      </w:r>
    </w:p>
    <w:bookmarkEnd w:id="173"/>
    <w:bookmarkStart w:name="z203" w:id="174"/>
    <w:p>
      <w:pPr>
        <w:spacing w:after="0"/>
        <w:ind w:left="0"/>
        <w:jc w:val="both"/>
      </w:pPr>
      <w:r>
        <w:rPr>
          <w:rFonts w:ascii="Times New Roman"/>
          <w:b w:val="false"/>
          <w:i w:val="false"/>
          <w:color w:val="000000"/>
          <w:sz w:val="28"/>
        </w:rPr>
        <w:t>
      41. В случае необходимости проведения международной координации для РЭС при расчете ЭМС РЭС с приграничными государствами, Государственная радиочастотная служба направляет соответствующее письмо услугодателю для проведения процедуры международной координации с приграничными государствами.</w:t>
      </w:r>
    </w:p>
    <w:bookmarkEnd w:id="174"/>
    <w:bookmarkStart w:name="z204" w:id="175"/>
    <w:p>
      <w:pPr>
        <w:spacing w:after="0"/>
        <w:ind w:left="0"/>
        <w:jc w:val="both"/>
      </w:pPr>
      <w:r>
        <w:rPr>
          <w:rFonts w:ascii="Times New Roman"/>
          <w:b w:val="false"/>
          <w:i w:val="false"/>
          <w:color w:val="000000"/>
          <w:sz w:val="28"/>
        </w:rPr>
        <w:t xml:space="preserve">
      При наличии в заявке согласия заявителя на выдачу Заключения ЭМС по упрощенной процедуре оформления документов в области радиочастотного спектра, Государственная радиочастотная служба оформляет Заключение ЭМС согласно </w:t>
      </w:r>
      <w:r>
        <w:rPr>
          <w:rFonts w:ascii="Times New Roman"/>
          <w:b w:val="false"/>
          <w:i w:val="false"/>
          <w:color w:val="000000"/>
          <w:sz w:val="28"/>
        </w:rPr>
        <w:t>пункту 39</w:t>
      </w:r>
      <w:r>
        <w:rPr>
          <w:rFonts w:ascii="Times New Roman"/>
          <w:b w:val="false"/>
          <w:i w:val="false"/>
          <w:color w:val="000000"/>
          <w:sz w:val="28"/>
        </w:rPr>
        <w:t xml:space="preserve"> к настоящим Правилам, а также готовит координационные формы и направляет услугодателю для проведения процедуры международной координации в целях обеспечения бесперебойной работы РЭС и ВЧУ без помех.</w:t>
      </w:r>
    </w:p>
    <w:bookmarkEnd w:id="175"/>
    <w:bookmarkStart w:name="z205" w:id="176"/>
    <w:p>
      <w:pPr>
        <w:spacing w:after="0"/>
        <w:ind w:left="0"/>
        <w:jc w:val="both"/>
      </w:pPr>
      <w:r>
        <w:rPr>
          <w:rFonts w:ascii="Times New Roman"/>
          <w:b w:val="false"/>
          <w:i w:val="false"/>
          <w:color w:val="000000"/>
          <w:sz w:val="28"/>
        </w:rPr>
        <w:t xml:space="preserve">
      При оформлении Заключения ЭМС по упрощенной процедуре оформления документов в области радиочастотного спектра, РЭС заявителя не должны создавать помехи РЭС приграничных государств, а также требовать защиты на помехи от РЭС приграничных государств. </w:t>
      </w:r>
    </w:p>
    <w:bookmarkEnd w:id="176"/>
    <w:bookmarkStart w:name="z206" w:id="177"/>
    <w:p>
      <w:pPr>
        <w:spacing w:after="0"/>
        <w:ind w:left="0"/>
        <w:jc w:val="both"/>
      </w:pPr>
      <w:r>
        <w:rPr>
          <w:rFonts w:ascii="Times New Roman"/>
          <w:b w:val="false"/>
          <w:i w:val="false"/>
          <w:color w:val="000000"/>
          <w:sz w:val="28"/>
        </w:rPr>
        <w:t xml:space="preserve">
      Требования к эксплуатации РЭС, оформленные по упрощенной процедуре оформления документов в области радиочастотного спектра, установлены </w:t>
      </w:r>
      <w:r>
        <w:rPr>
          <w:rFonts w:ascii="Times New Roman"/>
          <w:b w:val="false"/>
          <w:i w:val="false"/>
          <w:color w:val="000000"/>
          <w:sz w:val="28"/>
        </w:rPr>
        <w:t>пунктом 47</w:t>
      </w:r>
      <w:r>
        <w:rPr>
          <w:rFonts w:ascii="Times New Roman"/>
          <w:b w:val="false"/>
          <w:i w:val="false"/>
          <w:color w:val="000000"/>
          <w:sz w:val="28"/>
        </w:rPr>
        <w:t xml:space="preserve"> настоящих Правил.</w:t>
      </w:r>
    </w:p>
    <w:bookmarkEnd w:id="177"/>
    <w:bookmarkStart w:name="z207" w:id="178"/>
    <w:p>
      <w:pPr>
        <w:spacing w:after="0"/>
        <w:ind w:left="0"/>
        <w:jc w:val="both"/>
      </w:pPr>
      <w:r>
        <w:rPr>
          <w:rFonts w:ascii="Times New Roman"/>
          <w:b w:val="false"/>
          <w:i w:val="false"/>
          <w:color w:val="000000"/>
          <w:sz w:val="28"/>
        </w:rPr>
        <w:t>
      При отсутствии в заявке соответствующего указания или несогласия заявителя на выдачу Заключения ЭМС по упрощенной процедуре оформления документов в области радиочастотного спектра, Государственная радиочастотная служба готовит координационные формы и направляет услугодателю для проведения процедуры международной координации в целях обеспечения бесперебойной работы РЭС и ВЧУ без помех.</w:t>
      </w:r>
    </w:p>
    <w:bookmarkEnd w:id="178"/>
    <w:bookmarkStart w:name="z208" w:id="179"/>
    <w:p>
      <w:pPr>
        <w:spacing w:after="0"/>
        <w:ind w:left="0"/>
        <w:jc w:val="both"/>
      </w:pPr>
      <w:r>
        <w:rPr>
          <w:rFonts w:ascii="Times New Roman"/>
          <w:b w:val="false"/>
          <w:i w:val="false"/>
          <w:color w:val="000000"/>
          <w:sz w:val="28"/>
        </w:rPr>
        <w:t xml:space="preserve">
      В случае: </w:t>
      </w:r>
    </w:p>
    <w:bookmarkEnd w:id="179"/>
    <w:bookmarkStart w:name="z209" w:id="180"/>
    <w:p>
      <w:pPr>
        <w:spacing w:after="0"/>
        <w:ind w:left="0"/>
        <w:jc w:val="both"/>
      </w:pPr>
      <w:r>
        <w:rPr>
          <w:rFonts w:ascii="Times New Roman"/>
          <w:b w:val="false"/>
          <w:i w:val="false"/>
          <w:color w:val="000000"/>
          <w:sz w:val="28"/>
        </w:rPr>
        <w:t xml:space="preserve">
      1) положительного результата процедуры международной координации, Государственная радиочастотная служба оформляет ЭМС РЭС согласно </w:t>
      </w:r>
      <w:r>
        <w:rPr>
          <w:rFonts w:ascii="Times New Roman"/>
          <w:b w:val="false"/>
          <w:i w:val="false"/>
          <w:color w:val="000000"/>
          <w:sz w:val="28"/>
        </w:rPr>
        <w:t>пункту 39</w:t>
      </w:r>
      <w:r>
        <w:rPr>
          <w:rFonts w:ascii="Times New Roman"/>
          <w:b w:val="false"/>
          <w:i w:val="false"/>
          <w:color w:val="000000"/>
          <w:sz w:val="28"/>
        </w:rPr>
        <w:t xml:space="preserve"> к настоящим Правилам;</w:t>
      </w:r>
    </w:p>
    <w:bookmarkEnd w:id="180"/>
    <w:bookmarkStart w:name="z210" w:id="181"/>
    <w:p>
      <w:pPr>
        <w:spacing w:after="0"/>
        <w:ind w:left="0"/>
        <w:jc w:val="both"/>
      </w:pPr>
      <w:r>
        <w:rPr>
          <w:rFonts w:ascii="Times New Roman"/>
          <w:b w:val="false"/>
          <w:i w:val="false"/>
          <w:color w:val="000000"/>
          <w:sz w:val="28"/>
        </w:rPr>
        <w:t>
      2) отрицательного результата процедуры международной координации, Государственная радиочастотная служба уведомляет об этом услугополучателя.</w:t>
      </w:r>
    </w:p>
    <w:bookmarkEnd w:id="181"/>
    <w:bookmarkStart w:name="z211" w:id="182"/>
    <w:p>
      <w:pPr>
        <w:spacing w:after="0"/>
        <w:ind w:left="0"/>
        <w:jc w:val="both"/>
      </w:pPr>
      <w:r>
        <w:rPr>
          <w:rFonts w:ascii="Times New Roman"/>
          <w:b w:val="false"/>
          <w:i w:val="false"/>
          <w:color w:val="000000"/>
          <w:sz w:val="28"/>
        </w:rPr>
        <w:t>
      При необходимости услугополучатель может запросить результаты международной координации у Государственной радиочастотной службы.</w:t>
      </w:r>
    </w:p>
    <w:bookmarkEnd w:id="182"/>
    <w:bookmarkStart w:name="z212" w:id="183"/>
    <w:p>
      <w:pPr>
        <w:spacing w:after="0"/>
        <w:ind w:left="0"/>
        <w:jc w:val="both"/>
      </w:pPr>
      <w:r>
        <w:rPr>
          <w:rFonts w:ascii="Times New Roman"/>
          <w:b w:val="false"/>
          <w:i w:val="false"/>
          <w:color w:val="000000"/>
          <w:sz w:val="28"/>
        </w:rPr>
        <w:t>
      42. Восстановление или переоформление оригинала заключения ЭМС РЭС и ВЧУ производится, в случаях:</w:t>
      </w:r>
    </w:p>
    <w:bookmarkEnd w:id="183"/>
    <w:bookmarkStart w:name="z213" w:id="184"/>
    <w:p>
      <w:pPr>
        <w:spacing w:after="0"/>
        <w:ind w:left="0"/>
        <w:jc w:val="both"/>
      </w:pPr>
      <w:r>
        <w:rPr>
          <w:rFonts w:ascii="Times New Roman"/>
          <w:b w:val="false"/>
          <w:i w:val="false"/>
          <w:color w:val="000000"/>
          <w:sz w:val="28"/>
        </w:rPr>
        <w:t>
      1) утери оригинала заключения ЭМС (в случае, если выдано в бумажном виде);</w:t>
      </w:r>
    </w:p>
    <w:bookmarkEnd w:id="184"/>
    <w:bookmarkStart w:name="z214" w:id="185"/>
    <w:p>
      <w:pPr>
        <w:spacing w:after="0"/>
        <w:ind w:left="0"/>
        <w:jc w:val="both"/>
      </w:pPr>
      <w:r>
        <w:rPr>
          <w:rFonts w:ascii="Times New Roman"/>
          <w:b w:val="false"/>
          <w:i w:val="false"/>
          <w:color w:val="000000"/>
          <w:sz w:val="28"/>
        </w:rPr>
        <w:t>
      2) если юридическое лицо является правопреемником реорганизованного юридического лица, при этом, не изменились технические параметры РЭС и географические координаты расположения РЭС.</w:t>
      </w:r>
    </w:p>
    <w:bookmarkEnd w:id="185"/>
    <w:bookmarkStart w:name="z215" w:id="186"/>
    <w:p>
      <w:pPr>
        <w:spacing w:after="0"/>
        <w:ind w:left="0"/>
        <w:jc w:val="both"/>
      </w:pPr>
      <w:r>
        <w:rPr>
          <w:rFonts w:ascii="Times New Roman"/>
          <w:b w:val="false"/>
          <w:i w:val="false"/>
          <w:color w:val="000000"/>
          <w:sz w:val="28"/>
        </w:rPr>
        <w:t>
      Выдача такого документа осуществляется без проведения экспертизы ЭМС РЭС в срок не более трех рабочих дней, а также в соответствии с условиями договора между услугополучателем и Государственной радиочастотной службой.</w:t>
      </w:r>
    </w:p>
    <w:bookmarkEnd w:id="186"/>
    <w:bookmarkStart w:name="z216" w:id="187"/>
    <w:p>
      <w:pPr>
        <w:spacing w:after="0"/>
        <w:ind w:left="0"/>
        <w:jc w:val="both"/>
      </w:pPr>
      <w:r>
        <w:rPr>
          <w:rFonts w:ascii="Times New Roman"/>
          <w:b w:val="false"/>
          <w:i w:val="false"/>
          <w:color w:val="000000"/>
          <w:sz w:val="28"/>
        </w:rPr>
        <w:t>
      В случае изменения фамилии, имени, отчества (при наличии) физического лица и (или) наименования юридического лица, а также в случае переоформления разрешения на РЧС и при этом, если не изменились технические параметры РЭС и географические координаты расположения РЭС переоформление заключения ЭМС РЭС и ВЧУ не требуется.</w:t>
      </w:r>
    </w:p>
    <w:bookmarkEnd w:id="187"/>
    <w:bookmarkStart w:name="z217" w:id="188"/>
    <w:p>
      <w:pPr>
        <w:spacing w:after="0"/>
        <w:ind w:left="0"/>
        <w:jc w:val="both"/>
      </w:pPr>
      <w:r>
        <w:rPr>
          <w:rFonts w:ascii="Times New Roman"/>
          <w:b w:val="false"/>
          <w:i w:val="false"/>
          <w:color w:val="000000"/>
          <w:sz w:val="28"/>
        </w:rPr>
        <w:t>
      43. Срок действия заключения ЭМС завершается при аннулировании разрешения на РЧС.</w:t>
      </w:r>
    </w:p>
    <w:bookmarkEnd w:id="188"/>
    <w:bookmarkStart w:name="z218" w:id="189"/>
    <w:p>
      <w:pPr>
        <w:spacing w:after="0"/>
        <w:ind w:left="0"/>
        <w:jc w:val="left"/>
      </w:pPr>
      <w:r>
        <w:rPr>
          <w:rFonts w:ascii="Times New Roman"/>
          <w:b/>
          <w:i w:val="false"/>
          <w:color w:val="000000"/>
        </w:rPr>
        <w:t xml:space="preserve"> Глава 4. Порядок эксплуатации радиоэлектронных средств и высокочастотных устройств</w:t>
      </w:r>
    </w:p>
    <w:bookmarkEnd w:id="189"/>
    <w:bookmarkStart w:name="z219" w:id="190"/>
    <w:p>
      <w:pPr>
        <w:spacing w:after="0"/>
        <w:ind w:left="0"/>
        <w:jc w:val="both"/>
      </w:pPr>
      <w:r>
        <w:rPr>
          <w:rFonts w:ascii="Times New Roman"/>
          <w:b w:val="false"/>
          <w:i w:val="false"/>
          <w:color w:val="000000"/>
          <w:sz w:val="28"/>
        </w:rPr>
        <w:t xml:space="preserve">
      44. В соответствии со </w:t>
      </w:r>
      <w:r>
        <w:rPr>
          <w:rFonts w:ascii="Times New Roman"/>
          <w:b w:val="false"/>
          <w:i w:val="false"/>
          <w:color w:val="000000"/>
          <w:sz w:val="28"/>
        </w:rPr>
        <w:t>статьей 16-2</w:t>
      </w:r>
      <w:r>
        <w:rPr>
          <w:rFonts w:ascii="Times New Roman"/>
          <w:b w:val="false"/>
          <w:i w:val="false"/>
          <w:color w:val="000000"/>
          <w:sz w:val="28"/>
        </w:rPr>
        <w:t xml:space="preserve"> Закона, физические и (или) юридические лица, в том числе дипломатические и консульские представительства иностранных государств, до начала или прекращения эксплуатации РЭС и (или) ВЧУ обязаны направить уведомление в территориальные подразделения для РЭС и ВЧУ, согласно перечню РЭС и ВЧУ, на которые требуется подача уведомления о начале или прекращении эксплуатации РЭС и (или) ВЧУ (далее - перечень РЭС и ВЧУ) в соответствие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 за исключением РЭС, установленных на морских судах плавающих под флагом Республики Казахстан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января 2015 года № 4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 (зарегистрирован в Реестре государственной регистрации нормативных правовых актов № 10194).</w:t>
      </w:r>
    </w:p>
    <w:bookmarkEnd w:id="190"/>
    <w:bookmarkStart w:name="z220" w:id="191"/>
    <w:p>
      <w:pPr>
        <w:spacing w:after="0"/>
        <w:ind w:left="0"/>
        <w:jc w:val="both"/>
      </w:pPr>
      <w:r>
        <w:rPr>
          <w:rFonts w:ascii="Times New Roman"/>
          <w:b w:val="false"/>
          <w:i w:val="false"/>
          <w:color w:val="000000"/>
          <w:sz w:val="28"/>
        </w:rPr>
        <w:t>
      При переоформлении ранее выданных разрешений на РЧС по основаниям, не связанным с изменением технических параметров РЭС и географических координат расположения РЭС, направление нового уведомления о начале эксплуатации взамен ранее направленного не требуется.</w:t>
      </w:r>
    </w:p>
    <w:bookmarkEnd w:id="191"/>
    <w:bookmarkStart w:name="z221" w:id="192"/>
    <w:p>
      <w:pPr>
        <w:spacing w:after="0"/>
        <w:ind w:left="0"/>
        <w:jc w:val="both"/>
      </w:pPr>
      <w:r>
        <w:rPr>
          <w:rFonts w:ascii="Times New Roman"/>
          <w:b w:val="false"/>
          <w:i w:val="false"/>
          <w:color w:val="000000"/>
          <w:sz w:val="28"/>
        </w:rPr>
        <w:t>
      45. Владельцы РЭС и ВЧУ обеспечивают соответствие технических характеристик и условий эксплуатации РЭС и ВЧУ параметрам, изложенным в уведомлении о начале или прекращении эксплуатации радиоэлектронных средств и (или) высокочастотных устройств.</w:t>
      </w:r>
    </w:p>
    <w:bookmarkEnd w:id="192"/>
    <w:bookmarkStart w:name="z222" w:id="193"/>
    <w:p>
      <w:pPr>
        <w:spacing w:after="0"/>
        <w:ind w:left="0"/>
        <w:jc w:val="both"/>
      </w:pPr>
      <w:r>
        <w:rPr>
          <w:rFonts w:ascii="Times New Roman"/>
          <w:b w:val="false"/>
          <w:i w:val="false"/>
          <w:color w:val="000000"/>
          <w:sz w:val="28"/>
        </w:rPr>
        <w:t>
      46. Эксплуатация РЭС ВЧУ без направления соответствующего уведомления не допускается.</w:t>
      </w:r>
    </w:p>
    <w:bookmarkEnd w:id="193"/>
    <w:bookmarkStart w:name="z223" w:id="194"/>
    <w:p>
      <w:pPr>
        <w:spacing w:after="0"/>
        <w:ind w:left="0"/>
        <w:jc w:val="both"/>
      </w:pPr>
      <w:r>
        <w:rPr>
          <w:rFonts w:ascii="Times New Roman"/>
          <w:b w:val="false"/>
          <w:i w:val="false"/>
          <w:color w:val="000000"/>
          <w:sz w:val="28"/>
        </w:rPr>
        <w:t>
      47. При оформлении разрешения на использование РЧС и/или Заключения ЭМС по упрощенной процедуре оформления документов в области радиочастотного спектра или с отрицательным результатом, или без ввода дополнительных условий международной координации, РЭС заявителя не должны создавать помехи РЭС приграничных государств, а также требовать защиты на помехи от РЭС приграничных государств. В случае создания помех РЭС приграничных государств, заявителю необходимо устранить помеху вплоть до отключения РЭС.</w:t>
      </w:r>
    </w:p>
    <w:bookmarkEnd w:id="194"/>
    <w:bookmarkStart w:name="z224" w:id="195"/>
    <w:p>
      <w:pPr>
        <w:spacing w:after="0"/>
        <w:ind w:left="0"/>
        <w:jc w:val="both"/>
      </w:pPr>
      <w:r>
        <w:rPr>
          <w:rFonts w:ascii="Times New Roman"/>
          <w:b w:val="false"/>
          <w:i w:val="false"/>
          <w:color w:val="000000"/>
          <w:sz w:val="28"/>
        </w:rPr>
        <w:t>
      В случае невозможности устранения помехи действие разрешения на использование радиочастотного спектра прекращается.</w:t>
      </w:r>
    </w:p>
    <w:bookmarkEnd w:id="195"/>
    <w:bookmarkStart w:name="z225" w:id="196"/>
    <w:p>
      <w:pPr>
        <w:spacing w:after="0"/>
        <w:ind w:left="0"/>
        <w:jc w:val="both"/>
      </w:pPr>
      <w:r>
        <w:rPr>
          <w:rFonts w:ascii="Times New Roman"/>
          <w:b w:val="false"/>
          <w:i w:val="false"/>
          <w:color w:val="000000"/>
          <w:sz w:val="28"/>
        </w:rPr>
        <w:t>
      48. Установка РЭС ВЧУ и их антенно-фидерных устройств ограничивается в радиусе 200 метров от радиопеленгаторов.</w:t>
      </w:r>
    </w:p>
    <w:bookmarkEnd w:id="196"/>
    <w:bookmarkStart w:name="z226" w:id="197"/>
    <w:p>
      <w:pPr>
        <w:spacing w:after="0"/>
        <w:ind w:left="0"/>
        <w:jc w:val="both"/>
      </w:pPr>
      <w:r>
        <w:rPr>
          <w:rFonts w:ascii="Times New Roman"/>
          <w:b w:val="false"/>
          <w:i w:val="false"/>
          <w:color w:val="000000"/>
          <w:sz w:val="28"/>
        </w:rPr>
        <w:t>
      49. Эксплуатация средств радиоэлектронного подавления (генераторы шума, блокираторы сигналов радиосвязи, блокиратор радиоуправляемых устройств и т.д. ) осуществляется с эффективным радиусом подавления не более 50 метров.</w:t>
      </w:r>
    </w:p>
    <w:bookmarkEnd w:id="197"/>
    <w:bookmarkStart w:name="z227" w:id="198"/>
    <w:p>
      <w:pPr>
        <w:spacing w:after="0"/>
        <w:ind w:left="0"/>
        <w:jc w:val="both"/>
      </w:pPr>
      <w:r>
        <w:rPr>
          <w:rFonts w:ascii="Times New Roman"/>
          <w:b w:val="false"/>
          <w:i w:val="false"/>
          <w:color w:val="000000"/>
          <w:sz w:val="28"/>
        </w:rPr>
        <w:t xml:space="preserve">
      50. За каждым комплектом радиоудлинителя закрепляется определенное количество каналов в соответствии с техническими параметрами РЭС, указанных в перечне РЭС и ВЧУ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98"/>
    <w:bookmarkStart w:name="z228" w:id="199"/>
    <w:p>
      <w:pPr>
        <w:spacing w:after="0"/>
        <w:ind w:left="0"/>
        <w:jc w:val="both"/>
      </w:pPr>
      <w:r>
        <w:rPr>
          <w:rFonts w:ascii="Times New Roman"/>
          <w:b w:val="false"/>
          <w:i w:val="false"/>
          <w:color w:val="000000"/>
          <w:sz w:val="28"/>
        </w:rPr>
        <w:t>
      51. В целях обеспечения информационной безопасности на зданиях и территориях государственных органов и организаций, использующих сведения, составляющие государственные секреты Республики Казахстан, допускается установка РЭС и их антенно-фидерных устройств, относящихся только к правительственной связи, сетям телекоммуникаций специального назначения, сетям дифференциальных станций национального оператора СВСН и внутриведомственной связи в соответствии с нормативными правовыми актами по защите государственных секретов.</w:t>
      </w:r>
    </w:p>
    <w:bookmarkEnd w:id="199"/>
    <w:bookmarkStart w:name="z229" w:id="200"/>
    <w:p>
      <w:pPr>
        <w:spacing w:after="0"/>
        <w:ind w:left="0"/>
        <w:jc w:val="both"/>
      </w:pPr>
      <w:r>
        <w:rPr>
          <w:rFonts w:ascii="Times New Roman"/>
          <w:b w:val="false"/>
          <w:i w:val="false"/>
          <w:color w:val="000000"/>
          <w:sz w:val="28"/>
        </w:rPr>
        <w:t>
      Размещение РЭС внутриведомственной связи и их антенно-фидерных устройств, а также дифференциальных станций, относящихся к сети национального оператора СВСН, подлежат согласованию с Комитетом национальной безопасности Республики Казахстан.</w:t>
      </w:r>
    </w:p>
    <w:bookmarkEnd w:id="200"/>
    <w:bookmarkStart w:name="z230" w:id="201"/>
    <w:p>
      <w:pPr>
        <w:spacing w:after="0"/>
        <w:ind w:left="0"/>
        <w:jc w:val="both"/>
      </w:pPr>
      <w:r>
        <w:rPr>
          <w:rFonts w:ascii="Times New Roman"/>
          <w:b w:val="false"/>
          <w:i w:val="false"/>
          <w:color w:val="000000"/>
          <w:sz w:val="28"/>
        </w:rPr>
        <w:t>
      Технические помещения и площадки в государственных органах и организациях, специально отведенные для установки РЭС, не относящихся к сетям телекоммуникаций специального назначения и правительственной связи, отдаляются от режимных помещений по согласованию с подразделениями защиты государственных секретов государственных органов на расстояния не менее 10 метров.</w:t>
      </w:r>
    </w:p>
    <w:bookmarkEnd w:id="201"/>
    <w:bookmarkStart w:name="z231" w:id="202"/>
    <w:p>
      <w:pPr>
        <w:spacing w:after="0"/>
        <w:ind w:left="0"/>
        <w:jc w:val="both"/>
      </w:pPr>
      <w:r>
        <w:rPr>
          <w:rFonts w:ascii="Times New Roman"/>
          <w:b w:val="false"/>
          <w:i w:val="false"/>
          <w:color w:val="000000"/>
          <w:sz w:val="28"/>
        </w:rPr>
        <w:t>
      В государственных органах и организациях, использующих в работе сведения, отнесенные к государственным секретам, установка, техническое обслуживание (ремонт, профилактические работы), замена, вывод из эксплуатации РЭС внутриведомственной связи осуществляются специализированными подразделениями данного государственного органа, организации.</w:t>
      </w:r>
    </w:p>
    <w:bookmarkEnd w:id="202"/>
    <w:bookmarkStart w:name="z232" w:id="203"/>
    <w:p>
      <w:pPr>
        <w:spacing w:after="0"/>
        <w:ind w:left="0"/>
        <w:jc w:val="both"/>
      </w:pPr>
      <w:r>
        <w:rPr>
          <w:rFonts w:ascii="Times New Roman"/>
          <w:b w:val="false"/>
          <w:i w:val="false"/>
          <w:color w:val="000000"/>
          <w:sz w:val="28"/>
        </w:rPr>
        <w:t>
      В случае отсутствия специализированного подразделения, исполнение работ по установке, техническому обслуживанию (ремонту, профилактическим работам), замене, выводу из эксплуатации РЭС внутриведомственной связи согласовывается с органами национальной безопасности.</w:t>
      </w:r>
    </w:p>
    <w:bookmarkEnd w:id="203"/>
    <w:bookmarkStart w:name="z233" w:id="204"/>
    <w:p>
      <w:pPr>
        <w:spacing w:after="0"/>
        <w:ind w:left="0"/>
        <w:jc w:val="left"/>
      </w:pPr>
      <w:r>
        <w:rPr>
          <w:rFonts w:ascii="Times New Roman"/>
          <w:b/>
          <w:i w:val="false"/>
          <w:color w:val="000000"/>
        </w:rPr>
        <w:t xml:space="preserve"> Глава 5. Порядок организации и проведения торгов</w:t>
      </w:r>
    </w:p>
    <w:bookmarkEnd w:id="204"/>
    <w:bookmarkStart w:name="z234" w:id="205"/>
    <w:p>
      <w:pPr>
        <w:spacing w:after="0"/>
        <w:ind w:left="0"/>
        <w:jc w:val="both"/>
      </w:pPr>
      <w:r>
        <w:rPr>
          <w:rFonts w:ascii="Times New Roman"/>
          <w:b w:val="false"/>
          <w:i w:val="false"/>
          <w:color w:val="000000"/>
          <w:sz w:val="28"/>
        </w:rPr>
        <w:t>
      52. Принципы организации и проведения торгов:</w:t>
      </w:r>
    </w:p>
    <w:bookmarkEnd w:id="205"/>
    <w:bookmarkStart w:name="z235" w:id="206"/>
    <w:p>
      <w:pPr>
        <w:spacing w:after="0"/>
        <w:ind w:left="0"/>
        <w:jc w:val="both"/>
      </w:pPr>
      <w:r>
        <w:rPr>
          <w:rFonts w:ascii="Times New Roman"/>
          <w:b w:val="false"/>
          <w:i w:val="false"/>
          <w:color w:val="000000"/>
          <w:sz w:val="28"/>
        </w:rPr>
        <w:t>
      1) предоставление участникам равных возможностей для участия торгах;</w:t>
      </w:r>
    </w:p>
    <w:bookmarkEnd w:id="206"/>
    <w:bookmarkStart w:name="z236" w:id="207"/>
    <w:p>
      <w:pPr>
        <w:spacing w:after="0"/>
        <w:ind w:left="0"/>
        <w:jc w:val="both"/>
      </w:pPr>
      <w:r>
        <w:rPr>
          <w:rFonts w:ascii="Times New Roman"/>
          <w:b w:val="false"/>
          <w:i w:val="false"/>
          <w:color w:val="000000"/>
          <w:sz w:val="28"/>
        </w:rPr>
        <w:t>
      2) добросовестная конкуренция (состязательность) участников;</w:t>
      </w:r>
    </w:p>
    <w:bookmarkEnd w:id="207"/>
    <w:bookmarkStart w:name="z237" w:id="208"/>
    <w:p>
      <w:pPr>
        <w:spacing w:after="0"/>
        <w:ind w:left="0"/>
        <w:jc w:val="both"/>
      </w:pPr>
      <w:r>
        <w:rPr>
          <w:rFonts w:ascii="Times New Roman"/>
          <w:b w:val="false"/>
          <w:i w:val="false"/>
          <w:color w:val="000000"/>
          <w:sz w:val="28"/>
        </w:rPr>
        <w:t>
      3) открытость и прозрачность процесса организации и проведения торгов;</w:t>
      </w:r>
    </w:p>
    <w:bookmarkEnd w:id="208"/>
    <w:bookmarkStart w:name="z238" w:id="209"/>
    <w:p>
      <w:pPr>
        <w:spacing w:after="0"/>
        <w:ind w:left="0"/>
        <w:jc w:val="both"/>
      </w:pPr>
      <w:r>
        <w:rPr>
          <w:rFonts w:ascii="Times New Roman"/>
          <w:b w:val="false"/>
          <w:i w:val="false"/>
          <w:color w:val="000000"/>
          <w:sz w:val="28"/>
        </w:rPr>
        <w:t>
      4) недопущение коррупционных проявлений;</w:t>
      </w:r>
    </w:p>
    <w:bookmarkEnd w:id="209"/>
    <w:bookmarkStart w:name="z239" w:id="210"/>
    <w:p>
      <w:pPr>
        <w:spacing w:after="0"/>
        <w:ind w:left="0"/>
        <w:jc w:val="both"/>
      </w:pPr>
      <w:r>
        <w:rPr>
          <w:rFonts w:ascii="Times New Roman"/>
          <w:b w:val="false"/>
          <w:i w:val="false"/>
          <w:color w:val="000000"/>
          <w:sz w:val="28"/>
        </w:rPr>
        <w:t>
      5) публичность проведения торгов.</w:t>
      </w:r>
    </w:p>
    <w:bookmarkEnd w:id="210"/>
    <w:bookmarkStart w:name="z240" w:id="211"/>
    <w:p>
      <w:pPr>
        <w:spacing w:after="0"/>
        <w:ind w:left="0"/>
        <w:jc w:val="both"/>
      </w:pPr>
      <w:r>
        <w:rPr>
          <w:rFonts w:ascii="Times New Roman"/>
          <w:b w:val="false"/>
          <w:i w:val="false"/>
          <w:color w:val="000000"/>
          <w:sz w:val="28"/>
        </w:rPr>
        <w:t>
      53. Проведение торгов осуществляется в следующем порядке:</w:t>
      </w:r>
    </w:p>
    <w:bookmarkEnd w:id="211"/>
    <w:bookmarkStart w:name="z241" w:id="212"/>
    <w:p>
      <w:pPr>
        <w:spacing w:after="0"/>
        <w:ind w:left="0"/>
        <w:jc w:val="both"/>
      </w:pPr>
      <w:r>
        <w:rPr>
          <w:rFonts w:ascii="Times New Roman"/>
          <w:b w:val="false"/>
          <w:i w:val="false"/>
          <w:color w:val="000000"/>
          <w:sz w:val="28"/>
        </w:rPr>
        <w:t>
      1) утверждение организатором перечня объектов РЧС и начальной цены по каждому лоту на основании рекомендации МКРЧ;</w:t>
      </w:r>
    </w:p>
    <w:bookmarkEnd w:id="212"/>
    <w:bookmarkStart w:name="z242" w:id="213"/>
    <w:p>
      <w:pPr>
        <w:spacing w:after="0"/>
        <w:ind w:left="0"/>
        <w:jc w:val="both"/>
      </w:pPr>
      <w:r>
        <w:rPr>
          <w:rFonts w:ascii="Times New Roman"/>
          <w:b w:val="false"/>
          <w:i w:val="false"/>
          <w:color w:val="000000"/>
          <w:sz w:val="28"/>
        </w:rPr>
        <w:t>
      2) определение и утверждение состава конкурсной комиссии, определение секретаря;</w:t>
      </w:r>
    </w:p>
    <w:bookmarkEnd w:id="213"/>
    <w:bookmarkStart w:name="z243" w:id="214"/>
    <w:p>
      <w:pPr>
        <w:spacing w:after="0"/>
        <w:ind w:left="0"/>
        <w:jc w:val="both"/>
      </w:pPr>
      <w:r>
        <w:rPr>
          <w:rFonts w:ascii="Times New Roman"/>
          <w:b w:val="false"/>
          <w:i w:val="false"/>
          <w:color w:val="000000"/>
          <w:sz w:val="28"/>
        </w:rPr>
        <w:t>
      3) публикация извещения о проведении торгов;</w:t>
      </w:r>
    </w:p>
    <w:bookmarkEnd w:id="214"/>
    <w:bookmarkStart w:name="z244" w:id="215"/>
    <w:p>
      <w:pPr>
        <w:spacing w:after="0"/>
        <w:ind w:left="0"/>
        <w:jc w:val="both"/>
      </w:pPr>
      <w:r>
        <w:rPr>
          <w:rFonts w:ascii="Times New Roman"/>
          <w:b w:val="false"/>
          <w:i w:val="false"/>
          <w:color w:val="000000"/>
          <w:sz w:val="28"/>
        </w:rPr>
        <w:t>
      4) оплата участниками гарантийных взносов и подача ими заявок;</w:t>
      </w:r>
    </w:p>
    <w:bookmarkEnd w:id="215"/>
    <w:bookmarkStart w:name="z245" w:id="216"/>
    <w:p>
      <w:pPr>
        <w:spacing w:after="0"/>
        <w:ind w:left="0"/>
        <w:jc w:val="both"/>
      </w:pPr>
      <w:r>
        <w:rPr>
          <w:rFonts w:ascii="Times New Roman"/>
          <w:b w:val="false"/>
          <w:i w:val="false"/>
          <w:color w:val="000000"/>
          <w:sz w:val="28"/>
        </w:rPr>
        <w:t xml:space="preserve">
      5) рассмотрение конкурсной комиссией заявок на предмет их соответствия требованиям к участнику, указанным в </w:t>
      </w:r>
      <w:r>
        <w:rPr>
          <w:rFonts w:ascii="Times New Roman"/>
          <w:b w:val="false"/>
          <w:i w:val="false"/>
          <w:color w:val="000000"/>
          <w:sz w:val="28"/>
        </w:rPr>
        <w:t>пункте 60</w:t>
      </w:r>
      <w:r>
        <w:rPr>
          <w:rFonts w:ascii="Times New Roman"/>
          <w:b w:val="false"/>
          <w:i w:val="false"/>
          <w:color w:val="000000"/>
          <w:sz w:val="28"/>
        </w:rPr>
        <w:t xml:space="preserve"> настоящих Правил;</w:t>
      </w:r>
    </w:p>
    <w:bookmarkEnd w:id="216"/>
    <w:bookmarkStart w:name="z246" w:id="217"/>
    <w:p>
      <w:pPr>
        <w:spacing w:after="0"/>
        <w:ind w:left="0"/>
        <w:jc w:val="both"/>
      </w:pPr>
      <w:r>
        <w:rPr>
          <w:rFonts w:ascii="Times New Roman"/>
          <w:b w:val="false"/>
          <w:i w:val="false"/>
          <w:color w:val="000000"/>
          <w:sz w:val="28"/>
        </w:rPr>
        <w:t xml:space="preserve">
      6) публикация протокола вскрытия заявок, с направлением уведомления на адрес электронной почты участника, указанный на веб-портале реестра (при выявленных несоответствиях заявки требованиям к участнику, указанным в </w:t>
      </w:r>
      <w:r>
        <w:rPr>
          <w:rFonts w:ascii="Times New Roman"/>
          <w:b w:val="false"/>
          <w:i w:val="false"/>
          <w:color w:val="000000"/>
          <w:sz w:val="28"/>
        </w:rPr>
        <w:t>пункте 60</w:t>
      </w:r>
      <w:r>
        <w:rPr>
          <w:rFonts w:ascii="Times New Roman"/>
          <w:b w:val="false"/>
          <w:i w:val="false"/>
          <w:color w:val="000000"/>
          <w:sz w:val="28"/>
        </w:rPr>
        <w:t xml:space="preserve"> настоящих Правил);</w:t>
      </w:r>
    </w:p>
    <w:bookmarkEnd w:id="217"/>
    <w:bookmarkStart w:name="z247" w:id="218"/>
    <w:p>
      <w:pPr>
        <w:spacing w:after="0"/>
        <w:ind w:left="0"/>
        <w:jc w:val="both"/>
      </w:pPr>
      <w:r>
        <w:rPr>
          <w:rFonts w:ascii="Times New Roman"/>
          <w:b w:val="false"/>
          <w:i w:val="false"/>
          <w:color w:val="000000"/>
          <w:sz w:val="28"/>
        </w:rPr>
        <w:t>
      7) повторное приведение участниками своих заявок в соответствие с требованиями, указанными в протоколе вскрытия заявок;</w:t>
      </w:r>
    </w:p>
    <w:bookmarkEnd w:id="218"/>
    <w:bookmarkStart w:name="z248" w:id="219"/>
    <w:p>
      <w:pPr>
        <w:spacing w:after="0"/>
        <w:ind w:left="0"/>
        <w:jc w:val="both"/>
      </w:pPr>
      <w:r>
        <w:rPr>
          <w:rFonts w:ascii="Times New Roman"/>
          <w:b w:val="false"/>
          <w:i w:val="false"/>
          <w:color w:val="000000"/>
          <w:sz w:val="28"/>
        </w:rPr>
        <w:t>
      8) повторное рассмотрение конкурсной комиссией заявок, приведенных в соответствие с требованиями, указанными в протоколе вскрытия заявок;</w:t>
      </w:r>
    </w:p>
    <w:bookmarkEnd w:id="219"/>
    <w:bookmarkStart w:name="z249" w:id="220"/>
    <w:p>
      <w:pPr>
        <w:spacing w:after="0"/>
        <w:ind w:left="0"/>
        <w:jc w:val="both"/>
      </w:pPr>
      <w:r>
        <w:rPr>
          <w:rFonts w:ascii="Times New Roman"/>
          <w:b w:val="false"/>
          <w:i w:val="false"/>
          <w:color w:val="000000"/>
          <w:sz w:val="28"/>
        </w:rPr>
        <w:t>
      9) публикация протокола допуска ко второму этапу торгов, с направлением уведомления на адрес электронной почты участника, указанный на веб-портале реестра;</w:t>
      </w:r>
    </w:p>
    <w:bookmarkEnd w:id="220"/>
    <w:bookmarkStart w:name="z250" w:id="221"/>
    <w:p>
      <w:pPr>
        <w:spacing w:after="0"/>
        <w:ind w:left="0"/>
        <w:jc w:val="both"/>
      </w:pPr>
      <w:r>
        <w:rPr>
          <w:rFonts w:ascii="Times New Roman"/>
          <w:b w:val="false"/>
          <w:i w:val="false"/>
          <w:color w:val="000000"/>
          <w:sz w:val="28"/>
        </w:rPr>
        <w:t>
      10) проведение второго этапа торгов методом конкурса (аукциона) на повышение цены по лоту;</w:t>
      </w:r>
    </w:p>
    <w:bookmarkEnd w:id="221"/>
    <w:bookmarkStart w:name="z251" w:id="222"/>
    <w:p>
      <w:pPr>
        <w:spacing w:after="0"/>
        <w:ind w:left="0"/>
        <w:jc w:val="both"/>
      </w:pPr>
      <w:r>
        <w:rPr>
          <w:rFonts w:ascii="Times New Roman"/>
          <w:b w:val="false"/>
          <w:i w:val="false"/>
          <w:color w:val="000000"/>
          <w:sz w:val="28"/>
        </w:rPr>
        <w:t>
      11) формирование и подписание протокола о результатах торгов.</w:t>
      </w:r>
    </w:p>
    <w:bookmarkEnd w:id="222"/>
    <w:bookmarkStart w:name="z252" w:id="223"/>
    <w:p>
      <w:pPr>
        <w:spacing w:after="0"/>
        <w:ind w:left="0"/>
        <w:jc w:val="both"/>
      </w:pPr>
      <w:r>
        <w:rPr>
          <w:rFonts w:ascii="Times New Roman"/>
          <w:b w:val="false"/>
          <w:i w:val="false"/>
          <w:color w:val="000000"/>
          <w:sz w:val="28"/>
        </w:rPr>
        <w:t>
      Выдача разрешения на использование объекта РЧС победителю осуществляется в порядке, предусмотренном законодательством после проведения оплаты окончательной цены за лот.</w:t>
      </w:r>
    </w:p>
    <w:bookmarkEnd w:id="223"/>
    <w:bookmarkStart w:name="z253" w:id="224"/>
    <w:p>
      <w:pPr>
        <w:spacing w:after="0"/>
        <w:ind w:left="0"/>
        <w:jc w:val="both"/>
      </w:pPr>
      <w:r>
        <w:rPr>
          <w:rFonts w:ascii="Times New Roman"/>
          <w:b w:val="false"/>
          <w:i w:val="false"/>
          <w:color w:val="000000"/>
          <w:sz w:val="28"/>
        </w:rPr>
        <w:t>
      54. Решение о проведении торгов принимается организатором на основании рекомендации МКРЧ, которая определяет перечень объектов РЧС.</w:t>
      </w:r>
    </w:p>
    <w:bookmarkEnd w:id="224"/>
    <w:bookmarkStart w:name="z254" w:id="225"/>
    <w:p>
      <w:pPr>
        <w:spacing w:after="0"/>
        <w:ind w:left="0"/>
        <w:jc w:val="both"/>
      </w:pPr>
      <w:r>
        <w:rPr>
          <w:rFonts w:ascii="Times New Roman"/>
          <w:b w:val="false"/>
          <w:i w:val="false"/>
          <w:color w:val="000000"/>
          <w:sz w:val="28"/>
        </w:rPr>
        <w:t>
      МКРЧ рекомендует определенный перечень лотов конкурса (аукциона) и начальную цену по каждому лоту для последующего утверждения уполномоченным органом. Начальная цена лота на торгах устанавливается не менее пятикратной годовой ставки платы за использование РЧС.</w:t>
      </w:r>
    </w:p>
    <w:bookmarkEnd w:id="225"/>
    <w:bookmarkStart w:name="z255" w:id="226"/>
    <w:p>
      <w:pPr>
        <w:spacing w:after="0"/>
        <w:ind w:left="0"/>
        <w:jc w:val="both"/>
      </w:pPr>
      <w:r>
        <w:rPr>
          <w:rFonts w:ascii="Times New Roman"/>
          <w:b w:val="false"/>
          <w:i w:val="false"/>
          <w:color w:val="000000"/>
          <w:sz w:val="28"/>
        </w:rPr>
        <w:t>
      55. Организатор при подготовке и проведении торгов:</w:t>
      </w:r>
    </w:p>
    <w:bookmarkEnd w:id="226"/>
    <w:bookmarkStart w:name="z256" w:id="227"/>
    <w:p>
      <w:pPr>
        <w:spacing w:after="0"/>
        <w:ind w:left="0"/>
        <w:jc w:val="both"/>
      </w:pPr>
      <w:r>
        <w:rPr>
          <w:rFonts w:ascii="Times New Roman"/>
          <w:b w:val="false"/>
          <w:i w:val="false"/>
          <w:color w:val="000000"/>
          <w:sz w:val="28"/>
        </w:rPr>
        <w:t>
      1) утверждает перечень объектов РЧС и начальную цену по каждому лоту на основании рекомендации МКРЧ;</w:t>
      </w:r>
    </w:p>
    <w:bookmarkEnd w:id="227"/>
    <w:bookmarkStart w:name="z257" w:id="228"/>
    <w:p>
      <w:pPr>
        <w:spacing w:after="0"/>
        <w:ind w:left="0"/>
        <w:jc w:val="both"/>
      </w:pPr>
      <w:r>
        <w:rPr>
          <w:rFonts w:ascii="Times New Roman"/>
          <w:b w:val="false"/>
          <w:i w:val="false"/>
          <w:color w:val="000000"/>
          <w:sz w:val="28"/>
        </w:rPr>
        <w:t>
      2) проверяет достоверность документов и информации, предоставленных участниками;</w:t>
      </w:r>
    </w:p>
    <w:bookmarkEnd w:id="228"/>
    <w:bookmarkStart w:name="z258" w:id="229"/>
    <w:p>
      <w:pPr>
        <w:spacing w:after="0"/>
        <w:ind w:left="0"/>
        <w:jc w:val="both"/>
      </w:pPr>
      <w:r>
        <w:rPr>
          <w:rFonts w:ascii="Times New Roman"/>
          <w:b w:val="false"/>
          <w:i w:val="false"/>
          <w:color w:val="000000"/>
          <w:sz w:val="28"/>
        </w:rPr>
        <w:t>
      3) принимает решение о проведении торгов, об отмене торгов, решений конкурсной комиссии, принятых с нарушением законодательства Республики Казахстан;</w:t>
      </w:r>
    </w:p>
    <w:bookmarkEnd w:id="229"/>
    <w:bookmarkStart w:name="z259" w:id="230"/>
    <w:p>
      <w:pPr>
        <w:spacing w:after="0"/>
        <w:ind w:left="0"/>
        <w:jc w:val="both"/>
      </w:pPr>
      <w:r>
        <w:rPr>
          <w:rFonts w:ascii="Times New Roman"/>
          <w:b w:val="false"/>
          <w:i w:val="false"/>
          <w:color w:val="000000"/>
          <w:sz w:val="28"/>
        </w:rPr>
        <w:t>
      4) запрашивает информацию и материалы от участников;</w:t>
      </w:r>
    </w:p>
    <w:bookmarkEnd w:id="230"/>
    <w:bookmarkStart w:name="z260" w:id="231"/>
    <w:p>
      <w:pPr>
        <w:spacing w:after="0"/>
        <w:ind w:left="0"/>
        <w:jc w:val="both"/>
      </w:pPr>
      <w:r>
        <w:rPr>
          <w:rFonts w:ascii="Times New Roman"/>
          <w:b w:val="false"/>
          <w:i w:val="false"/>
          <w:color w:val="000000"/>
          <w:sz w:val="28"/>
        </w:rPr>
        <w:t>
      5) определяет и утверждает состав конкурсной комиссии, определяет секретаря конкурсной комиссии;</w:t>
      </w:r>
    </w:p>
    <w:bookmarkEnd w:id="231"/>
    <w:bookmarkStart w:name="z261" w:id="232"/>
    <w:p>
      <w:pPr>
        <w:spacing w:after="0"/>
        <w:ind w:left="0"/>
        <w:jc w:val="both"/>
      </w:pPr>
      <w:r>
        <w:rPr>
          <w:rFonts w:ascii="Times New Roman"/>
          <w:b w:val="false"/>
          <w:i w:val="false"/>
          <w:color w:val="000000"/>
          <w:sz w:val="28"/>
        </w:rPr>
        <w:t>
      6) привлекает в конкурсную комиссию для проведения экспертиз и консультаций специалистов, уполномоченные государственные органы и иных лиц;</w:t>
      </w:r>
    </w:p>
    <w:bookmarkEnd w:id="232"/>
    <w:bookmarkStart w:name="z262" w:id="233"/>
    <w:p>
      <w:pPr>
        <w:spacing w:after="0"/>
        <w:ind w:left="0"/>
        <w:jc w:val="both"/>
      </w:pPr>
      <w:r>
        <w:rPr>
          <w:rFonts w:ascii="Times New Roman"/>
          <w:b w:val="false"/>
          <w:i w:val="false"/>
          <w:color w:val="000000"/>
          <w:sz w:val="28"/>
        </w:rPr>
        <w:t>
      7) осуществляет организационное и техническое обеспечение деятельности конкурсной комиссии;</w:t>
      </w:r>
    </w:p>
    <w:bookmarkEnd w:id="233"/>
    <w:bookmarkStart w:name="z263" w:id="234"/>
    <w:p>
      <w:pPr>
        <w:spacing w:after="0"/>
        <w:ind w:left="0"/>
        <w:jc w:val="both"/>
      </w:pPr>
      <w:r>
        <w:rPr>
          <w:rFonts w:ascii="Times New Roman"/>
          <w:b w:val="false"/>
          <w:i w:val="false"/>
          <w:color w:val="000000"/>
          <w:sz w:val="28"/>
        </w:rPr>
        <w:t>
      8) публикует извещение, определяя дату и время проведения торгов;</w:t>
      </w:r>
    </w:p>
    <w:bookmarkEnd w:id="234"/>
    <w:bookmarkStart w:name="z264" w:id="235"/>
    <w:p>
      <w:pPr>
        <w:spacing w:after="0"/>
        <w:ind w:left="0"/>
        <w:jc w:val="both"/>
      </w:pPr>
      <w:r>
        <w:rPr>
          <w:rFonts w:ascii="Times New Roman"/>
          <w:b w:val="false"/>
          <w:i w:val="false"/>
          <w:color w:val="000000"/>
          <w:sz w:val="28"/>
        </w:rPr>
        <w:t>
      9) консультирует участников торгов;</w:t>
      </w:r>
    </w:p>
    <w:bookmarkEnd w:id="235"/>
    <w:bookmarkStart w:name="z265" w:id="236"/>
    <w:p>
      <w:pPr>
        <w:spacing w:after="0"/>
        <w:ind w:left="0"/>
        <w:jc w:val="both"/>
      </w:pPr>
      <w:r>
        <w:rPr>
          <w:rFonts w:ascii="Times New Roman"/>
          <w:b w:val="false"/>
          <w:i w:val="false"/>
          <w:color w:val="000000"/>
          <w:sz w:val="28"/>
        </w:rPr>
        <w:t>
      10) осуществляет иные полномочия, предусмотренные настоящими Правилами и законодательством Республики Казахстан.</w:t>
      </w:r>
    </w:p>
    <w:bookmarkEnd w:id="236"/>
    <w:bookmarkStart w:name="z266" w:id="237"/>
    <w:p>
      <w:pPr>
        <w:spacing w:after="0"/>
        <w:ind w:left="0"/>
        <w:jc w:val="both"/>
      </w:pPr>
      <w:r>
        <w:rPr>
          <w:rFonts w:ascii="Times New Roman"/>
          <w:b w:val="false"/>
          <w:i w:val="false"/>
          <w:color w:val="000000"/>
          <w:sz w:val="28"/>
        </w:rPr>
        <w:t>
      56. Для организации и проведения торгов организатор в лице первого руководителя либо лица, исполняющего его обязанности, утверждает состав конкурсной комиссии и определяет секретаря конкурсной комиссии (далее – секретарь).</w:t>
      </w:r>
    </w:p>
    <w:bookmarkEnd w:id="237"/>
    <w:bookmarkStart w:name="z267" w:id="238"/>
    <w:p>
      <w:pPr>
        <w:spacing w:after="0"/>
        <w:ind w:left="0"/>
        <w:jc w:val="both"/>
      </w:pPr>
      <w:r>
        <w:rPr>
          <w:rFonts w:ascii="Times New Roman"/>
          <w:b w:val="false"/>
          <w:i w:val="false"/>
          <w:color w:val="000000"/>
          <w:sz w:val="28"/>
        </w:rPr>
        <w:t>
      В состав конкурсной комиссии входят председатель и другие члены конкурсной комиссии, без права замены. Общее количество членов конкурсной комиссии должно составлять нечетное число и быть не менее пяти человек, но не более девяти человек.</w:t>
      </w:r>
    </w:p>
    <w:bookmarkEnd w:id="238"/>
    <w:bookmarkStart w:name="z268" w:id="239"/>
    <w:p>
      <w:pPr>
        <w:spacing w:after="0"/>
        <w:ind w:left="0"/>
        <w:jc w:val="both"/>
      </w:pPr>
      <w:r>
        <w:rPr>
          <w:rFonts w:ascii="Times New Roman"/>
          <w:b w:val="false"/>
          <w:i w:val="false"/>
          <w:color w:val="000000"/>
          <w:sz w:val="28"/>
        </w:rPr>
        <w:t>
      57. Конкурсную комиссию возглавляет председатель. Председателем конкурсной комиссии определяется должностное лицо не ниже заместителя первого руководителя организатора.</w:t>
      </w:r>
    </w:p>
    <w:bookmarkEnd w:id="239"/>
    <w:bookmarkStart w:name="z269" w:id="240"/>
    <w:p>
      <w:pPr>
        <w:spacing w:after="0"/>
        <w:ind w:left="0"/>
        <w:jc w:val="both"/>
      </w:pPr>
      <w:r>
        <w:rPr>
          <w:rFonts w:ascii="Times New Roman"/>
          <w:b w:val="false"/>
          <w:i w:val="false"/>
          <w:color w:val="000000"/>
          <w:sz w:val="28"/>
        </w:rPr>
        <w:t>
      Председатель конкурсной комиссии руководит деятельностью конкурсной комиссии и осуществляет иные функции, предусмотренные настоящими Правилами.</w:t>
      </w:r>
    </w:p>
    <w:bookmarkEnd w:id="240"/>
    <w:bookmarkStart w:name="z270" w:id="241"/>
    <w:p>
      <w:pPr>
        <w:spacing w:after="0"/>
        <w:ind w:left="0"/>
        <w:jc w:val="both"/>
      </w:pPr>
      <w:r>
        <w:rPr>
          <w:rFonts w:ascii="Times New Roman"/>
          <w:b w:val="false"/>
          <w:i w:val="false"/>
          <w:color w:val="000000"/>
          <w:sz w:val="28"/>
        </w:rPr>
        <w:t>
      58. Конкурсная комиссия рассматривает заявки на участие в торгах (далее – заявка) и допускает участников ко второму этапу торгов.</w:t>
      </w:r>
    </w:p>
    <w:bookmarkEnd w:id="241"/>
    <w:bookmarkStart w:name="z271" w:id="242"/>
    <w:p>
      <w:pPr>
        <w:spacing w:after="0"/>
        <w:ind w:left="0"/>
        <w:jc w:val="both"/>
      </w:pPr>
      <w:r>
        <w:rPr>
          <w:rFonts w:ascii="Times New Roman"/>
          <w:b w:val="false"/>
          <w:i w:val="false"/>
          <w:color w:val="000000"/>
          <w:sz w:val="28"/>
        </w:rPr>
        <w:t>
      59. Организационная деятельность конкурсной комиссии обеспечивается секретарем, который является представителем организатора.</w:t>
      </w:r>
    </w:p>
    <w:bookmarkEnd w:id="242"/>
    <w:bookmarkStart w:name="z272" w:id="243"/>
    <w:p>
      <w:pPr>
        <w:spacing w:after="0"/>
        <w:ind w:left="0"/>
        <w:jc w:val="both"/>
      </w:pPr>
      <w:r>
        <w:rPr>
          <w:rFonts w:ascii="Times New Roman"/>
          <w:b w:val="false"/>
          <w:i w:val="false"/>
          <w:color w:val="000000"/>
          <w:sz w:val="28"/>
        </w:rPr>
        <w:t>
      Секретарь не является членом комиссии и не имеет голоса при принятии решений конкурсной комиссией.</w:t>
      </w:r>
    </w:p>
    <w:bookmarkEnd w:id="243"/>
    <w:bookmarkStart w:name="z273" w:id="244"/>
    <w:p>
      <w:pPr>
        <w:spacing w:after="0"/>
        <w:ind w:left="0"/>
        <w:jc w:val="both"/>
      </w:pPr>
      <w:r>
        <w:rPr>
          <w:rFonts w:ascii="Times New Roman"/>
          <w:b w:val="false"/>
          <w:i w:val="false"/>
          <w:color w:val="000000"/>
          <w:sz w:val="28"/>
        </w:rPr>
        <w:t>
      60. Требования, предъявляемые к участникам:</w:t>
      </w:r>
    </w:p>
    <w:bookmarkEnd w:id="244"/>
    <w:bookmarkStart w:name="z4042" w:id="245"/>
    <w:p>
      <w:pPr>
        <w:spacing w:after="0"/>
        <w:ind w:left="0"/>
        <w:jc w:val="both"/>
      </w:pPr>
      <w:r>
        <w:rPr>
          <w:rFonts w:ascii="Times New Roman"/>
          <w:b w:val="false"/>
          <w:i w:val="false"/>
          <w:color w:val="000000"/>
          <w:sz w:val="28"/>
        </w:rPr>
        <w:t>
      1) не находиться на стадии ликвидации или банкротства;</w:t>
      </w:r>
    </w:p>
    <w:bookmarkEnd w:id="245"/>
    <w:bookmarkStart w:name="z4043" w:id="246"/>
    <w:p>
      <w:pPr>
        <w:spacing w:after="0"/>
        <w:ind w:left="0"/>
        <w:jc w:val="both"/>
      </w:pPr>
      <w:r>
        <w:rPr>
          <w:rFonts w:ascii="Times New Roman"/>
          <w:b w:val="false"/>
          <w:i w:val="false"/>
          <w:color w:val="000000"/>
          <w:sz w:val="28"/>
        </w:rPr>
        <w:t>
      2) обладать опытом деятельности в области связи не менее 5 (пяти) лет;</w:t>
      </w:r>
    </w:p>
    <w:bookmarkEnd w:id="246"/>
    <w:bookmarkStart w:name="z4044" w:id="247"/>
    <w:p>
      <w:pPr>
        <w:spacing w:after="0"/>
        <w:ind w:left="0"/>
        <w:jc w:val="both"/>
      </w:pPr>
      <w:r>
        <w:rPr>
          <w:rFonts w:ascii="Times New Roman"/>
          <w:b w:val="false"/>
          <w:i w:val="false"/>
          <w:color w:val="000000"/>
          <w:sz w:val="28"/>
        </w:rPr>
        <w:t>
      3) внести оплату гарантийного взноса для участия в торгах (квитанция).</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цифрового развития, инноваций и аэрокосмической промышленности РК от 22.04.2024 </w:t>
      </w:r>
      <w:r>
        <w:rPr>
          <w:rFonts w:ascii="Times New Roman"/>
          <w:b w:val="false"/>
          <w:i w:val="false"/>
          <w:color w:val="00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248"/>
    <w:p>
      <w:pPr>
        <w:spacing w:after="0"/>
        <w:ind w:left="0"/>
        <w:jc w:val="both"/>
      </w:pPr>
      <w:r>
        <w:rPr>
          <w:rFonts w:ascii="Times New Roman"/>
          <w:b w:val="false"/>
          <w:i w:val="false"/>
          <w:color w:val="000000"/>
          <w:sz w:val="28"/>
        </w:rPr>
        <w:t>
      61. Извещение о проведении торгов публикуется организатором на веб-портале реестра не позднее тридцати календарных дней до проведения торгов на государственном и русском языках и содержит следующие сведения:</w:t>
      </w:r>
    </w:p>
    <w:bookmarkEnd w:id="248"/>
    <w:bookmarkStart w:name="z279" w:id="249"/>
    <w:p>
      <w:pPr>
        <w:spacing w:after="0"/>
        <w:ind w:left="0"/>
        <w:jc w:val="both"/>
      </w:pPr>
      <w:r>
        <w:rPr>
          <w:rFonts w:ascii="Times New Roman"/>
          <w:b w:val="false"/>
          <w:i w:val="false"/>
          <w:color w:val="000000"/>
          <w:sz w:val="28"/>
        </w:rPr>
        <w:t>
      1) дата и время торгов;</w:t>
      </w:r>
    </w:p>
    <w:bookmarkEnd w:id="249"/>
    <w:bookmarkStart w:name="z280" w:id="250"/>
    <w:p>
      <w:pPr>
        <w:spacing w:after="0"/>
        <w:ind w:left="0"/>
        <w:jc w:val="both"/>
      </w:pPr>
      <w:r>
        <w:rPr>
          <w:rFonts w:ascii="Times New Roman"/>
          <w:b w:val="false"/>
          <w:i w:val="false"/>
          <w:color w:val="000000"/>
          <w:sz w:val="28"/>
        </w:rPr>
        <w:t>
      2) о лоте, включающее наименование объекта РЧС;</w:t>
      </w:r>
    </w:p>
    <w:bookmarkEnd w:id="250"/>
    <w:bookmarkStart w:name="z281" w:id="251"/>
    <w:p>
      <w:pPr>
        <w:spacing w:after="0"/>
        <w:ind w:left="0"/>
        <w:jc w:val="both"/>
      </w:pPr>
      <w:r>
        <w:rPr>
          <w:rFonts w:ascii="Times New Roman"/>
          <w:b w:val="false"/>
          <w:i w:val="false"/>
          <w:color w:val="000000"/>
          <w:sz w:val="28"/>
        </w:rPr>
        <w:t>
      3) начальная цена лота;</w:t>
      </w:r>
    </w:p>
    <w:bookmarkEnd w:id="251"/>
    <w:bookmarkStart w:name="z282" w:id="252"/>
    <w:p>
      <w:pPr>
        <w:spacing w:after="0"/>
        <w:ind w:left="0"/>
        <w:jc w:val="both"/>
      </w:pPr>
      <w:r>
        <w:rPr>
          <w:rFonts w:ascii="Times New Roman"/>
          <w:b w:val="false"/>
          <w:i w:val="false"/>
          <w:color w:val="000000"/>
          <w:sz w:val="28"/>
        </w:rPr>
        <w:t>
      4) размер гарантийного взноса и банковские реквизиты для его перечисления;</w:t>
      </w:r>
    </w:p>
    <w:bookmarkEnd w:id="252"/>
    <w:bookmarkStart w:name="z283" w:id="253"/>
    <w:p>
      <w:pPr>
        <w:spacing w:after="0"/>
        <w:ind w:left="0"/>
        <w:jc w:val="both"/>
      </w:pPr>
      <w:r>
        <w:rPr>
          <w:rFonts w:ascii="Times New Roman"/>
          <w:b w:val="false"/>
          <w:i w:val="false"/>
          <w:color w:val="000000"/>
          <w:sz w:val="28"/>
        </w:rPr>
        <w:t>
      5) срок приема заявок;</w:t>
      </w:r>
    </w:p>
    <w:bookmarkEnd w:id="253"/>
    <w:bookmarkStart w:name="z284" w:id="254"/>
    <w:p>
      <w:pPr>
        <w:spacing w:after="0"/>
        <w:ind w:left="0"/>
        <w:jc w:val="both"/>
      </w:pPr>
      <w:r>
        <w:rPr>
          <w:rFonts w:ascii="Times New Roman"/>
          <w:b w:val="false"/>
          <w:i w:val="false"/>
          <w:color w:val="000000"/>
          <w:sz w:val="28"/>
        </w:rPr>
        <w:t>
      6) порядок проведения торгов, в том числе условия определения победителя;</w:t>
      </w:r>
    </w:p>
    <w:bookmarkEnd w:id="254"/>
    <w:bookmarkStart w:name="z285" w:id="255"/>
    <w:p>
      <w:pPr>
        <w:spacing w:after="0"/>
        <w:ind w:left="0"/>
        <w:jc w:val="both"/>
      </w:pPr>
      <w:r>
        <w:rPr>
          <w:rFonts w:ascii="Times New Roman"/>
          <w:b w:val="false"/>
          <w:i w:val="false"/>
          <w:color w:val="000000"/>
          <w:sz w:val="28"/>
        </w:rPr>
        <w:t>
      7) контактная информация по организатору и единому оператору;</w:t>
      </w:r>
    </w:p>
    <w:bookmarkEnd w:id="255"/>
    <w:bookmarkStart w:name="z286" w:id="256"/>
    <w:p>
      <w:pPr>
        <w:spacing w:after="0"/>
        <w:ind w:left="0"/>
        <w:jc w:val="both"/>
      </w:pPr>
      <w:r>
        <w:rPr>
          <w:rFonts w:ascii="Times New Roman"/>
          <w:b w:val="false"/>
          <w:i w:val="false"/>
          <w:color w:val="000000"/>
          <w:sz w:val="28"/>
        </w:rPr>
        <w:t>
      8) дополнительная информация о торгах.</w:t>
      </w:r>
    </w:p>
    <w:bookmarkEnd w:id="256"/>
    <w:bookmarkStart w:name="z287" w:id="257"/>
    <w:p>
      <w:pPr>
        <w:spacing w:after="0"/>
        <w:ind w:left="0"/>
        <w:jc w:val="both"/>
      </w:pPr>
      <w:r>
        <w:rPr>
          <w:rFonts w:ascii="Times New Roman"/>
          <w:b w:val="false"/>
          <w:i w:val="false"/>
          <w:color w:val="000000"/>
          <w:sz w:val="28"/>
        </w:rPr>
        <w:t>
      62. До публикации извещения о проведении торгов организатор обеспечивает включение на веб-портал реестра электронные копии решений МКРЧ по каждому лоту.</w:t>
      </w:r>
    </w:p>
    <w:bookmarkEnd w:id="257"/>
    <w:bookmarkStart w:name="z288" w:id="258"/>
    <w:p>
      <w:pPr>
        <w:spacing w:after="0"/>
        <w:ind w:left="0"/>
        <w:jc w:val="both"/>
      </w:pPr>
      <w:r>
        <w:rPr>
          <w:rFonts w:ascii="Times New Roman"/>
          <w:b w:val="false"/>
          <w:i w:val="false"/>
          <w:color w:val="000000"/>
          <w:sz w:val="28"/>
        </w:rPr>
        <w:t>
      После публикации извещения организатор обеспечивает свободный доступ всем желающим к информации о лоте посредством веб-портала реестра.</w:t>
      </w:r>
    </w:p>
    <w:bookmarkEnd w:id="258"/>
    <w:bookmarkStart w:name="z289" w:id="259"/>
    <w:p>
      <w:pPr>
        <w:spacing w:after="0"/>
        <w:ind w:left="0"/>
        <w:jc w:val="both"/>
      </w:pPr>
      <w:r>
        <w:rPr>
          <w:rFonts w:ascii="Times New Roman"/>
          <w:b w:val="false"/>
          <w:i w:val="false"/>
          <w:color w:val="000000"/>
          <w:sz w:val="28"/>
        </w:rPr>
        <w:t xml:space="preserve">
      63. Гарантийный взнос для участия в торгах вносится участником либо от имени участника любым другим физическим или юридическим лицом на реквизиты единого оператора. </w:t>
      </w:r>
    </w:p>
    <w:bookmarkEnd w:id="259"/>
    <w:bookmarkStart w:name="z290" w:id="260"/>
    <w:p>
      <w:pPr>
        <w:spacing w:after="0"/>
        <w:ind w:left="0"/>
        <w:jc w:val="both"/>
      </w:pPr>
      <w:r>
        <w:rPr>
          <w:rFonts w:ascii="Times New Roman"/>
          <w:b w:val="false"/>
          <w:i w:val="false"/>
          <w:color w:val="000000"/>
          <w:sz w:val="28"/>
        </w:rPr>
        <w:t>
      При внесении гарантийного взноса в назначении платежа указывается индивидуальный идентификационный номер (далее – ИИН) или бизнес- идентификационный номер (далее – БИН) участника.</w:t>
      </w:r>
    </w:p>
    <w:bookmarkEnd w:id="260"/>
    <w:bookmarkStart w:name="z291" w:id="261"/>
    <w:p>
      <w:pPr>
        <w:spacing w:after="0"/>
        <w:ind w:left="0"/>
        <w:jc w:val="both"/>
      </w:pPr>
      <w:r>
        <w:rPr>
          <w:rFonts w:ascii="Times New Roman"/>
          <w:b w:val="false"/>
          <w:i w:val="false"/>
          <w:color w:val="000000"/>
          <w:sz w:val="28"/>
        </w:rPr>
        <w:t>
      64. Участникам допускается внесение любого количества гарантийных взносов, в том числе с различных счетов.</w:t>
      </w:r>
    </w:p>
    <w:bookmarkEnd w:id="261"/>
    <w:bookmarkStart w:name="z292" w:id="262"/>
    <w:p>
      <w:pPr>
        <w:spacing w:after="0"/>
        <w:ind w:left="0"/>
        <w:jc w:val="both"/>
      </w:pPr>
      <w:r>
        <w:rPr>
          <w:rFonts w:ascii="Times New Roman"/>
          <w:b w:val="false"/>
          <w:i w:val="false"/>
          <w:color w:val="000000"/>
          <w:sz w:val="28"/>
        </w:rPr>
        <w:t>
      65. Гарантийный взнос участника, победившего в торгах, относится в счет обязательства по оплате окончательной цены.</w:t>
      </w:r>
    </w:p>
    <w:bookmarkEnd w:id="262"/>
    <w:bookmarkStart w:name="z293" w:id="263"/>
    <w:p>
      <w:pPr>
        <w:spacing w:after="0"/>
        <w:ind w:left="0"/>
        <w:jc w:val="both"/>
      </w:pPr>
      <w:r>
        <w:rPr>
          <w:rFonts w:ascii="Times New Roman"/>
          <w:b w:val="false"/>
          <w:i w:val="false"/>
          <w:color w:val="000000"/>
          <w:sz w:val="28"/>
        </w:rPr>
        <w:t>
      В случае если сумма гарантийного взноса превышает окончательную цену, то победителю единым оператором возвращается разница в течение трех рабочих дней с даты подписания победителем с ЭЦП на веб-портале реестра заявления на возврат указанной разницы.</w:t>
      </w:r>
    </w:p>
    <w:bookmarkEnd w:id="263"/>
    <w:bookmarkStart w:name="z294" w:id="264"/>
    <w:p>
      <w:pPr>
        <w:spacing w:after="0"/>
        <w:ind w:left="0"/>
        <w:jc w:val="both"/>
      </w:pPr>
      <w:r>
        <w:rPr>
          <w:rFonts w:ascii="Times New Roman"/>
          <w:b w:val="false"/>
          <w:i w:val="false"/>
          <w:color w:val="000000"/>
          <w:sz w:val="28"/>
        </w:rPr>
        <w:t>
      66. Гарантийный взнос не возвращается организатором в случаях:</w:t>
      </w:r>
    </w:p>
    <w:bookmarkEnd w:id="264"/>
    <w:bookmarkStart w:name="z295" w:id="265"/>
    <w:p>
      <w:pPr>
        <w:spacing w:after="0"/>
        <w:ind w:left="0"/>
        <w:jc w:val="both"/>
      </w:pPr>
      <w:r>
        <w:rPr>
          <w:rFonts w:ascii="Times New Roman"/>
          <w:b w:val="false"/>
          <w:i w:val="false"/>
          <w:color w:val="000000"/>
          <w:sz w:val="28"/>
        </w:rPr>
        <w:t>
      1) неподписания победителем протокола о результатах торгов;</w:t>
      </w:r>
    </w:p>
    <w:bookmarkEnd w:id="265"/>
    <w:bookmarkStart w:name="z296" w:id="266"/>
    <w:p>
      <w:pPr>
        <w:spacing w:after="0"/>
        <w:ind w:left="0"/>
        <w:jc w:val="both"/>
      </w:pPr>
      <w:r>
        <w:rPr>
          <w:rFonts w:ascii="Times New Roman"/>
          <w:b w:val="false"/>
          <w:i w:val="false"/>
          <w:color w:val="000000"/>
          <w:sz w:val="28"/>
        </w:rPr>
        <w:t xml:space="preserve">
      2) неисполнения обязательств, предусмотренных </w:t>
      </w:r>
      <w:r>
        <w:rPr>
          <w:rFonts w:ascii="Times New Roman"/>
          <w:b w:val="false"/>
          <w:i w:val="false"/>
          <w:color w:val="000000"/>
          <w:sz w:val="28"/>
        </w:rPr>
        <w:t>пунктом 99</w:t>
      </w:r>
      <w:r>
        <w:rPr>
          <w:rFonts w:ascii="Times New Roman"/>
          <w:b w:val="false"/>
          <w:i w:val="false"/>
          <w:color w:val="000000"/>
          <w:sz w:val="28"/>
        </w:rPr>
        <w:t xml:space="preserve"> настоящих Правил.</w:t>
      </w:r>
    </w:p>
    <w:bookmarkEnd w:id="266"/>
    <w:bookmarkStart w:name="z297" w:id="267"/>
    <w:p>
      <w:pPr>
        <w:spacing w:after="0"/>
        <w:ind w:left="0"/>
        <w:jc w:val="both"/>
      </w:pPr>
      <w:r>
        <w:rPr>
          <w:rFonts w:ascii="Times New Roman"/>
          <w:b w:val="false"/>
          <w:i w:val="false"/>
          <w:color w:val="000000"/>
          <w:sz w:val="28"/>
        </w:rPr>
        <w:t>
      Во всех остальных случаях гарантийные взносы возвращаются на реквизиты, указываемые участником в заявлении о возврате гарантийного взноса, подписанного с ЭЦП на веб-портале реестра.</w:t>
      </w:r>
    </w:p>
    <w:bookmarkEnd w:id="267"/>
    <w:bookmarkStart w:name="z298" w:id="268"/>
    <w:p>
      <w:pPr>
        <w:spacing w:after="0"/>
        <w:ind w:left="0"/>
        <w:jc w:val="both"/>
      </w:pPr>
      <w:r>
        <w:rPr>
          <w:rFonts w:ascii="Times New Roman"/>
          <w:b w:val="false"/>
          <w:i w:val="false"/>
          <w:color w:val="000000"/>
          <w:sz w:val="28"/>
        </w:rPr>
        <w:t>
      67. Торги на веб-портале реестра назначаются организатором со вторника по пятницу, за исключением выходных и праздничных дней, согласно трудовому законодательству Республики Казахстан и статье 5 Закона Республики Казахстан "О праздниках в Республике Казахстан".</w:t>
      </w:r>
    </w:p>
    <w:bookmarkEnd w:id="268"/>
    <w:bookmarkStart w:name="z299" w:id="269"/>
    <w:p>
      <w:pPr>
        <w:spacing w:after="0"/>
        <w:ind w:left="0"/>
        <w:jc w:val="both"/>
      </w:pPr>
      <w:r>
        <w:rPr>
          <w:rFonts w:ascii="Times New Roman"/>
          <w:b w:val="false"/>
          <w:i w:val="false"/>
          <w:color w:val="000000"/>
          <w:sz w:val="28"/>
        </w:rPr>
        <w:t>
      68. Единый оператор обеспечивает функционирование веб-портала реестра, а также принимает гарантийные взносы участников.</w:t>
      </w:r>
    </w:p>
    <w:bookmarkEnd w:id="269"/>
    <w:bookmarkStart w:name="z300" w:id="270"/>
    <w:p>
      <w:pPr>
        <w:spacing w:after="0"/>
        <w:ind w:left="0"/>
        <w:jc w:val="both"/>
      </w:pPr>
      <w:r>
        <w:rPr>
          <w:rFonts w:ascii="Times New Roman"/>
          <w:b w:val="false"/>
          <w:i w:val="false"/>
          <w:color w:val="000000"/>
          <w:sz w:val="28"/>
        </w:rPr>
        <w:t>
       Единый оператор:</w:t>
      </w:r>
    </w:p>
    <w:bookmarkEnd w:id="270"/>
    <w:bookmarkStart w:name="z301" w:id="271"/>
    <w:p>
      <w:pPr>
        <w:spacing w:after="0"/>
        <w:ind w:left="0"/>
        <w:jc w:val="both"/>
      </w:pPr>
      <w:r>
        <w:rPr>
          <w:rFonts w:ascii="Times New Roman"/>
          <w:b w:val="false"/>
          <w:i w:val="false"/>
          <w:color w:val="000000"/>
          <w:sz w:val="28"/>
        </w:rPr>
        <w:t>
      1) перечисляет гарантийный взнос участника, победившего в торгах, в доход республиканского бюджета в течение трех рабочих дней с даты подписания организатором с ЭЦП на веб-портале реестра заявления на перечисление гарантийного взноса;</w:t>
      </w:r>
    </w:p>
    <w:bookmarkEnd w:id="271"/>
    <w:bookmarkStart w:name="z302" w:id="272"/>
    <w:p>
      <w:pPr>
        <w:spacing w:after="0"/>
        <w:ind w:left="0"/>
        <w:jc w:val="both"/>
      </w:pPr>
      <w:r>
        <w:rPr>
          <w:rFonts w:ascii="Times New Roman"/>
          <w:b w:val="false"/>
          <w:i w:val="false"/>
          <w:color w:val="000000"/>
          <w:sz w:val="28"/>
        </w:rPr>
        <w:t>
      2) возвращает гарантийные взносы другим участникам в течение трех рабочих дней с даты подписания участниками с ЭЦП на веб-портале реестра заявлений на возврат гарантийных взносов.</w:t>
      </w:r>
    </w:p>
    <w:bookmarkEnd w:id="272"/>
    <w:bookmarkStart w:name="z303" w:id="273"/>
    <w:p>
      <w:pPr>
        <w:spacing w:after="0"/>
        <w:ind w:left="0"/>
        <w:jc w:val="both"/>
      </w:pPr>
      <w:r>
        <w:rPr>
          <w:rFonts w:ascii="Times New Roman"/>
          <w:b w:val="false"/>
          <w:i w:val="false"/>
          <w:color w:val="000000"/>
          <w:sz w:val="28"/>
        </w:rPr>
        <w:t>
      69. Регистрация участников производится со дня публикации извещения и заканчивается за пять минут до начала торгов, по истечении которых участники не могут отозвать поданную заявку.</w:t>
      </w:r>
    </w:p>
    <w:bookmarkEnd w:id="273"/>
    <w:bookmarkStart w:name="z304" w:id="274"/>
    <w:p>
      <w:pPr>
        <w:spacing w:after="0"/>
        <w:ind w:left="0"/>
        <w:jc w:val="both"/>
      </w:pPr>
      <w:r>
        <w:rPr>
          <w:rFonts w:ascii="Times New Roman"/>
          <w:b w:val="false"/>
          <w:i w:val="false"/>
          <w:color w:val="000000"/>
          <w:sz w:val="28"/>
        </w:rPr>
        <w:t>
      70. Для участия в торгах необходимо предварительно зарегистрироваться на веб-портале реестра с указанием:</w:t>
      </w:r>
    </w:p>
    <w:bookmarkEnd w:id="274"/>
    <w:bookmarkStart w:name="z305" w:id="275"/>
    <w:p>
      <w:pPr>
        <w:spacing w:after="0"/>
        <w:ind w:left="0"/>
        <w:jc w:val="both"/>
      </w:pPr>
      <w:r>
        <w:rPr>
          <w:rFonts w:ascii="Times New Roman"/>
          <w:b w:val="false"/>
          <w:i w:val="false"/>
          <w:color w:val="000000"/>
          <w:sz w:val="28"/>
        </w:rPr>
        <w:t>
      1) БИН, полного наименования, фамилии, имени и отчества (при наличии) первого руководителя;</w:t>
      </w:r>
    </w:p>
    <w:bookmarkEnd w:id="275"/>
    <w:bookmarkStart w:name="z306" w:id="276"/>
    <w:p>
      <w:pPr>
        <w:spacing w:after="0"/>
        <w:ind w:left="0"/>
        <w:jc w:val="both"/>
      </w:pPr>
      <w:r>
        <w:rPr>
          <w:rFonts w:ascii="Times New Roman"/>
          <w:b w:val="false"/>
          <w:i w:val="false"/>
          <w:color w:val="000000"/>
          <w:sz w:val="28"/>
        </w:rPr>
        <w:t>
      2) реквизитов расчетного счета в банке второго уровня для возврата гарантийного взноса;</w:t>
      </w:r>
    </w:p>
    <w:bookmarkEnd w:id="276"/>
    <w:bookmarkStart w:name="z307" w:id="277"/>
    <w:p>
      <w:pPr>
        <w:spacing w:after="0"/>
        <w:ind w:left="0"/>
        <w:jc w:val="both"/>
      </w:pPr>
      <w:r>
        <w:rPr>
          <w:rFonts w:ascii="Times New Roman"/>
          <w:b w:val="false"/>
          <w:i w:val="false"/>
          <w:color w:val="000000"/>
          <w:sz w:val="28"/>
        </w:rPr>
        <w:t>
      3) контактных данных (почтовый адрес, телефон, факс, e-mail).</w:t>
      </w:r>
    </w:p>
    <w:bookmarkEnd w:id="277"/>
    <w:bookmarkStart w:name="z308" w:id="278"/>
    <w:p>
      <w:pPr>
        <w:spacing w:after="0"/>
        <w:ind w:left="0"/>
        <w:jc w:val="both"/>
      </w:pPr>
      <w:r>
        <w:rPr>
          <w:rFonts w:ascii="Times New Roman"/>
          <w:b w:val="false"/>
          <w:i w:val="false"/>
          <w:color w:val="000000"/>
          <w:sz w:val="28"/>
        </w:rPr>
        <w:t>
      При изменении вышеуказанных данных участник до регистрации заявки изменяет данные, внесенные в веб-портал реестра.</w:t>
      </w:r>
    </w:p>
    <w:bookmarkEnd w:id="278"/>
    <w:bookmarkStart w:name="z309" w:id="279"/>
    <w:p>
      <w:pPr>
        <w:spacing w:after="0"/>
        <w:ind w:left="0"/>
        <w:jc w:val="both"/>
      </w:pPr>
      <w:r>
        <w:rPr>
          <w:rFonts w:ascii="Times New Roman"/>
          <w:b w:val="false"/>
          <w:i w:val="false"/>
          <w:color w:val="000000"/>
          <w:sz w:val="28"/>
        </w:rPr>
        <w:t xml:space="preserve">
      71. Для регистрации в качестве участника необходимо на веб-портале реестра зарегистрировать заявку, содержащую согласие с условиями торгов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и подписанную ЭЦП участника.</w:t>
      </w:r>
    </w:p>
    <w:bookmarkEnd w:id="279"/>
    <w:bookmarkStart w:name="z310" w:id="280"/>
    <w:p>
      <w:pPr>
        <w:spacing w:after="0"/>
        <w:ind w:left="0"/>
        <w:jc w:val="both"/>
      </w:pPr>
      <w:r>
        <w:rPr>
          <w:rFonts w:ascii="Times New Roman"/>
          <w:b w:val="false"/>
          <w:i w:val="false"/>
          <w:color w:val="000000"/>
          <w:sz w:val="28"/>
        </w:rPr>
        <w:t>
      72. Заявки хранятся в базе данных реестра и недоступны для загрузки и просмотра до времени и даты, указанных в извещении о проведении торгов.</w:t>
      </w:r>
    </w:p>
    <w:bookmarkEnd w:id="280"/>
    <w:bookmarkStart w:name="z311" w:id="281"/>
    <w:p>
      <w:pPr>
        <w:spacing w:after="0"/>
        <w:ind w:left="0"/>
        <w:jc w:val="both"/>
      </w:pPr>
      <w:r>
        <w:rPr>
          <w:rFonts w:ascii="Times New Roman"/>
          <w:b w:val="false"/>
          <w:i w:val="false"/>
          <w:color w:val="000000"/>
          <w:sz w:val="28"/>
        </w:rPr>
        <w:t>
      73. Организатору и членам конкурсной комиссии не допускается разглашать информацию, имеющую отношение к участникам в течение всего периода подготовки торгов и их проведения, за исключением случаев, предусмотренных законодательными актами Республики Казахстан.</w:t>
      </w:r>
    </w:p>
    <w:bookmarkEnd w:id="281"/>
    <w:bookmarkStart w:name="z312" w:id="282"/>
    <w:p>
      <w:pPr>
        <w:spacing w:after="0"/>
        <w:ind w:left="0"/>
        <w:jc w:val="both"/>
      </w:pPr>
      <w:r>
        <w:rPr>
          <w:rFonts w:ascii="Times New Roman"/>
          <w:b w:val="false"/>
          <w:i w:val="false"/>
          <w:color w:val="000000"/>
          <w:sz w:val="28"/>
        </w:rPr>
        <w:t>
      74. В случае наличия в базе данных реестра сведений о поступлении гарантийного взноса на расчетный счет единого оператора, веб-портал реестра осуществляет принятие заявки и блокировку суммы гарантийного взноса до определения результатов торгов по лоту, а также производит допуск заявок к первому этапу торгов.</w:t>
      </w:r>
    </w:p>
    <w:bookmarkEnd w:id="282"/>
    <w:bookmarkStart w:name="z313" w:id="283"/>
    <w:p>
      <w:pPr>
        <w:spacing w:after="0"/>
        <w:ind w:left="0"/>
        <w:jc w:val="both"/>
      </w:pPr>
      <w:r>
        <w:rPr>
          <w:rFonts w:ascii="Times New Roman"/>
          <w:b w:val="false"/>
          <w:i w:val="false"/>
          <w:color w:val="000000"/>
          <w:sz w:val="28"/>
        </w:rPr>
        <w:t>
      При отсутствии в базе данных реестра сведений о поступлении гарантийного взноса на расчетный счет единого оператора веб - портал реестра отклоняет заявку.</w:t>
      </w:r>
    </w:p>
    <w:bookmarkEnd w:id="283"/>
    <w:bookmarkStart w:name="z314" w:id="284"/>
    <w:p>
      <w:pPr>
        <w:spacing w:after="0"/>
        <w:ind w:left="0"/>
        <w:jc w:val="both"/>
      </w:pPr>
      <w:r>
        <w:rPr>
          <w:rFonts w:ascii="Times New Roman"/>
          <w:b w:val="false"/>
          <w:i w:val="false"/>
          <w:color w:val="000000"/>
          <w:sz w:val="28"/>
        </w:rPr>
        <w:t>
      Основаниями для отказа веб-порталом реестра в принятии заявки является не поступление за пять минут до начала рассмотрения заявок гарантийного взноса, указанного в извещении о проведении торгов, на счет единого оператора.</w:t>
      </w:r>
    </w:p>
    <w:bookmarkEnd w:id="284"/>
    <w:bookmarkStart w:name="z315" w:id="285"/>
    <w:p>
      <w:pPr>
        <w:spacing w:after="0"/>
        <w:ind w:left="0"/>
        <w:jc w:val="both"/>
      </w:pPr>
      <w:r>
        <w:rPr>
          <w:rFonts w:ascii="Times New Roman"/>
          <w:b w:val="false"/>
          <w:i w:val="false"/>
          <w:color w:val="000000"/>
          <w:sz w:val="28"/>
        </w:rPr>
        <w:t>
      75. По результатам автоматической проверки веб-портал реестра направляет на электронный адрес участника, указанный на веб-портале реестра, электронное уведомление о принятии заявки либо причинах отказа в принятии заявки.</w:t>
      </w:r>
    </w:p>
    <w:bookmarkEnd w:id="285"/>
    <w:bookmarkStart w:name="z316" w:id="286"/>
    <w:p>
      <w:pPr>
        <w:spacing w:after="0"/>
        <w:ind w:left="0"/>
        <w:jc w:val="both"/>
      </w:pPr>
      <w:r>
        <w:rPr>
          <w:rFonts w:ascii="Times New Roman"/>
          <w:b w:val="false"/>
          <w:i w:val="false"/>
          <w:color w:val="000000"/>
          <w:sz w:val="28"/>
        </w:rPr>
        <w:t>
      76. Вскрытие заявок производится посредством веб-портала реестра автоматически по наступлению даты и времени торгов, указанных в извещении о проведении торгов.</w:t>
      </w:r>
    </w:p>
    <w:bookmarkEnd w:id="286"/>
    <w:bookmarkStart w:name="z317" w:id="287"/>
    <w:p>
      <w:pPr>
        <w:spacing w:after="0"/>
        <w:ind w:left="0"/>
        <w:jc w:val="both"/>
      </w:pPr>
      <w:r>
        <w:rPr>
          <w:rFonts w:ascii="Times New Roman"/>
          <w:b w:val="false"/>
          <w:i w:val="false"/>
          <w:color w:val="000000"/>
          <w:sz w:val="28"/>
        </w:rPr>
        <w:t>
      77. Если на момент окончания срока приема заявок на первые торги по лоту зарегистрирована одна заявка, такие торги признаются не состоявшимися, за исключением вторых и последующих торгов по лоту.</w:t>
      </w:r>
    </w:p>
    <w:bookmarkEnd w:id="287"/>
    <w:bookmarkStart w:name="z318" w:id="288"/>
    <w:p>
      <w:pPr>
        <w:spacing w:after="0"/>
        <w:ind w:left="0"/>
        <w:jc w:val="both"/>
      </w:pPr>
      <w:r>
        <w:rPr>
          <w:rFonts w:ascii="Times New Roman"/>
          <w:b w:val="false"/>
          <w:i w:val="false"/>
          <w:color w:val="000000"/>
          <w:sz w:val="28"/>
        </w:rPr>
        <w:t>
      78. Если торги признаются несостоявшимися, вскрытие заявок не производится и организатором в день проведения торгов подписывается с использованием ЭЦП акт о несостоявшихся торгах, формируемый веб-порталом реестра.</w:t>
      </w:r>
    </w:p>
    <w:bookmarkEnd w:id="288"/>
    <w:bookmarkStart w:name="z319" w:id="289"/>
    <w:p>
      <w:pPr>
        <w:spacing w:after="0"/>
        <w:ind w:left="0"/>
        <w:jc w:val="both"/>
      </w:pPr>
      <w:r>
        <w:rPr>
          <w:rFonts w:ascii="Times New Roman"/>
          <w:b w:val="false"/>
          <w:i w:val="false"/>
          <w:color w:val="000000"/>
          <w:sz w:val="28"/>
        </w:rPr>
        <w:t>
      79. Снятие лота с торгов по решению организатора осуществляется на веб-портале реестра не позднее трех рабочих дней до начала торгов.</w:t>
      </w:r>
    </w:p>
    <w:bookmarkEnd w:id="289"/>
    <w:bookmarkStart w:name="z320" w:id="290"/>
    <w:p>
      <w:pPr>
        <w:spacing w:after="0"/>
        <w:ind w:left="0"/>
        <w:jc w:val="both"/>
      </w:pPr>
      <w:r>
        <w:rPr>
          <w:rFonts w:ascii="Times New Roman"/>
          <w:b w:val="false"/>
          <w:i w:val="false"/>
          <w:color w:val="000000"/>
          <w:sz w:val="28"/>
        </w:rPr>
        <w:t>
      80. Торги проводятся в два этапа.</w:t>
      </w:r>
    </w:p>
    <w:bookmarkEnd w:id="290"/>
    <w:bookmarkStart w:name="z321" w:id="291"/>
    <w:p>
      <w:pPr>
        <w:spacing w:after="0"/>
        <w:ind w:left="0"/>
        <w:jc w:val="both"/>
      </w:pPr>
      <w:r>
        <w:rPr>
          <w:rFonts w:ascii="Times New Roman"/>
          <w:b w:val="false"/>
          <w:i w:val="false"/>
          <w:color w:val="000000"/>
          <w:sz w:val="28"/>
        </w:rPr>
        <w:t>
      На первом этапе торгов заявки рассматриваются членами конкурсной комиссии на веб-портале реестра в целях определения участников, допущенных для участия во втором этапе торгов.</w:t>
      </w:r>
    </w:p>
    <w:bookmarkEnd w:id="291"/>
    <w:bookmarkStart w:name="z322" w:id="292"/>
    <w:p>
      <w:pPr>
        <w:spacing w:after="0"/>
        <w:ind w:left="0"/>
        <w:jc w:val="both"/>
      </w:pPr>
      <w:r>
        <w:rPr>
          <w:rFonts w:ascii="Times New Roman"/>
          <w:b w:val="false"/>
          <w:i w:val="false"/>
          <w:color w:val="000000"/>
          <w:sz w:val="28"/>
        </w:rPr>
        <w:t>
      На втором этапе торгов проводится аукцион на повышение цены.</w:t>
      </w:r>
    </w:p>
    <w:bookmarkEnd w:id="292"/>
    <w:bookmarkStart w:name="z323" w:id="293"/>
    <w:p>
      <w:pPr>
        <w:spacing w:after="0"/>
        <w:ind w:left="0"/>
        <w:jc w:val="both"/>
      </w:pPr>
      <w:r>
        <w:rPr>
          <w:rFonts w:ascii="Times New Roman"/>
          <w:b w:val="false"/>
          <w:i w:val="false"/>
          <w:color w:val="000000"/>
          <w:sz w:val="28"/>
        </w:rPr>
        <w:t>
      81. Конкурсная комиссия в день вскрытия заявок рассматривает предоставленные заявки и информирует участника о выявленных несоответствиях (при их наличии) участника или его заявки требованиям настоящих Правил посредством уведомления, направляемого на адрес электронной почты, указанный на веб-портале реестра.</w:t>
      </w:r>
    </w:p>
    <w:bookmarkEnd w:id="293"/>
    <w:bookmarkStart w:name="z324" w:id="294"/>
    <w:p>
      <w:pPr>
        <w:spacing w:after="0"/>
        <w:ind w:left="0"/>
        <w:jc w:val="both"/>
      </w:pPr>
      <w:r>
        <w:rPr>
          <w:rFonts w:ascii="Times New Roman"/>
          <w:b w:val="false"/>
          <w:i w:val="false"/>
          <w:color w:val="000000"/>
          <w:sz w:val="28"/>
        </w:rPr>
        <w:t>
      82. Уведомление формируется на основании протокола вскрытия заявок, формируемого секретарем на веб-портале реестра в день вскрытия заявок.</w:t>
      </w:r>
    </w:p>
    <w:bookmarkEnd w:id="294"/>
    <w:bookmarkStart w:name="z325" w:id="295"/>
    <w:p>
      <w:pPr>
        <w:spacing w:after="0"/>
        <w:ind w:left="0"/>
        <w:jc w:val="both"/>
      </w:pPr>
      <w:r>
        <w:rPr>
          <w:rFonts w:ascii="Times New Roman"/>
          <w:b w:val="false"/>
          <w:i w:val="false"/>
          <w:color w:val="000000"/>
          <w:sz w:val="28"/>
        </w:rPr>
        <w:t>
      Протокол вскрытия заявок подписывается членами комиссии с использованием ЭЦП в день вскрытия заявок.</w:t>
      </w:r>
    </w:p>
    <w:bookmarkEnd w:id="295"/>
    <w:bookmarkStart w:name="z326" w:id="296"/>
    <w:p>
      <w:pPr>
        <w:spacing w:after="0"/>
        <w:ind w:left="0"/>
        <w:jc w:val="both"/>
      </w:pPr>
      <w:r>
        <w:rPr>
          <w:rFonts w:ascii="Times New Roman"/>
          <w:b w:val="false"/>
          <w:i w:val="false"/>
          <w:color w:val="000000"/>
          <w:sz w:val="28"/>
        </w:rPr>
        <w:t>
      В случае отсутствия возможности подписания членом комиссии протокола вскрытия заявок, секретарем в данном протоколе указывается информация, содержащая причину отсутствия подписи.</w:t>
      </w:r>
    </w:p>
    <w:bookmarkEnd w:id="296"/>
    <w:bookmarkStart w:name="z327" w:id="297"/>
    <w:p>
      <w:pPr>
        <w:spacing w:after="0"/>
        <w:ind w:left="0"/>
        <w:jc w:val="both"/>
      </w:pPr>
      <w:r>
        <w:rPr>
          <w:rFonts w:ascii="Times New Roman"/>
          <w:b w:val="false"/>
          <w:i w:val="false"/>
          <w:color w:val="000000"/>
          <w:sz w:val="28"/>
        </w:rPr>
        <w:t>
      83. В протоколе вскрытия заявок указываются:</w:t>
      </w:r>
    </w:p>
    <w:bookmarkEnd w:id="297"/>
    <w:bookmarkStart w:name="z328" w:id="298"/>
    <w:p>
      <w:pPr>
        <w:spacing w:after="0"/>
        <w:ind w:left="0"/>
        <w:jc w:val="both"/>
      </w:pPr>
      <w:r>
        <w:rPr>
          <w:rFonts w:ascii="Times New Roman"/>
          <w:b w:val="false"/>
          <w:i w:val="false"/>
          <w:color w:val="000000"/>
          <w:sz w:val="28"/>
        </w:rPr>
        <w:t>
      1) дата и время повторного рассмотрения заявок участников торгов, назначается на седьмой рабочий день с даты подписания комиссией протокола вскрытия заявок (при их наличии);</w:t>
      </w:r>
    </w:p>
    <w:bookmarkEnd w:id="298"/>
    <w:bookmarkStart w:name="z329" w:id="299"/>
    <w:p>
      <w:pPr>
        <w:spacing w:after="0"/>
        <w:ind w:left="0"/>
        <w:jc w:val="both"/>
      </w:pPr>
      <w:r>
        <w:rPr>
          <w:rFonts w:ascii="Times New Roman"/>
          <w:b w:val="false"/>
          <w:i w:val="false"/>
          <w:color w:val="000000"/>
          <w:sz w:val="28"/>
        </w:rPr>
        <w:t>
      2) список участников соответствующих условиям торгов;</w:t>
      </w:r>
    </w:p>
    <w:bookmarkEnd w:id="299"/>
    <w:bookmarkStart w:name="z330" w:id="300"/>
    <w:p>
      <w:pPr>
        <w:spacing w:after="0"/>
        <w:ind w:left="0"/>
        <w:jc w:val="both"/>
      </w:pPr>
      <w:r>
        <w:rPr>
          <w:rFonts w:ascii="Times New Roman"/>
          <w:b w:val="false"/>
          <w:i w:val="false"/>
          <w:color w:val="000000"/>
          <w:sz w:val="28"/>
        </w:rPr>
        <w:t>
      3) список участников, не соответствующих условиям торгов, с указанием причины, которые до даты повторного рассмотрения заявок устраняют выявленные несоответствия, путем формирования на веб-портале реестра дополнительной заявки, подписанной ЭЦП участника.</w:t>
      </w:r>
    </w:p>
    <w:bookmarkEnd w:id="300"/>
    <w:bookmarkStart w:name="z331" w:id="301"/>
    <w:p>
      <w:pPr>
        <w:spacing w:after="0"/>
        <w:ind w:left="0"/>
        <w:jc w:val="both"/>
      </w:pPr>
      <w:r>
        <w:rPr>
          <w:rFonts w:ascii="Times New Roman"/>
          <w:b w:val="false"/>
          <w:i w:val="false"/>
          <w:color w:val="000000"/>
          <w:sz w:val="28"/>
        </w:rPr>
        <w:t>
      84. В случае отсутствия возможности подписания членом комиссии протокола допуска ко второму этапу торгов, секретарем в данном протоколе указывается информация, содержащая причину отсутствия подписи.</w:t>
      </w:r>
    </w:p>
    <w:bookmarkEnd w:id="301"/>
    <w:bookmarkStart w:name="z332" w:id="302"/>
    <w:p>
      <w:pPr>
        <w:spacing w:after="0"/>
        <w:ind w:left="0"/>
        <w:jc w:val="both"/>
      </w:pPr>
      <w:r>
        <w:rPr>
          <w:rFonts w:ascii="Times New Roman"/>
          <w:b w:val="false"/>
          <w:i w:val="false"/>
          <w:color w:val="000000"/>
          <w:sz w:val="28"/>
        </w:rPr>
        <w:t>
      85. Решение комиссии о допуске участников ко второму этапу торгов автоматически публикуется на веб-портале реестра со временем подписания с использованием ЭЦП членов комиссии протокола допуска ко второму этапу торгов, с автоматическим уведомлением по электронной почте всех участников.</w:t>
      </w:r>
    </w:p>
    <w:bookmarkEnd w:id="302"/>
    <w:bookmarkStart w:name="z333" w:id="303"/>
    <w:p>
      <w:pPr>
        <w:spacing w:after="0"/>
        <w:ind w:left="0"/>
        <w:jc w:val="both"/>
      </w:pPr>
      <w:r>
        <w:rPr>
          <w:rFonts w:ascii="Times New Roman"/>
          <w:b w:val="false"/>
          <w:i w:val="false"/>
          <w:color w:val="000000"/>
          <w:sz w:val="28"/>
        </w:rPr>
        <w:t>
      86. Протокол допуска ко второму этапу торгов содержит следующую информацию:</w:t>
      </w:r>
    </w:p>
    <w:bookmarkEnd w:id="303"/>
    <w:bookmarkStart w:name="z334" w:id="304"/>
    <w:p>
      <w:pPr>
        <w:spacing w:after="0"/>
        <w:ind w:left="0"/>
        <w:jc w:val="both"/>
      </w:pPr>
      <w:r>
        <w:rPr>
          <w:rFonts w:ascii="Times New Roman"/>
          <w:b w:val="false"/>
          <w:i w:val="false"/>
          <w:color w:val="000000"/>
          <w:sz w:val="28"/>
        </w:rPr>
        <w:t>
      1) список участников, не допущенных к участию во втором этапе торгов, с указанием причины;</w:t>
      </w:r>
    </w:p>
    <w:bookmarkEnd w:id="304"/>
    <w:bookmarkStart w:name="z335" w:id="305"/>
    <w:p>
      <w:pPr>
        <w:spacing w:after="0"/>
        <w:ind w:left="0"/>
        <w:jc w:val="both"/>
      </w:pPr>
      <w:r>
        <w:rPr>
          <w:rFonts w:ascii="Times New Roman"/>
          <w:b w:val="false"/>
          <w:i w:val="false"/>
          <w:color w:val="000000"/>
          <w:sz w:val="28"/>
        </w:rPr>
        <w:t>
      2) список участников, допущенных к участию во втором этапе торгов с указанием даты и времени проведения второго этапа торгов.</w:t>
      </w:r>
    </w:p>
    <w:bookmarkEnd w:id="305"/>
    <w:bookmarkStart w:name="z336" w:id="306"/>
    <w:p>
      <w:pPr>
        <w:spacing w:after="0"/>
        <w:ind w:left="0"/>
        <w:jc w:val="both"/>
      </w:pPr>
      <w:r>
        <w:rPr>
          <w:rFonts w:ascii="Times New Roman"/>
          <w:b w:val="false"/>
          <w:i w:val="false"/>
          <w:color w:val="000000"/>
          <w:sz w:val="28"/>
        </w:rPr>
        <w:t>
      87. Дата и время проведения конкурса (аукциона) на повышение цены автоматически назначается веб-порталом реестра на первый рабочий день со дня публикации на веб-портале реестра протокола допуска ко второму этапу торгов не менее двух участников (за исключением вторых и последующих торгов, на которых лот может быть продан единственному участнику без проведения второго этапа торгов по начальной цене). Если ко второму этапу первых торгов по лоту допущен единственный участник, то организатором с ЭЦП подписывается акт о несостоявшихся торгах, формируемый веб-порталом реестра.</w:t>
      </w:r>
    </w:p>
    <w:bookmarkEnd w:id="306"/>
    <w:bookmarkStart w:name="z337" w:id="307"/>
    <w:p>
      <w:pPr>
        <w:spacing w:after="0"/>
        <w:ind w:left="0"/>
        <w:jc w:val="both"/>
      </w:pPr>
      <w:r>
        <w:rPr>
          <w:rFonts w:ascii="Times New Roman"/>
          <w:b w:val="false"/>
          <w:i w:val="false"/>
          <w:color w:val="000000"/>
          <w:sz w:val="28"/>
        </w:rPr>
        <w:t>
      88. Участники, допущенные ко второму этапу торгов, в течение одного часа до его начала заходят в аукционный зал веб-портала реестра, используя ЭЦП и аукционный номер, присваиваемый веб-порталом реестра.</w:t>
      </w:r>
    </w:p>
    <w:bookmarkEnd w:id="307"/>
    <w:bookmarkStart w:name="z338" w:id="308"/>
    <w:p>
      <w:pPr>
        <w:spacing w:after="0"/>
        <w:ind w:left="0"/>
        <w:jc w:val="both"/>
      </w:pPr>
      <w:r>
        <w:rPr>
          <w:rFonts w:ascii="Times New Roman"/>
          <w:b w:val="false"/>
          <w:i w:val="false"/>
          <w:color w:val="000000"/>
          <w:sz w:val="28"/>
        </w:rPr>
        <w:t>
      89. Второй этап торгов начинается в назначенное веб-порталом реестра время и проводится следующим образом:</w:t>
      </w:r>
    </w:p>
    <w:bookmarkEnd w:id="308"/>
    <w:bookmarkStart w:name="z339" w:id="309"/>
    <w:p>
      <w:pPr>
        <w:spacing w:after="0"/>
        <w:ind w:left="0"/>
        <w:jc w:val="both"/>
      </w:pPr>
      <w:r>
        <w:rPr>
          <w:rFonts w:ascii="Times New Roman"/>
          <w:b w:val="false"/>
          <w:i w:val="false"/>
          <w:color w:val="000000"/>
          <w:sz w:val="28"/>
        </w:rPr>
        <w:t>
      1) на момент начала второго этапа торгов в аукционном зале отображаются ценовые предложения участников за лот, которые являются формой выражения их согласия приобрести лот с соблюдением условий торгов и формируется стартовая цена;</w:t>
      </w:r>
    </w:p>
    <w:bookmarkEnd w:id="309"/>
    <w:bookmarkStart w:name="z340" w:id="310"/>
    <w:p>
      <w:pPr>
        <w:spacing w:after="0"/>
        <w:ind w:left="0"/>
        <w:jc w:val="both"/>
      </w:pPr>
      <w:r>
        <w:rPr>
          <w:rFonts w:ascii="Times New Roman"/>
          <w:b w:val="false"/>
          <w:i w:val="false"/>
          <w:color w:val="000000"/>
          <w:sz w:val="28"/>
        </w:rPr>
        <w:t xml:space="preserve">
      2) с момента начала второго этапа торгов участнику предоставляется возможность увеличить максимальную текущую цену другого участника на шаг, установленный согласно </w:t>
      </w:r>
      <w:r>
        <w:rPr>
          <w:rFonts w:ascii="Times New Roman"/>
          <w:b w:val="false"/>
          <w:i w:val="false"/>
          <w:color w:val="000000"/>
          <w:sz w:val="28"/>
        </w:rPr>
        <w:t>пункту 91</w:t>
      </w:r>
      <w:r>
        <w:rPr>
          <w:rFonts w:ascii="Times New Roman"/>
          <w:b w:val="false"/>
          <w:i w:val="false"/>
          <w:color w:val="000000"/>
          <w:sz w:val="28"/>
        </w:rPr>
        <w:t xml:space="preserve"> настоящих Правил;</w:t>
      </w:r>
    </w:p>
    <w:bookmarkEnd w:id="310"/>
    <w:bookmarkStart w:name="z341" w:id="311"/>
    <w:p>
      <w:pPr>
        <w:spacing w:after="0"/>
        <w:ind w:left="0"/>
        <w:jc w:val="both"/>
      </w:pPr>
      <w:r>
        <w:rPr>
          <w:rFonts w:ascii="Times New Roman"/>
          <w:b w:val="false"/>
          <w:i w:val="false"/>
          <w:color w:val="000000"/>
          <w:sz w:val="28"/>
        </w:rPr>
        <w:t>
      3) если в течение десяти минут с начала второго этапа торгов ни один из участников не увеличит максимальную текущую цену, то победителем признается участник, предложивший ее, а торги по данному лоту признаются состоявшимся;</w:t>
      </w:r>
    </w:p>
    <w:bookmarkEnd w:id="311"/>
    <w:bookmarkStart w:name="z342" w:id="312"/>
    <w:p>
      <w:pPr>
        <w:spacing w:after="0"/>
        <w:ind w:left="0"/>
        <w:jc w:val="both"/>
      </w:pPr>
      <w:r>
        <w:rPr>
          <w:rFonts w:ascii="Times New Roman"/>
          <w:b w:val="false"/>
          <w:i w:val="false"/>
          <w:color w:val="000000"/>
          <w:sz w:val="28"/>
        </w:rPr>
        <w:t xml:space="preserve">
      4) если в течение десяти минут с начала второго этапа торгов в аукционном зале один из участников подтвердит свое желание приобрести лот путем увеличения максимальной текущей цены другого участника на шаг, установленный согласно </w:t>
      </w:r>
      <w:r>
        <w:rPr>
          <w:rFonts w:ascii="Times New Roman"/>
          <w:b w:val="false"/>
          <w:i w:val="false"/>
          <w:color w:val="000000"/>
          <w:sz w:val="28"/>
        </w:rPr>
        <w:t>пункту 91</w:t>
      </w:r>
      <w:r>
        <w:rPr>
          <w:rFonts w:ascii="Times New Roman"/>
          <w:b w:val="false"/>
          <w:i w:val="false"/>
          <w:color w:val="000000"/>
          <w:sz w:val="28"/>
        </w:rPr>
        <w:t xml:space="preserve"> настоящих Правил, то текущая цена увеличивается на установленный шаг;</w:t>
      </w:r>
    </w:p>
    <w:bookmarkEnd w:id="312"/>
    <w:bookmarkStart w:name="z343" w:id="313"/>
    <w:p>
      <w:pPr>
        <w:spacing w:after="0"/>
        <w:ind w:left="0"/>
        <w:jc w:val="both"/>
      </w:pPr>
      <w:r>
        <w:rPr>
          <w:rFonts w:ascii="Times New Roman"/>
          <w:b w:val="false"/>
          <w:i w:val="false"/>
          <w:color w:val="000000"/>
          <w:sz w:val="28"/>
        </w:rPr>
        <w:t>
      5) если в течение десяти минут после увеличения текущей цены ни один из участников не подтвердит свое желание приобрести лот путем увеличения текущей цены, то победителем признается участник, последний подтвердивший свое желание приобрести лот, а торги признаются состоявшимися;</w:t>
      </w:r>
    </w:p>
    <w:bookmarkEnd w:id="313"/>
    <w:bookmarkStart w:name="z344" w:id="314"/>
    <w:p>
      <w:pPr>
        <w:spacing w:after="0"/>
        <w:ind w:left="0"/>
        <w:jc w:val="both"/>
      </w:pPr>
      <w:r>
        <w:rPr>
          <w:rFonts w:ascii="Times New Roman"/>
          <w:b w:val="false"/>
          <w:i w:val="false"/>
          <w:color w:val="000000"/>
          <w:sz w:val="28"/>
        </w:rPr>
        <w:t>
      6) если на момент завершения второго этапа торгов в 17:00 часов победитель не определен, то победителем признается участник, последний подтвердивший свое желание приобрести лот, а торги по данному лоту признаются состоявшимися.</w:t>
      </w:r>
    </w:p>
    <w:bookmarkEnd w:id="314"/>
    <w:bookmarkStart w:name="z345" w:id="315"/>
    <w:p>
      <w:pPr>
        <w:spacing w:after="0"/>
        <w:ind w:left="0"/>
        <w:jc w:val="both"/>
      </w:pPr>
      <w:r>
        <w:rPr>
          <w:rFonts w:ascii="Times New Roman"/>
          <w:b w:val="false"/>
          <w:i w:val="false"/>
          <w:color w:val="000000"/>
          <w:sz w:val="28"/>
        </w:rPr>
        <w:t>
      90. В случае, если на момент начала второго этапа торгов ценовые предложения двух и более участников содержат одинаковую наивысшую цену за лот, и данная текущая цена не будет увеличена в течение десяти минут, то победителем среди данных участников признается участник, заявка которого была принята ранее других заявок участников, чьи предложения содержат одинаковую наивысшую цену.</w:t>
      </w:r>
    </w:p>
    <w:bookmarkEnd w:id="315"/>
    <w:bookmarkStart w:name="z346" w:id="316"/>
    <w:p>
      <w:pPr>
        <w:spacing w:after="0"/>
        <w:ind w:left="0"/>
        <w:jc w:val="both"/>
      </w:pPr>
      <w:r>
        <w:rPr>
          <w:rFonts w:ascii="Times New Roman"/>
          <w:b w:val="false"/>
          <w:i w:val="false"/>
          <w:color w:val="000000"/>
          <w:sz w:val="28"/>
        </w:rPr>
        <w:t>
      91. Во время второго этапа торгов шаг изменения цены устанавливается следующим образом:</w:t>
      </w:r>
    </w:p>
    <w:bookmarkEnd w:id="316"/>
    <w:bookmarkStart w:name="z347" w:id="317"/>
    <w:p>
      <w:pPr>
        <w:spacing w:after="0"/>
        <w:ind w:left="0"/>
        <w:jc w:val="both"/>
      </w:pPr>
      <w:r>
        <w:rPr>
          <w:rFonts w:ascii="Times New Roman"/>
          <w:b w:val="false"/>
          <w:i w:val="false"/>
          <w:color w:val="000000"/>
          <w:sz w:val="28"/>
        </w:rPr>
        <w:t>
      1) при стартовой или текущей цене в размере до 20000-кратного месячного расчетного показателя шаг изменения устанавливается в размере 10 процентов;</w:t>
      </w:r>
    </w:p>
    <w:bookmarkEnd w:id="317"/>
    <w:bookmarkStart w:name="z348" w:id="318"/>
    <w:p>
      <w:pPr>
        <w:spacing w:after="0"/>
        <w:ind w:left="0"/>
        <w:jc w:val="both"/>
      </w:pPr>
      <w:r>
        <w:rPr>
          <w:rFonts w:ascii="Times New Roman"/>
          <w:b w:val="false"/>
          <w:i w:val="false"/>
          <w:color w:val="000000"/>
          <w:sz w:val="28"/>
        </w:rPr>
        <w:t>
      2) при стартовой или текущей цене в размере от 20000 до 50000-кратного размера месячного расчетного показателя шаг изменения устанавливается в размере 7 процентов;</w:t>
      </w:r>
    </w:p>
    <w:bookmarkEnd w:id="318"/>
    <w:bookmarkStart w:name="z349" w:id="319"/>
    <w:p>
      <w:pPr>
        <w:spacing w:after="0"/>
        <w:ind w:left="0"/>
        <w:jc w:val="both"/>
      </w:pPr>
      <w:r>
        <w:rPr>
          <w:rFonts w:ascii="Times New Roman"/>
          <w:b w:val="false"/>
          <w:i w:val="false"/>
          <w:color w:val="000000"/>
          <w:sz w:val="28"/>
        </w:rPr>
        <w:t>
      3) при стартовой или текущей цене в размере от 50000-кратного до 100000-кратного размера месячного расчетного показателя шаг изменения устанавливается в размере 5 процентов;</w:t>
      </w:r>
    </w:p>
    <w:bookmarkEnd w:id="319"/>
    <w:bookmarkStart w:name="z350" w:id="320"/>
    <w:p>
      <w:pPr>
        <w:spacing w:after="0"/>
        <w:ind w:left="0"/>
        <w:jc w:val="both"/>
      </w:pPr>
      <w:r>
        <w:rPr>
          <w:rFonts w:ascii="Times New Roman"/>
          <w:b w:val="false"/>
          <w:i w:val="false"/>
          <w:color w:val="000000"/>
          <w:sz w:val="28"/>
        </w:rPr>
        <w:t>
      4) при стартовой или текущей цене в размере от 100000-кратного до 250000-кратного размера месячного расчетного показателя шаг изменения устанавливается в размере 2,5 процентов;</w:t>
      </w:r>
    </w:p>
    <w:bookmarkEnd w:id="320"/>
    <w:bookmarkStart w:name="z351" w:id="321"/>
    <w:p>
      <w:pPr>
        <w:spacing w:after="0"/>
        <w:ind w:left="0"/>
        <w:jc w:val="both"/>
      </w:pPr>
      <w:r>
        <w:rPr>
          <w:rFonts w:ascii="Times New Roman"/>
          <w:b w:val="false"/>
          <w:i w:val="false"/>
          <w:color w:val="000000"/>
          <w:sz w:val="28"/>
        </w:rPr>
        <w:t>
      5) при стартовой или текущей цене в размере от 250000-кратного до 500000-кратного размера месячного расчетного показателя и выше шаг изменения устанавливается в размере 1 процентов;</w:t>
      </w:r>
    </w:p>
    <w:bookmarkEnd w:id="321"/>
    <w:bookmarkStart w:name="z352" w:id="322"/>
    <w:p>
      <w:pPr>
        <w:spacing w:after="0"/>
        <w:ind w:left="0"/>
        <w:jc w:val="both"/>
      </w:pPr>
      <w:r>
        <w:rPr>
          <w:rFonts w:ascii="Times New Roman"/>
          <w:b w:val="false"/>
          <w:i w:val="false"/>
          <w:color w:val="000000"/>
          <w:sz w:val="28"/>
        </w:rPr>
        <w:t>
      6) при стартовой или текущей цене в размере от 500000-кратного размера месячного расчетного показателя и выше шаг изменения устанавливается в размере 0,5 процентов.</w:t>
      </w:r>
    </w:p>
    <w:bookmarkEnd w:id="322"/>
    <w:bookmarkStart w:name="z353" w:id="323"/>
    <w:p>
      <w:pPr>
        <w:spacing w:after="0"/>
        <w:ind w:left="0"/>
        <w:jc w:val="both"/>
      </w:pPr>
      <w:r>
        <w:rPr>
          <w:rFonts w:ascii="Times New Roman"/>
          <w:b w:val="false"/>
          <w:i w:val="false"/>
          <w:color w:val="000000"/>
          <w:sz w:val="28"/>
        </w:rPr>
        <w:t>
      92. При возникновении в ходе второго этапа торгов технического сбоя, препятствующего участию в торгах, участник:</w:t>
      </w:r>
    </w:p>
    <w:bookmarkEnd w:id="323"/>
    <w:bookmarkStart w:name="z354" w:id="324"/>
    <w:p>
      <w:pPr>
        <w:spacing w:after="0"/>
        <w:ind w:left="0"/>
        <w:jc w:val="both"/>
      </w:pPr>
      <w:r>
        <w:rPr>
          <w:rFonts w:ascii="Times New Roman"/>
          <w:b w:val="false"/>
          <w:i w:val="false"/>
          <w:color w:val="000000"/>
          <w:sz w:val="28"/>
        </w:rPr>
        <w:t>
      1) уведомляется в течение 30 секунд с момента отсутствия устойчивой связи с веб-порталом реестра путем выведения на монитор участника электронного уведомления с контактными данными единого оператора;</w:t>
      </w:r>
    </w:p>
    <w:bookmarkEnd w:id="324"/>
    <w:bookmarkStart w:name="z355" w:id="325"/>
    <w:p>
      <w:pPr>
        <w:spacing w:after="0"/>
        <w:ind w:left="0"/>
        <w:jc w:val="both"/>
      </w:pPr>
      <w:r>
        <w:rPr>
          <w:rFonts w:ascii="Times New Roman"/>
          <w:b w:val="false"/>
          <w:i w:val="false"/>
          <w:color w:val="000000"/>
          <w:sz w:val="28"/>
        </w:rPr>
        <w:t>
      2) незамедлительно посредством телефона или электронного сообщения ставит в известность об этом по контактным данным единого оператора.</w:t>
      </w:r>
    </w:p>
    <w:bookmarkEnd w:id="325"/>
    <w:bookmarkStart w:name="z356" w:id="326"/>
    <w:p>
      <w:pPr>
        <w:spacing w:after="0"/>
        <w:ind w:left="0"/>
        <w:jc w:val="both"/>
      </w:pPr>
      <w:r>
        <w:rPr>
          <w:rFonts w:ascii="Times New Roman"/>
          <w:b w:val="false"/>
          <w:i w:val="false"/>
          <w:color w:val="000000"/>
          <w:sz w:val="28"/>
        </w:rPr>
        <w:t>
      93. Единый оператор фиксирует факт технического сбоя и при его наличии на стороне веб-портала реестра уведомляет всех участников посредством размещения информации на веб-портале реестра.</w:t>
      </w:r>
    </w:p>
    <w:bookmarkEnd w:id="326"/>
    <w:bookmarkStart w:name="z357" w:id="327"/>
    <w:p>
      <w:pPr>
        <w:spacing w:after="0"/>
        <w:ind w:left="0"/>
        <w:jc w:val="both"/>
      </w:pPr>
      <w:r>
        <w:rPr>
          <w:rFonts w:ascii="Times New Roman"/>
          <w:b w:val="false"/>
          <w:i w:val="false"/>
          <w:color w:val="000000"/>
          <w:sz w:val="28"/>
        </w:rPr>
        <w:t>
      94. При техническом сбое компьютерного и/или телекоммуникационного оборудования участника второй этап торгов продолжается.</w:t>
      </w:r>
    </w:p>
    <w:bookmarkEnd w:id="327"/>
    <w:bookmarkStart w:name="z358" w:id="328"/>
    <w:p>
      <w:pPr>
        <w:spacing w:after="0"/>
        <w:ind w:left="0"/>
        <w:jc w:val="both"/>
      </w:pPr>
      <w:r>
        <w:rPr>
          <w:rFonts w:ascii="Times New Roman"/>
          <w:b w:val="false"/>
          <w:i w:val="false"/>
          <w:color w:val="000000"/>
          <w:sz w:val="28"/>
        </w:rPr>
        <w:t xml:space="preserve">
      95. В случае наличия факта технического сбоя веб-портала реестра, указанного в </w:t>
      </w:r>
      <w:r>
        <w:rPr>
          <w:rFonts w:ascii="Times New Roman"/>
          <w:b w:val="false"/>
          <w:i w:val="false"/>
          <w:color w:val="000000"/>
          <w:sz w:val="28"/>
        </w:rPr>
        <w:t>пункте 92</w:t>
      </w:r>
      <w:r>
        <w:rPr>
          <w:rFonts w:ascii="Times New Roman"/>
          <w:b w:val="false"/>
          <w:i w:val="false"/>
          <w:color w:val="000000"/>
          <w:sz w:val="28"/>
        </w:rPr>
        <w:t xml:space="preserve"> настоящих Правил, препятствующего проведению второго этапа торгов, единый оператор письменно уведомляет об этом организатора и переносит торги на следующий рабочий день после дня исправления технического сбоя с обязательным предварительным уведомлением принимавших участие в торгах участников о дате и времени продолжения данных торгов посредством размещения информации на веб - портале реестра и направления электронного сообщения на электронный адрес участника, указанный на веб-портале реестра.</w:t>
      </w:r>
    </w:p>
    <w:bookmarkEnd w:id="328"/>
    <w:bookmarkStart w:name="z359" w:id="329"/>
    <w:p>
      <w:pPr>
        <w:spacing w:after="0"/>
        <w:ind w:left="0"/>
        <w:jc w:val="both"/>
      </w:pPr>
      <w:r>
        <w:rPr>
          <w:rFonts w:ascii="Times New Roman"/>
          <w:b w:val="false"/>
          <w:i w:val="false"/>
          <w:color w:val="000000"/>
          <w:sz w:val="28"/>
        </w:rPr>
        <w:t>
      96. Протокол о результатах торгов формируется веб-порталом реестра и подписывается с использованием ЭЦП организатором и победителем в день проведения торгов.</w:t>
      </w:r>
    </w:p>
    <w:bookmarkEnd w:id="329"/>
    <w:bookmarkStart w:name="z360" w:id="330"/>
    <w:p>
      <w:pPr>
        <w:spacing w:after="0"/>
        <w:ind w:left="0"/>
        <w:jc w:val="both"/>
      </w:pPr>
      <w:r>
        <w:rPr>
          <w:rFonts w:ascii="Times New Roman"/>
          <w:b w:val="false"/>
          <w:i w:val="false"/>
          <w:color w:val="000000"/>
          <w:sz w:val="28"/>
        </w:rPr>
        <w:t>
      Протокол о результатах торгов является документом, фиксирующим результаты торгов и обязательства победителя оплатить окончательную цену, а также получить разрешение в установленные законодательством сроки.</w:t>
      </w:r>
    </w:p>
    <w:bookmarkEnd w:id="330"/>
    <w:bookmarkStart w:name="z361" w:id="331"/>
    <w:p>
      <w:pPr>
        <w:spacing w:after="0"/>
        <w:ind w:left="0"/>
        <w:jc w:val="both"/>
      </w:pPr>
      <w:r>
        <w:rPr>
          <w:rFonts w:ascii="Times New Roman"/>
          <w:b w:val="false"/>
          <w:i w:val="false"/>
          <w:color w:val="000000"/>
          <w:sz w:val="28"/>
        </w:rPr>
        <w:t>
      97. В протоколе о результатах торгов содержатся следующие данные:</w:t>
      </w:r>
    </w:p>
    <w:bookmarkEnd w:id="331"/>
    <w:bookmarkStart w:name="z362" w:id="332"/>
    <w:p>
      <w:pPr>
        <w:spacing w:after="0"/>
        <w:ind w:left="0"/>
        <w:jc w:val="both"/>
      </w:pPr>
      <w:r>
        <w:rPr>
          <w:rFonts w:ascii="Times New Roman"/>
          <w:b w:val="false"/>
          <w:i w:val="false"/>
          <w:color w:val="000000"/>
          <w:sz w:val="28"/>
        </w:rPr>
        <w:t>
      1) сведения о торгах;</w:t>
      </w:r>
    </w:p>
    <w:bookmarkEnd w:id="332"/>
    <w:bookmarkStart w:name="z363" w:id="333"/>
    <w:p>
      <w:pPr>
        <w:spacing w:after="0"/>
        <w:ind w:left="0"/>
        <w:jc w:val="both"/>
      </w:pPr>
      <w:r>
        <w:rPr>
          <w:rFonts w:ascii="Times New Roman"/>
          <w:b w:val="false"/>
          <w:i w:val="false"/>
          <w:color w:val="000000"/>
          <w:sz w:val="28"/>
        </w:rPr>
        <w:t>
      2) сведения об объекте РЧС;</w:t>
      </w:r>
    </w:p>
    <w:bookmarkEnd w:id="333"/>
    <w:bookmarkStart w:name="z364" w:id="334"/>
    <w:p>
      <w:pPr>
        <w:spacing w:after="0"/>
        <w:ind w:left="0"/>
        <w:jc w:val="both"/>
      </w:pPr>
      <w:r>
        <w:rPr>
          <w:rFonts w:ascii="Times New Roman"/>
          <w:b w:val="false"/>
          <w:i w:val="false"/>
          <w:color w:val="000000"/>
          <w:sz w:val="28"/>
        </w:rPr>
        <w:t>
      3) сведения о победителе и его обязательства.</w:t>
      </w:r>
    </w:p>
    <w:bookmarkEnd w:id="334"/>
    <w:bookmarkStart w:name="z365" w:id="335"/>
    <w:p>
      <w:pPr>
        <w:spacing w:after="0"/>
        <w:ind w:left="0"/>
        <w:jc w:val="both"/>
      </w:pPr>
      <w:r>
        <w:rPr>
          <w:rFonts w:ascii="Times New Roman"/>
          <w:b w:val="false"/>
          <w:i w:val="false"/>
          <w:color w:val="000000"/>
          <w:sz w:val="28"/>
        </w:rPr>
        <w:t>
      98. В случае неподписания победителем в установленные сроки протокола о результатах торгов, организатор с ЭЦП на веб-портале реестра подписывает акт об отмене результатов торгов и по данному лоту вновь проводятся торги с условиями отмененных торгов. При этом победитель утрачивает внесенный им гарантийный взнос.</w:t>
      </w:r>
    </w:p>
    <w:bookmarkEnd w:id="335"/>
    <w:bookmarkStart w:name="z366" w:id="336"/>
    <w:p>
      <w:pPr>
        <w:spacing w:after="0"/>
        <w:ind w:left="0"/>
        <w:jc w:val="both"/>
      </w:pPr>
      <w:r>
        <w:rPr>
          <w:rFonts w:ascii="Times New Roman"/>
          <w:b w:val="false"/>
          <w:i w:val="false"/>
          <w:color w:val="000000"/>
          <w:sz w:val="28"/>
        </w:rPr>
        <w:t>
      99. Победитель обязан:</w:t>
      </w:r>
    </w:p>
    <w:bookmarkEnd w:id="336"/>
    <w:bookmarkStart w:name="z367" w:id="337"/>
    <w:p>
      <w:pPr>
        <w:spacing w:after="0"/>
        <w:ind w:left="0"/>
        <w:jc w:val="both"/>
      </w:pPr>
      <w:r>
        <w:rPr>
          <w:rFonts w:ascii="Times New Roman"/>
          <w:b w:val="false"/>
          <w:i w:val="false"/>
          <w:color w:val="000000"/>
          <w:sz w:val="28"/>
        </w:rPr>
        <w:t>
      1) в течение 60 (шестидесяти) календарных дней с даты подписания протокола о результатах торгов перечислить в доход республиканского бюджета окончательную цену за лот (за минусом оплаченного гарантийного взноса) по реквизитам, указанным в протоколе о результатах торгов;</w:t>
      </w:r>
    </w:p>
    <w:bookmarkEnd w:id="337"/>
    <w:bookmarkStart w:name="z368" w:id="338"/>
    <w:p>
      <w:pPr>
        <w:spacing w:after="0"/>
        <w:ind w:left="0"/>
        <w:jc w:val="both"/>
      </w:pPr>
      <w:r>
        <w:rPr>
          <w:rFonts w:ascii="Times New Roman"/>
          <w:b w:val="false"/>
          <w:i w:val="false"/>
          <w:color w:val="000000"/>
          <w:sz w:val="28"/>
        </w:rPr>
        <w:t>
      2) в течение 30 (тридцати) календарных дней с даты оплаты более 10% от окончательной цены за лот получить разрешение, сведения о котором вносятся организатором на веб-портал реестра в двухдневный срок.</w:t>
      </w:r>
    </w:p>
    <w:bookmarkEnd w:id="338"/>
    <w:bookmarkStart w:name="z369" w:id="339"/>
    <w:p>
      <w:pPr>
        <w:spacing w:after="0"/>
        <w:ind w:left="0"/>
        <w:jc w:val="both"/>
      </w:pPr>
      <w:r>
        <w:rPr>
          <w:rFonts w:ascii="Times New Roman"/>
          <w:b w:val="false"/>
          <w:i w:val="false"/>
          <w:color w:val="000000"/>
          <w:sz w:val="28"/>
        </w:rPr>
        <w:t>
      Однако по согласованию с уполномоченным органом победителю может быть предоставлена отсрочка оплаты окончательной цены за лот, но не более чем на 6 (шесть) месяцев с даты подписания протокола о результатах торгов.</w:t>
      </w:r>
    </w:p>
    <w:bookmarkEnd w:id="339"/>
    <w:bookmarkStart w:name="z370" w:id="340"/>
    <w:p>
      <w:pPr>
        <w:spacing w:after="0"/>
        <w:ind w:left="0"/>
        <w:jc w:val="both"/>
      </w:pPr>
      <w:r>
        <w:rPr>
          <w:rFonts w:ascii="Times New Roman"/>
          <w:b w:val="false"/>
          <w:i w:val="false"/>
          <w:color w:val="000000"/>
          <w:sz w:val="28"/>
        </w:rPr>
        <w:t xml:space="preserve">
      100. В случае нарушения победителем обязательств, установленных </w:t>
      </w:r>
      <w:r>
        <w:rPr>
          <w:rFonts w:ascii="Times New Roman"/>
          <w:b w:val="false"/>
          <w:i w:val="false"/>
          <w:color w:val="000000"/>
          <w:sz w:val="28"/>
        </w:rPr>
        <w:t>пунктом 99</w:t>
      </w:r>
      <w:r>
        <w:rPr>
          <w:rFonts w:ascii="Times New Roman"/>
          <w:b w:val="false"/>
          <w:i w:val="false"/>
          <w:color w:val="000000"/>
          <w:sz w:val="28"/>
        </w:rPr>
        <w:t xml:space="preserve"> настоящих Правил, организатор принимает решение о признании торгов несостоявшимся, подписывает с ЭЦП на веб-портале реестра акт об отмене результатов торгов и по данному лоту вновь проводятся торги с условиями отмененных торгов. При этом победитель утрачивает внесенный им гарантийный взнос и право повторного участия по данному лоту конкурса (аукциона).</w:t>
      </w:r>
    </w:p>
    <w:bookmarkEnd w:id="340"/>
    <w:bookmarkStart w:name="z371" w:id="341"/>
    <w:p>
      <w:pPr>
        <w:spacing w:after="0"/>
        <w:ind w:left="0"/>
        <w:jc w:val="both"/>
      </w:pPr>
      <w:r>
        <w:rPr>
          <w:rFonts w:ascii="Times New Roman"/>
          <w:b w:val="false"/>
          <w:i w:val="false"/>
          <w:color w:val="000000"/>
          <w:sz w:val="28"/>
        </w:rPr>
        <w:t>
      101. Участники вправе оспорить действия (бездействия) должностных лиц, а также акты (решения) организатора, конкурсной комиссии в соответствии с действующим законодательством Республики Казахстан.</w:t>
      </w:r>
    </w:p>
    <w:bookmarkEnd w:id="341"/>
    <w:bookmarkStart w:name="z372" w:id="342"/>
    <w:p>
      <w:pPr>
        <w:spacing w:after="0"/>
        <w:ind w:left="0"/>
        <w:jc w:val="both"/>
      </w:pPr>
      <w:r>
        <w:rPr>
          <w:rFonts w:ascii="Times New Roman"/>
          <w:b w:val="false"/>
          <w:i w:val="false"/>
          <w:color w:val="000000"/>
          <w:sz w:val="28"/>
        </w:rPr>
        <w:t>
      102. Нарушение законодательства Республики Казахстан влечет ответственность, установленную законами Республики Казахстан.</w:t>
      </w:r>
    </w:p>
    <w:bookmarkEnd w:id="342"/>
    <w:bookmarkStart w:name="z3716" w:id="343"/>
    <w:p>
      <w:pPr>
        <w:spacing w:after="0"/>
        <w:ind w:left="0"/>
        <w:jc w:val="left"/>
      </w:pPr>
      <w:r>
        <w:rPr>
          <w:rFonts w:ascii="Times New Roman"/>
          <w:b/>
          <w:i w:val="false"/>
          <w:color w:val="000000"/>
        </w:rPr>
        <w:t xml:space="preserve"> Глава 6. Порядок эксплуатации усилителей сигнала сотовой связи (репитеров, активных ретрансляторов) в сетях сотовой связи</w:t>
      </w:r>
    </w:p>
    <w:bookmarkEnd w:id="343"/>
    <w:p>
      <w:pPr>
        <w:spacing w:after="0"/>
        <w:ind w:left="0"/>
        <w:jc w:val="both"/>
      </w:pPr>
      <w:r>
        <w:rPr>
          <w:rFonts w:ascii="Times New Roman"/>
          <w:b w:val="false"/>
          <w:i w:val="false"/>
          <w:color w:val="ff0000"/>
          <w:sz w:val="28"/>
        </w:rPr>
        <w:t xml:space="preserve">
      Сноска. Правила дополнены главой 6 в соответствии с приказом Министра цифрового развития, инноваций и аэрокосмической промышленности РК от 31.01.2023 </w:t>
      </w:r>
      <w:r>
        <w:rPr>
          <w:rFonts w:ascii="Times New Roman"/>
          <w:b w:val="false"/>
          <w:i w:val="false"/>
          <w:color w:val="ff0000"/>
          <w:sz w:val="28"/>
        </w:rPr>
        <w:t>№ 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17" w:id="344"/>
    <w:p>
      <w:pPr>
        <w:spacing w:after="0"/>
        <w:ind w:left="0"/>
        <w:jc w:val="both"/>
      </w:pPr>
      <w:r>
        <w:rPr>
          <w:rFonts w:ascii="Times New Roman"/>
          <w:b w:val="false"/>
          <w:i w:val="false"/>
          <w:color w:val="000000"/>
          <w:sz w:val="28"/>
        </w:rPr>
        <w:t>
      103. Абоненты сотовой связи, желающие применять усилители сигнала сотовой связи (репитеры, активные ретрансляторы) в сетях сотовой связи, за исключением пассивных ретрансляторов, для улучшения качества связи, обращаются к оператору сотовой связи, абонентом которого он является для получения письменного согласования на установку усилителей сигнала сотовой связи (репитеров, активных ретрансляторов).</w:t>
      </w:r>
    </w:p>
    <w:bookmarkEnd w:id="344"/>
    <w:bookmarkStart w:name="z3718" w:id="345"/>
    <w:p>
      <w:pPr>
        <w:spacing w:after="0"/>
        <w:ind w:left="0"/>
        <w:jc w:val="both"/>
      </w:pPr>
      <w:r>
        <w:rPr>
          <w:rFonts w:ascii="Times New Roman"/>
          <w:b w:val="false"/>
          <w:i w:val="false"/>
          <w:color w:val="000000"/>
          <w:sz w:val="28"/>
        </w:rPr>
        <w:t xml:space="preserve">
      Оператор сотовой связи проводит анализ, по результатам которого принимает решение о необходимости установки усилителей сигнала сотовой связи (репитеров, активных ретрансляторов). </w:t>
      </w:r>
    </w:p>
    <w:bookmarkEnd w:id="345"/>
    <w:bookmarkStart w:name="z3719" w:id="346"/>
    <w:p>
      <w:pPr>
        <w:spacing w:after="0"/>
        <w:ind w:left="0"/>
        <w:jc w:val="both"/>
      </w:pPr>
      <w:r>
        <w:rPr>
          <w:rFonts w:ascii="Times New Roman"/>
          <w:b w:val="false"/>
          <w:i w:val="false"/>
          <w:color w:val="000000"/>
          <w:sz w:val="28"/>
        </w:rPr>
        <w:t>
      При удовлетворении запроса абонента сотовой связи, абонент самостоятельно осуществляет установку усилителей сигнала сотовой связи (репитеров, активных ретрансляторов). Оператор сотовой связи также предлагает абоненту сотовой связи возможные альтернативные варианты по улучшению качества предоставляемых услуг связи в зонах неуверенного приҰма сигнала.</w:t>
      </w:r>
    </w:p>
    <w:bookmarkEnd w:id="346"/>
    <w:bookmarkStart w:name="z3720" w:id="347"/>
    <w:p>
      <w:pPr>
        <w:spacing w:after="0"/>
        <w:ind w:left="0"/>
        <w:jc w:val="both"/>
      </w:pPr>
      <w:r>
        <w:rPr>
          <w:rFonts w:ascii="Times New Roman"/>
          <w:b w:val="false"/>
          <w:i w:val="false"/>
          <w:color w:val="000000"/>
          <w:sz w:val="28"/>
        </w:rPr>
        <w:t>
      104. Усилители сигнала сотовой связи (репитеры, активные ретрансляторы) не создают недопустимых помех и не требуют защиты от помех со стороны РЭС, работающих на основании разрешительных документов в соответствии с таблицей. При возникновении помех со стороны усилителей сигнала сотовой связи (репитеров, активных ретрансляторов), операторам сотовой связи необходимо принять меры по устранению помех.</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bookmarkStart w:name="z374" w:id="348"/>
    <w:p>
      <w:pPr>
        <w:spacing w:after="0"/>
        <w:ind w:left="0"/>
        <w:jc w:val="left"/>
      </w:pPr>
      <w:r>
        <w:rPr>
          <w:rFonts w:ascii="Times New Roman"/>
          <w:b/>
          <w:i w:val="false"/>
          <w:color w:val="000000"/>
        </w:rPr>
        <w:t xml:space="preserve"> Перечень радиоэлектронных средств и высокочастотных устройств*</w:t>
      </w:r>
    </w:p>
    <w:bookmarkEnd w:id="348"/>
    <w:p>
      <w:pPr>
        <w:spacing w:after="0"/>
        <w:ind w:left="0"/>
        <w:jc w:val="both"/>
      </w:pPr>
      <w:r>
        <w:rPr>
          <w:rFonts w:ascii="Times New Roman"/>
          <w:b w:val="false"/>
          <w:i w:val="false"/>
          <w:color w:val="ff0000"/>
          <w:sz w:val="28"/>
        </w:rPr>
        <w:t xml:space="preserve">
      Сноска. Приложение 1 с изменениями, внесенными приказом Министра цифрового развития, инноваций и аэрокосмической промышленности РК от 22.04.2024 </w:t>
      </w:r>
      <w:r>
        <w:rPr>
          <w:rFonts w:ascii="Times New Roman"/>
          <w:b w:val="false"/>
          <w:i w:val="false"/>
          <w:color w:val="ff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радиоэлектронных средств и высокочастотных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Частотный диапазон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мощность излучения передатчика, Напряженность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используемого канала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бытовой техники, не содержащие радиоизлучающих устройств и бытовые радиоприемные устройства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Высокочастотные устройства бытового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Абонентские терминалы систем беспроводного радиодоступа (WLL, за исключением терминалов, эксплуатируемых в режиме радиомоста с топологией "точка-точка"), сотовых сетей связи (мобильные телефоны, модемы, а также пассивные ретрансляторы применяемые в сотовых сетях связи), в том числе встроенная либо входящая в состав других устройств.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Абонентские терминалы стандарта DECT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 – 1900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стандарта ETS–300 175, принятому Европейским институтом стандартов связи; средняя мощность передатчиков базовых и абонентских станций не должна превышать 10 мВт; коэффициент усиления антенн должен быть не более 18 дБи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Бесшнуровые телефонные аппараты (радиотелефоны)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814–815 / 904–905 (с шагом сетки частот 25 кГц); 2400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синхронного перевода речи (индуктивные и синхронные)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Репортажные и концертные радиомикрофоны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 166,10; 166,50; 167,15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Радиомикрофоны типа "Караоке"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 МГц; 97,5–92 МГц; 87,5–92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Репортажные и концертные радиомикрофоны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151–216 МГц; 175–230; 470–638; 710–726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индуктивной телефонной связи, телеконтроля и сигнализации, кабельные вещательные и промышленные высокочастотные телевизионные системы, в том числе используемые в шахтах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охранной радиосигнализации автомашин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433,073–434,790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дистанционного управления охранной сигнализации и оповещения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433,075–434,790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радиоуправления моделями (самолетов, катеров и т.п.)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28,0–28,2 МГц; 40,66–40,70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Детские радиопереговорные устройства и радиоуправляемые игрушки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26957–27283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Радиоэлектронные средства для обработки штрих кодовых этикеток и передачи информации, полученной с этих этикеток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Слухоречевые радиотренажеры для людей с дефектами слуха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Радиоэлектронные средства, используемые внутри офисных, складских зданий (считыватели, измерители и т.п.)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РЭС СВ – диапазона (27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26970–27410; 27410–27860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Маломощные носимые РЭС мощностью до 2 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151,625;</w:t>
            </w:r>
          </w:p>
          <w:p>
            <w:pPr>
              <w:spacing w:after="20"/>
              <w:ind w:left="20"/>
              <w:jc w:val="both"/>
            </w:pPr>
            <w:r>
              <w:rPr>
                <w:rFonts w:ascii="Times New Roman"/>
                <w:b w:val="false"/>
                <w:i w:val="false"/>
                <w:color w:val="000000"/>
                <w:sz w:val="20"/>
              </w:rPr>
              <w:t>
159,775;</w:t>
            </w:r>
          </w:p>
          <w:p>
            <w:pPr>
              <w:spacing w:after="20"/>
              <w:ind w:left="20"/>
              <w:jc w:val="both"/>
            </w:pPr>
            <w:r>
              <w:rPr>
                <w:rFonts w:ascii="Times New Roman"/>
                <w:b w:val="false"/>
                <w:i w:val="false"/>
                <w:color w:val="000000"/>
                <w:sz w:val="20"/>
              </w:rPr>
              <w:t>
462,5625;</w:t>
            </w:r>
          </w:p>
          <w:p>
            <w:pPr>
              <w:spacing w:after="20"/>
              <w:ind w:left="20"/>
              <w:jc w:val="both"/>
            </w:pPr>
            <w:r>
              <w:rPr>
                <w:rFonts w:ascii="Times New Roman"/>
                <w:b w:val="false"/>
                <w:i w:val="false"/>
                <w:color w:val="000000"/>
                <w:sz w:val="20"/>
              </w:rPr>
              <w:t>
462,5875;</w:t>
            </w:r>
          </w:p>
          <w:p>
            <w:pPr>
              <w:spacing w:after="20"/>
              <w:ind w:left="20"/>
              <w:jc w:val="both"/>
            </w:pPr>
            <w:r>
              <w:rPr>
                <w:rFonts w:ascii="Times New Roman"/>
                <w:b w:val="false"/>
                <w:i w:val="false"/>
                <w:color w:val="000000"/>
                <w:sz w:val="20"/>
              </w:rPr>
              <w:t>
462,6125;</w:t>
            </w:r>
          </w:p>
          <w:p>
            <w:pPr>
              <w:spacing w:after="20"/>
              <w:ind w:left="20"/>
              <w:jc w:val="both"/>
            </w:pPr>
            <w:r>
              <w:rPr>
                <w:rFonts w:ascii="Times New Roman"/>
                <w:b w:val="false"/>
                <w:i w:val="false"/>
                <w:color w:val="000000"/>
                <w:sz w:val="20"/>
              </w:rPr>
              <w:t>
462,6375;</w:t>
            </w:r>
          </w:p>
          <w:p>
            <w:pPr>
              <w:spacing w:after="20"/>
              <w:ind w:left="20"/>
              <w:jc w:val="both"/>
            </w:pPr>
            <w:r>
              <w:rPr>
                <w:rFonts w:ascii="Times New Roman"/>
                <w:b w:val="false"/>
                <w:i w:val="false"/>
                <w:color w:val="000000"/>
                <w:sz w:val="20"/>
              </w:rPr>
              <w:t>
467,5625;</w:t>
            </w:r>
          </w:p>
          <w:p>
            <w:pPr>
              <w:spacing w:after="20"/>
              <w:ind w:left="20"/>
              <w:jc w:val="both"/>
            </w:pPr>
            <w:r>
              <w:rPr>
                <w:rFonts w:ascii="Times New Roman"/>
                <w:b w:val="false"/>
                <w:i w:val="false"/>
                <w:color w:val="000000"/>
                <w:sz w:val="20"/>
              </w:rPr>
              <w:t>
467,5875;</w:t>
            </w:r>
          </w:p>
          <w:p>
            <w:pPr>
              <w:spacing w:after="20"/>
              <w:ind w:left="20"/>
              <w:jc w:val="both"/>
            </w:pPr>
            <w:r>
              <w:rPr>
                <w:rFonts w:ascii="Times New Roman"/>
                <w:b w:val="false"/>
                <w:i w:val="false"/>
                <w:color w:val="000000"/>
                <w:sz w:val="20"/>
              </w:rPr>
              <w:t>
467,6125;</w:t>
            </w:r>
          </w:p>
          <w:p>
            <w:pPr>
              <w:spacing w:after="20"/>
              <w:ind w:left="20"/>
              <w:jc w:val="both"/>
            </w:pPr>
            <w:r>
              <w:rPr>
                <w:rFonts w:ascii="Times New Roman"/>
                <w:b w:val="false"/>
                <w:i w:val="false"/>
                <w:color w:val="000000"/>
                <w:sz w:val="20"/>
              </w:rPr>
              <w:t>
467,6375;</w:t>
            </w:r>
          </w:p>
          <w:p>
            <w:pPr>
              <w:spacing w:after="20"/>
              <w:ind w:left="20"/>
              <w:jc w:val="both"/>
            </w:pPr>
            <w:r>
              <w:rPr>
                <w:rFonts w:ascii="Times New Roman"/>
                <w:b w:val="false"/>
                <w:i w:val="false"/>
                <w:color w:val="000000"/>
                <w:sz w:val="20"/>
              </w:rPr>
              <w:t>
467,6625;</w:t>
            </w:r>
          </w:p>
          <w:p>
            <w:pPr>
              <w:spacing w:after="20"/>
              <w:ind w:left="20"/>
              <w:jc w:val="both"/>
            </w:pPr>
            <w:r>
              <w:rPr>
                <w:rFonts w:ascii="Times New Roman"/>
                <w:b w:val="false"/>
                <w:i w:val="false"/>
                <w:color w:val="000000"/>
                <w:sz w:val="20"/>
              </w:rPr>
              <w:t>
467,6875;</w:t>
            </w:r>
          </w:p>
          <w:p>
            <w:pPr>
              <w:spacing w:after="20"/>
              <w:ind w:left="20"/>
              <w:jc w:val="both"/>
            </w:pPr>
            <w:r>
              <w:rPr>
                <w:rFonts w:ascii="Times New Roman"/>
                <w:b w:val="false"/>
                <w:i w:val="false"/>
                <w:color w:val="000000"/>
                <w:sz w:val="20"/>
              </w:rPr>
              <w:t>
467,7125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433.075–434.775 (LPD)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маломощных устройств подвижной радиосвязи (LPD)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446.000–446.100 (PMR)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частного использования подвижной радиосвязи (PMR)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Абонентские устройства охранно–пожарной радиосигнализации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SRD – устройства малого радиуса действия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Неспециализированные SRD Телеметрия (отображение или запись информации на расстоянии), телеуправление (передача сигналов дистанционного управления), сигнализация (сообщения о возникновении условий срабатывания прибора охранной сигнализации, бытовая сигнализация неотложной помощи, передача голосового и видео сигналов)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6765–6795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13.553–13.567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26.957–27.283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40.660–40.700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138.20–138.45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цикл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433.040–434.790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и видео приложения исключены. Голосовые приложения (аналоговые или цифровые) допускаютcя с шириной ≤ 25 кГц и с технологией LBT или эквивалент, должны включать в себя датчик выходной мощности, управляющий передатчиком, до макcимального периода передачи 1 минуту для каждой 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863 до 868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мВтэ.и.м.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рабочий цикл или LBT (Listen Before Talk) + AFA (Adaptive Frequency Agility) Узко/широкополосная модуляция.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2400.0–2483.5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5725–5875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24.00–24.25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122–122.25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дБм э.и.и.м./250 МГц и -48 дБм/МГц при угле &gt;30°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244–246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РЭС технологии LPWAN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863-868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p>
            <w:pPr>
              <w:spacing w:after="20"/>
              <w:ind w:left="20"/>
              <w:jc w:val="both"/>
            </w:pPr>
            <w:r>
              <w:rPr>
                <w:rFonts w:ascii="Times New Roman"/>
                <w:b w:val="false"/>
                <w:i w:val="false"/>
                <w:color w:val="000000"/>
                <w:sz w:val="20"/>
              </w:rPr>
              <w:t>
использование в пределах аэропортов (аэродромов)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(слежение, считывание счетчиков, сбор данных) Устройства для обнаружения людей под лавиной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456.9–457.1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Непрерывная волна (CW) на 457 кГц – без модуляции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поиска и обнаружения жертв после схода лавины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169.4–169.475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 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рабочий цикл. Показания счетчика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169.4–169.475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 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рабочий цикл. LBT (Listen Before Talk) + AFA (Adaptive Frequency Agility). Если LBT без AFA, то применяется предел рабочего цикла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(широкополосные системы передачи данных) WAS/RLAN Системы передачи данных/локальные радиосети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2400.0–2483.5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w:t>
            </w:r>
          </w:p>
          <w:p>
            <w:pPr>
              <w:spacing w:after="20"/>
              <w:ind w:left="20"/>
              <w:jc w:val="both"/>
            </w:pPr>
            <w:r>
              <w:rPr>
                <w:rFonts w:ascii="Times New Roman"/>
                <w:b w:val="false"/>
                <w:i w:val="false"/>
                <w:color w:val="000000"/>
                <w:sz w:val="20"/>
              </w:rPr>
              <w:t>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Широкополосных видов модуляции, кроме ППРЧ (FHSS), максимальная спектральная плотность ЭИИМ 10мВт/1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5150–5350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мВт, максимальная спектральная плотность э.и.и.м.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использования внутри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5470–5725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 максимальная спектральная плотность э.и.и.м.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использования внутри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5725-5850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 максимальная спектральная плотность э.и.и.м.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использования внутри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17.1–17.3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дБм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использования внутри здания.</w:t>
            </w:r>
          </w:p>
          <w:p>
            <w:pPr>
              <w:spacing w:after="20"/>
              <w:ind w:left="20"/>
              <w:jc w:val="both"/>
            </w:pPr>
            <w:r>
              <w:rPr>
                <w:rFonts w:ascii="Times New Roman"/>
                <w:b w:val="false"/>
                <w:i w:val="false"/>
                <w:color w:val="000000"/>
                <w:sz w:val="20"/>
              </w:rPr>
              <w:t>Максимальная средняя плотность э.и.и.м. должна быть ограничена до 13 дБм/ МГц.</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(железнодорожные применения – Автоматическая идентификация транспортных средств (AVI), Система путевых датчиков, контурная система)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2446–2454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только в присутствии поездов. 5 каналов, каждый шириной 1.5 МГц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 – 27.100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как сигнал Tele-powering и передачи данных вниз (Down-link) для Balise/Eurobalise. Также может быть использовано для активации Loop/Euroloop. Примечание: Центральная частота 27,095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 7484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рабочего цикла. Передача только при получении сигнала Tele–powering Balise/Eurobalise от поезда. Примечание: Центральная частота 4234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 8516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 – 23000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напряженность поля определяется для ширины полосы 10 кГц и пространственно усреднена для каждого 200 м петли.</w:t>
            </w:r>
          </w:p>
          <w:p>
            <w:pPr>
              <w:spacing w:after="20"/>
              <w:ind w:left="20"/>
              <w:jc w:val="both"/>
            </w:pPr>
            <w:r>
              <w:rPr>
                <w:rFonts w:ascii="Times New Roman"/>
                <w:b w:val="false"/>
                <w:i w:val="false"/>
                <w:color w:val="000000"/>
                <w:sz w:val="20"/>
              </w:rPr>
              <w:t>
Передача только в присутствии поездов.</w:t>
            </w:r>
          </w:p>
          <w:p>
            <w:pPr>
              <w:spacing w:after="20"/>
              <w:ind w:left="20"/>
              <w:jc w:val="both"/>
            </w:pPr>
            <w:r>
              <w:rPr>
                <w:rFonts w:ascii="Times New Roman"/>
                <w:b w:val="false"/>
                <w:i w:val="false"/>
                <w:color w:val="000000"/>
                <w:sz w:val="20"/>
              </w:rPr>
              <w:t>
Сигнал с расширенным спектром, длина кода 472 чипа.</w:t>
            </w:r>
          </w:p>
          <w:p>
            <w:pPr>
              <w:spacing w:after="20"/>
              <w:ind w:left="20"/>
              <w:jc w:val="both"/>
            </w:pPr>
            <w:r>
              <w:rPr>
                <w:rFonts w:ascii="Times New Roman"/>
                <w:b w:val="false"/>
                <w:i w:val="false"/>
                <w:color w:val="000000"/>
                <w:sz w:val="20"/>
              </w:rPr>
              <w:t>
Примечание: Центральная частота 13,547 МГц</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(интегрированные средства передачи и обработки информации для автомобильного транспорта и управления дорожным движением (RTTT))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дБм пиковая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мощности: 55 дБм – пиковая мощность, 50 дБм – средняя мощность, 23,5 дБм – средняя мощность только для импульсного радара. Промышленные и транспортные радиолокационные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24.050–24.075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автомобильных радаров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24.075–24.150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автомобильных радаров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автомобильных радаров (только транспортное средство).</w:t>
            </w:r>
          </w:p>
          <w:p>
            <w:pPr>
              <w:spacing w:after="20"/>
              <w:ind w:left="20"/>
              <w:jc w:val="both"/>
            </w:pPr>
            <w:r>
              <w:rPr>
                <w:rFonts w:ascii="Times New Roman"/>
                <w:b w:val="false"/>
                <w:i w:val="false"/>
                <w:color w:val="000000"/>
                <w:sz w:val="20"/>
              </w:rPr>
              <w:t>Доступ к спектру и требования к снижению помех для устройств, смонтированных за бампером – максимальное время задержки 4µc/40кГц каждые 3 миллисекунд. Если они смонтированы вне бампера, то требование должно быть: максимальное время задержки 3µc/40кГц каждые 3 миллисекунд. Требования для устройств, смонтированных за бампером или без бампера – максимальное время задержки 1мc/40кГц каждые 40 миллисекунд.</w:t>
            </w:r>
          </w:p>
          <w:p>
            <w:pPr>
              <w:spacing w:after="20"/>
              <w:ind w:left="20"/>
              <w:jc w:val="both"/>
            </w:pPr>
            <w:r>
              <w:rPr>
                <w:rFonts w:ascii="Times New Roman"/>
                <w:b w:val="false"/>
                <w:i w:val="false"/>
                <w:color w:val="000000"/>
                <w:sz w:val="20"/>
              </w:rPr>
              <w:t>Требования к минимальному диапазону частот модуляции (применимо к FMCW или к сигналам с шагом частоты) или мгновенной ширине полосы 250 кГц (применимо к импульсным сигналам) применяется в дополнение к требованию по максимальному времени задержки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24.150–24.250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автомобильных радаров (только транспортное средство)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(радиоопределение)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2400.0–2483.5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9200–9500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9500–9975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24.05–24.25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дБм/МГц э.и.и.м. вне структуры закрытого испытательного резервуара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радара измерения уровня в резервуаре (TLPR)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дБм/МГц э.и.и.м. вне структуры закрытого испытательного резервуара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радара измерения уровня в резервуаре (TLPR)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24.05–27.00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дБм/МГц э.и.и.м. вне структуры закрытого испытательного резервуара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радара измерения уровня в резервуаре (TLPR)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дБм/МГц э.и.и.м. вне структуры закрытого испытательного резервуара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радара измерения уровня в резервуаре (TLPR)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дБм/МГц э.и.и.м. вне структуры закрытого испытательного резервуара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радара измерения уровня в резервуаре (TLPR)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17.1–17.3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дБм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наземного радара с синтезированной апертурой (GBSAR)7 Применяются особые требования к диаграмме направленности антенны радара и применению метода обнаружения и ухода (DAA) как описано в спецификации EN 300 440.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SRD (Оборудование для обнаружения движения и оборудование для сигнализации)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868.6–869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Социально-бытовые устройства тревожной сигнализации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169.4750–169.4875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Социально-бытовые устройства тревожной сигнализации (специальный)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169.5875–169.6000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Социально-бытовые устройства тревожной сигнализации (специальный)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(управление моделями)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26.995, 27.045, 27.095, 27.145, 27.195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34.995–35.225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летающих моделей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40.665, 40.675, 40.685, 40.695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(индукционные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90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использования внешних антенн могут быть использованы только рамочные антенны. Убывание уровня напряженности магнитного поля 3 дБ/октава на 30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использования внешних антенн могут быть использованы только рамочные антенны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использования внешних антенн могут быть использованы только рамочные антенны. Убывание уровня напряженности магнитного поля 3 дБ/октава на 119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использования внешних антенн могут быть использованы только рамочные антенны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140–148.5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использования внешних антенн могут быть использованы только рамочные антенны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6765–6795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7400–8800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13.553–13.567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13.553–13.567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Только для RFID (радиочастотная идентификация)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26.957–27.283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10.200–11.000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3155–3400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использования внешних антенн могут быть использованы только рамочные антенны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 кГц – 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использования внешних антенн могут быть использованы только рамочные антенны. Максимальная напряженность магнитного поля определяется при ширине полосы 10 кГц. Для систем с шириной полосы больше 10 кГц максимально допустимая напряженность магнитного поля равна -5 дБмкА /м на расстоянии 10 м, в тоже время сохраняя предельную плотность -15 дБмкА /м при 10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использования внешних антенн могут быть использованы только рамочные антенны. Максимальная напряженность магнитного поля определяется при ширине полосы 10 кГц. Для систем с шириной полосы больше 10 кГц максимально допустимая напряженность магнитного поля равна -5 дБмкА /м на расстоянии 10 м, в тоже время сохраняя предельную плотность -20 дБмкА /м при 10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RFID. В случае использования внешних антенн могут быть использованы только рамочные антенны. Максимальная напряженность поля определяется при ширине полосы 10 кГц. Максимально допустимая общая напряженность поля –5 дБмкА /м на расстоянии 10 м для систем, работающих с шириной полосы больше, чем 10 кГц,при этом сохраняя предел плотности мощности (–8 дБмкА /м для 10 кГц). Эти системы должны работать с минимальной шириной полосы 30 кГц</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(радиомикрофоны и оборудование для улучшения слуха)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173.965–174.015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мВт 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людей с нарушениями слуха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863–865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(применения радиочастотной идентификации)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2446–2454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 э.и.и.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мощности выше 500 мВт ограничены для использования внутри границ здания и рабочий цикл всех передач должны в этом случае быть ≤ 15% в любом 200 мс интервале периода (30 мс включенном / 170 мс в выключенном состоянии).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865.0–868.0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Беспроводные применения в медицине (Активные медицинские имплантаты)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рабочий цикл Применение для систем активных медицинских имплантатов со сверхнизким энергопотреблением, использующих методы индуктивного цикла в целях телеметрии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рабочий цикл Используется для устройств имплантируемых в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мВт э.и.м.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рабочий цикл Используется для медицинских мембранных имплантатов со сверхнизким энергопотреблением для измерения артериального давления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дБмкА/м на расстоянии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рабочий цикл Используется для активных устройств имплантируемых в животных со сверхнизким энергопотреблением (ULP-AID), ограничено для использования внутри помещения. Максимальная напряженность поля указана в полосе 10 кГц. Маска излучения устройств ULP-AID определяется следующим образом: 3 дБ при ширине полосы 300 кГц 10 дБ при ширине полосы 800 кГц 20 дБ при ширине полосы 2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2483.5–2500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дБм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рабочий цикл и LBT+AFA. В оборудовании должен применяться механизм доступа к спектру, описанный в применяемом гармонизируемом стандарте, или эквивалентный. Для активных медицинских имплантатов и связанных с ними периферий со сверхнизким энергопотреблением, охватываемых подходящим унифицированным стандартом. Индивидуальные передатчики могут объединять соседние каналы на динамичной основе для увеличения пропускной способности выше, чем 1 МГц. Периферийные устройства предназначены для использования только внутри помещений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Беспроводные аудиоприменения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863–865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передачи потока мультимедии и беспроводного аудио.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1795–1800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мВт э.и.и.м./50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Радиомикрофоны, включающие устройства передачи потока мультимедии и беспроводного аудио. Может потребоваться индивидуальное разрешение. Мощность носимых на теле устройств с SSP (Spectrum Scanning Procedure), применяемых в полосе 1785-1804,8 МГц, ограничена до 50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87.5–108.0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нВт э.и.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Передатчики низкой мощности диапазона ІІ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Радиоприемные средства, не содержащие радиоизлучающих устройств систем спутниковой навигации (ГЛОНАСС, GPS), в том числе встроенные либо входящие в состав других устройств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34" w:id="349"/>
      <w:r>
        <w:rPr>
          <w:rFonts w:ascii="Times New Roman"/>
          <w:b w:val="false"/>
          <w:i w:val="false"/>
          <w:color w:val="000000"/>
          <w:sz w:val="28"/>
        </w:rPr>
        <w:t>
      Примечание: основные сокращения, указанные в перечне:</w:t>
      </w:r>
    </w:p>
    <w:bookmarkEnd w:id="349"/>
    <w:p>
      <w:pPr>
        <w:spacing w:after="0"/>
        <w:ind w:left="0"/>
        <w:jc w:val="both"/>
      </w:pPr>
      <w:r>
        <w:rPr>
          <w:rFonts w:ascii="Times New Roman"/>
          <w:b w:val="false"/>
          <w:i w:val="false"/>
          <w:color w:val="000000"/>
          <w:sz w:val="28"/>
        </w:rPr>
        <w:t>*Радиоэлектронные средства и высокочастотные устройства, на эксплуатацию которых не требуются разрешительные документы:</w:t>
      </w:r>
    </w:p>
    <w:p>
      <w:pPr>
        <w:spacing w:after="0"/>
        <w:ind w:left="0"/>
        <w:jc w:val="both"/>
      </w:pPr>
      <w:r>
        <w:rPr>
          <w:rFonts w:ascii="Times New Roman"/>
          <w:b w:val="false"/>
          <w:i w:val="false"/>
          <w:color w:val="000000"/>
          <w:sz w:val="28"/>
        </w:rPr>
        <w:t xml:space="preserve">*Таблица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20 января 2015 года № 22 (зарегистрирован в Реестре государственной регистрации нормативных правовых актов за № 10375);</w:t>
      </w:r>
    </w:p>
    <w:p>
      <w:pPr>
        <w:spacing w:after="0"/>
        <w:ind w:left="0"/>
        <w:jc w:val="both"/>
      </w:pPr>
      <w:r>
        <w:rPr>
          <w:rFonts w:ascii="Times New Roman"/>
          <w:b w:val="false"/>
          <w:i w:val="false"/>
          <w:color w:val="000000"/>
          <w:sz w:val="28"/>
        </w:rPr>
        <w:t>При эксплуатации радиоэлектронные средства и высокочастотные устройства, указанные в Перечне, не должны создавать радиопомехи РЭС и ВЧУ, работающим на основании разрешительных документов в соответствии с Национальной таблицей, а их пользователи требовать защиты от помех;</w:t>
      </w:r>
    </w:p>
    <w:p>
      <w:pPr>
        <w:spacing w:after="0"/>
        <w:ind w:left="0"/>
        <w:jc w:val="both"/>
      </w:pPr>
      <w:r>
        <w:rPr>
          <w:rFonts w:ascii="Times New Roman"/>
          <w:b w:val="false"/>
          <w:i w:val="false"/>
          <w:color w:val="000000"/>
          <w:sz w:val="28"/>
        </w:rPr>
        <w:t>SRD – Short Range Devices, устройства малого радиуса;</w:t>
      </w:r>
    </w:p>
    <w:p>
      <w:pPr>
        <w:spacing w:after="0"/>
        <w:ind w:left="0"/>
        <w:jc w:val="both"/>
      </w:pPr>
      <w:r>
        <w:rPr>
          <w:rFonts w:ascii="Times New Roman"/>
          <w:b w:val="false"/>
          <w:i w:val="false"/>
          <w:color w:val="000000"/>
          <w:sz w:val="28"/>
        </w:rPr>
        <w:t>дБм – децибел-милливатт;</w:t>
      </w:r>
    </w:p>
    <w:p>
      <w:pPr>
        <w:spacing w:after="0"/>
        <w:ind w:left="0"/>
        <w:jc w:val="both"/>
      </w:pPr>
      <w:r>
        <w:rPr>
          <w:rFonts w:ascii="Times New Roman"/>
          <w:b w:val="false"/>
          <w:i w:val="false"/>
          <w:color w:val="000000"/>
          <w:sz w:val="28"/>
        </w:rPr>
        <w:t>WLL – wireless local loop (система беспроводного радиодоступа);</w:t>
      </w:r>
    </w:p>
    <w:p>
      <w:pPr>
        <w:spacing w:after="0"/>
        <w:ind w:left="0"/>
        <w:jc w:val="both"/>
      </w:pPr>
      <w:r>
        <w:rPr>
          <w:rFonts w:ascii="Times New Roman"/>
          <w:b w:val="false"/>
          <w:i w:val="false"/>
          <w:color w:val="000000"/>
          <w:sz w:val="28"/>
        </w:rPr>
        <w:t>DECT – Digital Enhanced Cordless Telecommunication.</w:t>
      </w:r>
    </w:p>
    <w:p>
      <w:pPr>
        <w:spacing w:after="0"/>
        <w:ind w:left="0"/>
        <w:jc w:val="both"/>
      </w:pPr>
      <w:r>
        <w:rPr>
          <w:rFonts w:ascii="Times New Roman"/>
          <w:b w:val="false"/>
          <w:i w:val="false"/>
          <w:color w:val="000000"/>
          <w:sz w:val="28"/>
        </w:rPr>
        <w:t>ГГц – гигагерц;</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GBSAR – Ground-based Syntkhetic Aperture Radar</w:t>
      </w:r>
    </w:p>
    <w:p>
      <w:pPr>
        <w:spacing w:after="0"/>
        <w:ind w:left="0"/>
        <w:jc w:val="both"/>
      </w:pPr>
      <w:r>
        <w:rPr>
          <w:rFonts w:ascii="Times New Roman"/>
          <w:b w:val="false"/>
          <w:i w:val="false"/>
          <w:color w:val="000000"/>
          <w:sz w:val="28"/>
        </w:rPr>
        <w:t>(наземные радиолокаторы с синтезированной апертурой антенны);</w:t>
      </w:r>
    </w:p>
    <w:p>
      <w:pPr>
        <w:spacing w:after="0"/>
        <w:ind w:left="0"/>
        <w:jc w:val="both"/>
      </w:pPr>
      <w:r>
        <w:rPr>
          <w:rFonts w:ascii="Times New Roman"/>
          <w:b w:val="false"/>
          <w:i w:val="false"/>
          <w:color w:val="000000"/>
          <w:sz w:val="28"/>
        </w:rPr>
        <w:t>мВт – милливатт;</w:t>
      </w:r>
    </w:p>
    <w:p>
      <w:pPr>
        <w:spacing w:after="0"/>
        <w:ind w:left="0"/>
        <w:jc w:val="both"/>
      </w:pPr>
      <w:r>
        <w:rPr>
          <w:rFonts w:ascii="Times New Roman"/>
          <w:b w:val="false"/>
          <w:i w:val="false"/>
          <w:color w:val="000000"/>
          <w:sz w:val="28"/>
        </w:rPr>
        <w:t>э.и.м. – эффективная излучаемая мощность;</w:t>
      </w:r>
    </w:p>
    <w:p>
      <w:pPr>
        <w:spacing w:after="0"/>
        <w:ind w:left="0"/>
        <w:jc w:val="both"/>
      </w:pPr>
      <w:r>
        <w:rPr>
          <w:rFonts w:ascii="Times New Roman"/>
          <w:b w:val="false"/>
          <w:i w:val="false"/>
          <w:color w:val="000000"/>
          <w:sz w:val="28"/>
        </w:rPr>
        <w:t>э.и.и.м. – эффективная изотропно-излучаемая мощность;</w:t>
      </w:r>
    </w:p>
    <w:p>
      <w:pPr>
        <w:spacing w:after="0"/>
        <w:ind w:left="0"/>
        <w:jc w:val="both"/>
      </w:pPr>
      <w:r>
        <w:rPr>
          <w:rFonts w:ascii="Times New Roman"/>
          <w:b w:val="false"/>
          <w:i w:val="false"/>
          <w:color w:val="000000"/>
          <w:sz w:val="28"/>
        </w:rPr>
        <w:t>кГц – килогерц;</w:t>
      </w:r>
    </w:p>
    <w:p>
      <w:pPr>
        <w:spacing w:after="0"/>
        <w:ind w:left="0"/>
        <w:jc w:val="both"/>
      </w:pPr>
      <w:r>
        <w:rPr>
          <w:rFonts w:ascii="Times New Roman"/>
          <w:b w:val="false"/>
          <w:i w:val="false"/>
          <w:color w:val="000000"/>
          <w:sz w:val="28"/>
        </w:rPr>
        <w:t>ГЛОНАСС – Глобальная навигационная спутниковая система;</w:t>
      </w:r>
    </w:p>
    <w:p>
      <w:pPr>
        <w:spacing w:after="0"/>
        <w:ind w:left="0"/>
        <w:jc w:val="both"/>
      </w:pPr>
      <w:r>
        <w:rPr>
          <w:rFonts w:ascii="Times New Roman"/>
          <w:b w:val="false"/>
          <w:i w:val="false"/>
          <w:color w:val="000000"/>
          <w:sz w:val="28"/>
        </w:rPr>
        <w:t>GPS – Global Position System (система глобального позиционирования).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bookmarkStart w:name="z1136" w:id="350"/>
    <w:p>
      <w:pPr>
        <w:spacing w:after="0"/>
        <w:ind w:left="0"/>
        <w:jc w:val="left"/>
      </w:pPr>
      <w:r>
        <w:rPr>
          <w:rFonts w:ascii="Times New Roman"/>
          <w:b/>
          <w:i w:val="false"/>
          <w:color w:val="000000"/>
        </w:rPr>
        <w:t xml:space="preserve"> Перечень РЭС, на которые требуется проведения расчета ЭМС РЭС и ВЧУ и получение разрешения на использование радиочастотного спектра Республики Казахстан, заключения ЭМС РЭС и ВЧУ</w:t>
      </w:r>
    </w:p>
    <w:bookmarkEnd w:id="350"/>
    <w:p>
      <w:pPr>
        <w:spacing w:after="0"/>
        <w:ind w:left="0"/>
        <w:jc w:val="both"/>
      </w:pPr>
      <w:r>
        <w:rPr>
          <w:rFonts w:ascii="Times New Roman"/>
          <w:b w:val="false"/>
          <w:i w:val="false"/>
          <w:color w:val="ff0000"/>
          <w:sz w:val="28"/>
        </w:rPr>
        <w:t xml:space="preserve">
      Сноска. Приложение 2 с изменениями, внесенными приказом Министра цифрового развития, инноваций и аэрокосмической промышленности РК от 22.04.2024 </w:t>
      </w:r>
      <w:r>
        <w:rPr>
          <w:rFonts w:ascii="Times New Roman"/>
          <w:b w:val="false"/>
          <w:i w:val="false"/>
          <w:color w:val="ff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РЭС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Полоса (номиналы) используемых радиочастот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Радиопередающие устройства, предназначенные для телевизионного и звукового вещания, передачи звукового сигнала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Радиопередающие устройства, предназначенные для передачи телевизионного вещания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эфирно-кабельного телевидения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Радиопередающие устройства, предназначенные для передачи звукового (радио) вещания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Приемно-передающее оборудование наземной радиосвязи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приемо-передающие РЭС, предназначенные для: УKB-радиосвязи, транкинговой системы радиосвязи, подвижные РЭС УКВ-радиосвязи**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 МГц; 57–57,5 МГц; 117,975-137 МГц, 146–174 МГц, 380–385 МГц, 390–470 МГц (За исключением маломощных носимых РЭС до 2 Ватт (151,625; 159,775; 433.075-434.775; 462,5625; 462,5875; 462,6125; 462,6375; 467,5625; 467,5875; 467,6125; 467,6375; 467,6625; 467,6875; 467,7125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(базовые) приемопередающие станции, предназначенные для радиотелеметрии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117,975-137 МГц, 146–174; 380–385 МГц, 390–470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(базовые) станции сотовой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и подвижные РЭС ДВ, СВ, КВ-диапазона (на подвижные РЭС расчет экспертизы ЭМС РЭС и ВЧУ не требуется)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МГц (за исключением портативных и мобильных радиостанции СВ диапазона (26970-27410; 27410-27860 кГц))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радиорелейной линии, том числе абонентские терминалы системы беспроводного радиодоступа, эксплуатируемые в режиме радиомоста с топологией "точка-точка"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фиксированной службы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(базовые) станции системы беспроводного радиодоступа (WLL)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фиксированной службы,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(базовые) станции системы беспроводного радиодоступа (WLL) к Интернет с применением технологии License-AssistedAccess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5150-5925 МГц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спутниковой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станции систем глобальной подвижной спутниковой связи "Thuraya", "Inmarsat", "Globalstar", "Inmarsat Global Xpress", "Iridium" и т.д., расположенные на территории Республики Казахстан. Частоты, предназначенные для подвижной спутниковой службы, согласно Национальной таблице*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1525,0-1559,0 МГц (космос-Земля);</w:t>
            </w:r>
          </w:p>
          <w:p>
            <w:pPr>
              <w:spacing w:after="20"/>
              <w:ind w:left="20"/>
              <w:jc w:val="both"/>
            </w:pPr>
            <w:r>
              <w:rPr>
                <w:rFonts w:ascii="Times New Roman"/>
                <w:b w:val="false"/>
                <w:i w:val="false"/>
                <w:color w:val="000000"/>
                <w:sz w:val="20"/>
              </w:rPr>
              <w:t>
1610,0-1660,5 МГц (Земля-космос);</w:t>
            </w:r>
          </w:p>
          <w:p>
            <w:pPr>
              <w:spacing w:after="20"/>
              <w:ind w:left="20"/>
              <w:jc w:val="both"/>
            </w:pPr>
            <w:r>
              <w:rPr>
                <w:rFonts w:ascii="Times New Roman"/>
                <w:b w:val="false"/>
                <w:i w:val="false"/>
                <w:color w:val="000000"/>
                <w:sz w:val="20"/>
              </w:rPr>
              <w:t>
2483,5-2500,0 МГц (космос-Земля);</w:t>
            </w:r>
          </w:p>
          <w:p>
            <w:pPr>
              <w:spacing w:after="20"/>
              <w:ind w:left="20"/>
              <w:jc w:val="both"/>
            </w:pPr>
            <w:r>
              <w:rPr>
                <w:rFonts w:ascii="Times New Roman"/>
                <w:b w:val="false"/>
                <w:i w:val="false"/>
                <w:color w:val="000000"/>
                <w:sz w:val="20"/>
              </w:rPr>
              <w:t>
19,7 – 20,2 ГГц (космос-Земля);</w:t>
            </w:r>
          </w:p>
          <w:p>
            <w:pPr>
              <w:spacing w:after="20"/>
              <w:ind w:left="20"/>
              <w:jc w:val="both"/>
            </w:pPr>
            <w:r>
              <w:rPr>
                <w:rFonts w:ascii="Times New Roman"/>
                <w:b w:val="false"/>
                <w:i w:val="false"/>
                <w:color w:val="000000"/>
                <w:sz w:val="20"/>
              </w:rPr>
              <w:t>
29,5 – 30 ГГц (Земля-космос);</w:t>
            </w:r>
          </w:p>
          <w:p>
            <w:pPr>
              <w:spacing w:after="20"/>
              <w:ind w:left="20"/>
              <w:jc w:val="both"/>
            </w:pPr>
            <w:r>
              <w:rPr>
                <w:rFonts w:ascii="Times New Roman"/>
                <w:b w:val="false"/>
                <w:i w:val="false"/>
                <w:color w:val="000000"/>
                <w:sz w:val="20"/>
              </w:rPr>
              <w:t>
19,6 ГГц (космос-Земля);</w:t>
            </w:r>
          </w:p>
          <w:p>
            <w:pPr>
              <w:spacing w:after="20"/>
              <w:ind w:left="20"/>
              <w:jc w:val="both"/>
            </w:pPr>
            <w:r>
              <w:rPr>
                <w:rFonts w:ascii="Times New Roman"/>
                <w:b w:val="false"/>
                <w:i w:val="false"/>
                <w:color w:val="000000"/>
                <w:sz w:val="20"/>
              </w:rPr>
              <w:t>
29,1 – 29,3 ГГц (Земля-космос)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Стационарные земные станции ***, в том числе наземные станции управления космическими аппаратами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передвижные репортажные станции, имеющие в своем составе передающие устройства (станции радиорелейной, спутниковой связи), а также перевозимые земные станции спутниковой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фиксированной и фиксированной спутниковой служб,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Приемно-передающие устройства морской подвижной службы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РЭС морской службы (береговые, радиолокационные станции, радиомаяки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соответствующих служб, согласно Национальной таблице* и Регламенту радиосвязи Международного союза электросвязи</w:t>
            </w:r>
          </w:p>
        </w:tc>
      </w:tr>
    </w:tbl>
    <w:p>
      <w:pPr>
        <w:spacing w:after="0"/>
        <w:ind w:left="0"/>
        <w:jc w:val="both"/>
      </w:pPr>
      <w:bookmarkStart w:name="z1215" w:id="351"/>
      <w:r>
        <w:rPr>
          <w:rFonts w:ascii="Times New Roman"/>
          <w:b w:val="false"/>
          <w:i w:val="false"/>
          <w:color w:val="000000"/>
          <w:sz w:val="28"/>
        </w:rPr>
        <w:t>
      Примечание: основные сокращения, указанные в перечне РЭС, на которые требуется проведения расчета ЭМС РЭС и ВЧУ и получение разрешения на РЧС, заключения ЭМС РЭС и ВЧУ:</w:t>
      </w:r>
    </w:p>
    <w:bookmarkEnd w:id="351"/>
    <w:p>
      <w:pPr>
        <w:spacing w:after="0"/>
        <w:ind w:left="0"/>
        <w:jc w:val="both"/>
      </w:pPr>
      <w:r>
        <w:rPr>
          <w:rFonts w:ascii="Times New Roman"/>
          <w:b w:val="false"/>
          <w:i w:val="false"/>
          <w:color w:val="000000"/>
          <w:sz w:val="28"/>
        </w:rPr>
        <w:t xml:space="preserve">* Таблица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20 января 2015 года № 22 (зарегистрирован в Реестре государственной регистрации нормативных правовых актов за № 10375);</w:t>
      </w:r>
    </w:p>
    <w:p>
      <w:pPr>
        <w:spacing w:after="0"/>
        <w:ind w:left="0"/>
        <w:jc w:val="both"/>
      </w:pPr>
      <w:r>
        <w:rPr>
          <w:rFonts w:ascii="Times New Roman"/>
          <w:b w:val="false"/>
          <w:i w:val="false"/>
          <w:color w:val="000000"/>
          <w:sz w:val="28"/>
        </w:rPr>
        <w:t>** Для подвижных РЭС УКВ-радиосвязи проведение расчетов и оформление заключения экспертизы ЭМС РЭС не требуется;</w:t>
      </w:r>
    </w:p>
    <w:p>
      <w:pPr>
        <w:spacing w:after="0"/>
        <w:ind w:left="0"/>
        <w:jc w:val="both"/>
      </w:pPr>
      <w:r>
        <w:rPr>
          <w:rFonts w:ascii="Times New Roman"/>
          <w:b w:val="false"/>
          <w:i w:val="false"/>
          <w:color w:val="000000"/>
          <w:sz w:val="28"/>
        </w:rPr>
        <w:t>*** Для VSAT-станций, работающих по HUB-технологии, разрешение на использование радиочастотного спектра не требуется, при условии получения разрешения на использование радиочастотного спектра для Центральной земной станции спутниковой связи сети VSAT (HUB).</w:t>
      </w:r>
    </w:p>
    <w:p>
      <w:pPr>
        <w:spacing w:after="0"/>
        <w:ind w:left="0"/>
        <w:jc w:val="both"/>
      </w:pPr>
      <w:r>
        <w:rPr>
          <w:rFonts w:ascii="Times New Roman"/>
          <w:b w:val="false"/>
          <w:i w:val="false"/>
          <w:color w:val="000000"/>
          <w:sz w:val="28"/>
        </w:rPr>
        <w:t>Использование присвоенных радиочастот для VSAT-станций должно осуществляться без претензий на помехи от РЭС различного назначения, а также не должно ограничивать функционирование действующих РЭС других назначений, частотные присвоения которым присвоены (назначены) в установленном порядке.</w:t>
      </w:r>
    </w:p>
    <w:p>
      <w:pPr>
        <w:spacing w:after="0"/>
        <w:ind w:left="0"/>
        <w:jc w:val="both"/>
      </w:pPr>
      <w:r>
        <w:rPr>
          <w:rFonts w:ascii="Times New Roman"/>
          <w:b w:val="false"/>
          <w:i w:val="false"/>
          <w:color w:val="000000"/>
          <w:sz w:val="28"/>
        </w:rPr>
        <w:t>В случае установления факта создания недопустимых помех со стороны, введенной в эксплуатацию VSAT-станций, ее владельцам необходимо принять меры по устранению помех и обеспечению ЭМС своей станции с РЭС других назначений в районе их совместного использования;</w:t>
      </w:r>
    </w:p>
    <w:p>
      <w:pPr>
        <w:spacing w:after="0"/>
        <w:ind w:left="0"/>
        <w:jc w:val="both"/>
      </w:pPr>
      <w:r>
        <w:rPr>
          <w:rFonts w:ascii="Times New Roman"/>
          <w:b w:val="false"/>
          <w:i w:val="false"/>
          <w:color w:val="000000"/>
          <w:sz w:val="28"/>
        </w:rPr>
        <w:t>Проведение расчета ЭМС для VSAT-станций и оформление заключения экспертизы ЭМС сохраняется, за исключением VSAT-станций с HUB-технологией, с мощностью передатчика 2Вт и менее, ЭИИМ 50 дБВт и менее, диаметр антенн 2,4 метра и менее, работающих с космическими объектами, наземный комплекс управления которых расположен на территории Содружества Независимых Государств.</w:t>
      </w:r>
    </w:p>
    <w:p>
      <w:pPr>
        <w:spacing w:after="0"/>
        <w:ind w:left="0"/>
        <w:jc w:val="both"/>
      </w:pPr>
      <w:r>
        <w:rPr>
          <w:rFonts w:ascii="Times New Roman"/>
          <w:b w:val="false"/>
          <w:i w:val="false"/>
          <w:color w:val="000000"/>
          <w:sz w:val="28"/>
        </w:rPr>
        <w:t>Подпунктом 5</w:t>
      </w:r>
      <w:r>
        <w:rPr>
          <w:rFonts w:ascii="Times New Roman"/>
          <w:b w:val="false"/>
          <w:i w:val="false"/>
          <w:color w:val="000000"/>
          <w:sz w:val="28"/>
        </w:rPr>
        <w:t xml:space="preserve"> пункта 6 статьи 23 Закона Республики Казахстан "О национальной безопасности Республики Казахстан" запрещается создание и эксплуатация на территории Республики Казахстан сетей связи, центр управления которыми расположен за ее пределами.</w:t>
      </w:r>
    </w:p>
    <w:p>
      <w:pPr>
        <w:spacing w:after="0"/>
        <w:ind w:left="0"/>
        <w:jc w:val="both"/>
      </w:pPr>
      <w:r>
        <w:rPr>
          <w:rFonts w:ascii="Times New Roman"/>
          <w:b w:val="false"/>
          <w:i w:val="false"/>
          <w:color w:val="000000"/>
          <w:sz w:val="28"/>
        </w:rPr>
        <w:t>ВЧУ – высокочастотные устройства;</w:t>
      </w:r>
    </w:p>
    <w:p>
      <w:pPr>
        <w:spacing w:after="0"/>
        <w:ind w:left="0"/>
        <w:jc w:val="both"/>
      </w:pPr>
      <w:r>
        <w:rPr>
          <w:rFonts w:ascii="Times New Roman"/>
          <w:b w:val="false"/>
          <w:i w:val="false"/>
          <w:color w:val="000000"/>
          <w:sz w:val="28"/>
        </w:rPr>
        <w:t>ДВ – длинные волны;</w:t>
      </w:r>
    </w:p>
    <w:p>
      <w:pPr>
        <w:spacing w:after="0"/>
        <w:ind w:left="0"/>
        <w:jc w:val="both"/>
      </w:pPr>
      <w:r>
        <w:rPr>
          <w:rFonts w:ascii="Times New Roman"/>
          <w:b w:val="false"/>
          <w:i w:val="false"/>
          <w:color w:val="000000"/>
          <w:sz w:val="28"/>
        </w:rPr>
        <w:t>КВ – короткие волны;</w:t>
      </w:r>
    </w:p>
    <w:p>
      <w:pPr>
        <w:spacing w:after="0"/>
        <w:ind w:left="0"/>
        <w:jc w:val="both"/>
      </w:pPr>
      <w:r>
        <w:rPr>
          <w:rFonts w:ascii="Times New Roman"/>
          <w:b w:val="false"/>
          <w:i w:val="false"/>
          <w:color w:val="000000"/>
          <w:sz w:val="28"/>
        </w:rPr>
        <w:t>РЧС – радиочастотный спектр;</w:t>
      </w:r>
    </w:p>
    <w:p>
      <w:pPr>
        <w:spacing w:after="0"/>
        <w:ind w:left="0"/>
        <w:jc w:val="both"/>
      </w:pPr>
      <w:r>
        <w:rPr>
          <w:rFonts w:ascii="Times New Roman"/>
          <w:b w:val="false"/>
          <w:i w:val="false"/>
          <w:color w:val="000000"/>
          <w:sz w:val="28"/>
        </w:rPr>
        <w:t>РЭС – радиоэлектронное средство;</w:t>
      </w:r>
    </w:p>
    <w:p>
      <w:pPr>
        <w:spacing w:after="0"/>
        <w:ind w:left="0"/>
        <w:jc w:val="both"/>
      </w:pPr>
      <w:r>
        <w:rPr>
          <w:rFonts w:ascii="Times New Roman"/>
          <w:b w:val="false"/>
          <w:i w:val="false"/>
          <w:color w:val="000000"/>
          <w:sz w:val="28"/>
        </w:rPr>
        <w:t>СВ – средние волны;</w:t>
      </w:r>
    </w:p>
    <w:p>
      <w:pPr>
        <w:spacing w:after="0"/>
        <w:ind w:left="0"/>
        <w:jc w:val="both"/>
      </w:pPr>
      <w:r>
        <w:rPr>
          <w:rFonts w:ascii="Times New Roman"/>
          <w:b w:val="false"/>
          <w:i w:val="false"/>
          <w:color w:val="000000"/>
          <w:sz w:val="28"/>
        </w:rPr>
        <w:t>УKB – ультракороткие волны;</w:t>
      </w:r>
    </w:p>
    <w:p>
      <w:pPr>
        <w:spacing w:after="0"/>
        <w:ind w:left="0"/>
        <w:jc w:val="both"/>
      </w:pPr>
      <w:r>
        <w:rPr>
          <w:rFonts w:ascii="Times New Roman"/>
          <w:b w:val="false"/>
          <w:i w:val="false"/>
          <w:color w:val="000000"/>
          <w:sz w:val="28"/>
        </w:rPr>
        <w:t>ЭИИМ – эффективная изотропная излучаемая мощность;</w:t>
      </w:r>
    </w:p>
    <w:p>
      <w:pPr>
        <w:spacing w:after="0"/>
        <w:ind w:left="0"/>
        <w:jc w:val="both"/>
      </w:pPr>
      <w:r>
        <w:rPr>
          <w:rFonts w:ascii="Times New Roman"/>
          <w:b w:val="false"/>
          <w:i w:val="false"/>
          <w:color w:val="000000"/>
          <w:sz w:val="28"/>
        </w:rPr>
        <w:t>ЭМС – электромагнитная совместимость;</w:t>
      </w:r>
    </w:p>
    <w:p>
      <w:pPr>
        <w:spacing w:after="0"/>
        <w:ind w:left="0"/>
        <w:jc w:val="both"/>
      </w:pPr>
      <w:r>
        <w:rPr>
          <w:rFonts w:ascii="Times New Roman"/>
          <w:b w:val="false"/>
          <w:i w:val="false"/>
          <w:color w:val="000000"/>
          <w:sz w:val="28"/>
        </w:rPr>
        <w:t>HUB – центральная станция;</w:t>
      </w:r>
    </w:p>
    <w:p>
      <w:pPr>
        <w:spacing w:after="0"/>
        <w:ind w:left="0"/>
        <w:jc w:val="both"/>
      </w:pPr>
      <w:r>
        <w:rPr>
          <w:rFonts w:ascii="Times New Roman"/>
          <w:b w:val="false"/>
          <w:i w:val="false"/>
          <w:color w:val="000000"/>
          <w:sz w:val="28"/>
        </w:rPr>
        <w:t>VSAT – Very Small Aperture Terminal</w:t>
      </w:r>
    </w:p>
    <w:p>
      <w:pPr>
        <w:spacing w:after="0"/>
        <w:ind w:left="0"/>
        <w:jc w:val="both"/>
      </w:pPr>
      <w:r>
        <w:rPr>
          <w:rFonts w:ascii="Times New Roman"/>
          <w:b w:val="false"/>
          <w:i w:val="false"/>
          <w:color w:val="000000"/>
          <w:sz w:val="28"/>
        </w:rPr>
        <w:t>(земная станция спутниковой связи с малой апертурой антенны);</w:t>
      </w:r>
    </w:p>
    <w:p>
      <w:pPr>
        <w:spacing w:after="0"/>
        <w:ind w:left="0"/>
        <w:jc w:val="both"/>
      </w:pPr>
      <w:r>
        <w:rPr>
          <w:rFonts w:ascii="Times New Roman"/>
          <w:b w:val="false"/>
          <w:i w:val="false"/>
          <w:color w:val="000000"/>
          <w:sz w:val="28"/>
        </w:rPr>
        <w:t>WLL – wireless local loop (беспроводной абонентский доступ);</w:t>
      </w:r>
    </w:p>
    <w:p>
      <w:pPr>
        <w:spacing w:after="0"/>
        <w:ind w:left="0"/>
        <w:jc w:val="both"/>
      </w:pPr>
      <w:r>
        <w:rPr>
          <w:rFonts w:ascii="Times New Roman"/>
          <w:b w:val="false"/>
          <w:i w:val="false"/>
          <w:color w:val="000000"/>
          <w:sz w:val="28"/>
        </w:rPr>
        <w:t>Единицы измерения:</w:t>
      </w:r>
    </w:p>
    <w:p>
      <w:pPr>
        <w:spacing w:after="0"/>
        <w:ind w:left="0"/>
        <w:jc w:val="both"/>
      </w:pPr>
      <w:r>
        <w:rPr>
          <w:rFonts w:ascii="Times New Roman"/>
          <w:b w:val="false"/>
          <w:i w:val="false"/>
          <w:color w:val="000000"/>
          <w:sz w:val="28"/>
        </w:rPr>
        <w:t>ГГц – гигагерц;</w:t>
      </w:r>
    </w:p>
    <w:p>
      <w:pPr>
        <w:spacing w:after="0"/>
        <w:ind w:left="0"/>
        <w:jc w:val="both"/>
      </w:pPr>
      <w:r>
        <w:rPr>
          <w:rFonts w:ascii="Times New Roman"/>
          <w:b w:val="false"/>
          <w:i w:val="false"/>
          <w:color w:val="000000"/>
          <w:sz w:val="28"/>
        </w:rPr>
        <w:t>кГц – килогерц;</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дБВт – децибел-ватт.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w:t>
            </w:r>
            <w:r>
              <w:br/>
            </w:r>
            <w:r>
              <w:rPr>
                <w:rFonts w:ascii="Times New Roman"/>
                <w:b w:val="false"/>
                <w:i w:val="false"/>
                <w:color w:val="000000"/>
                <w:sz w:val="20"/>
              </w:rPr>
              <w:t>расчета электромагнитной</w:t>
            </w:r>
            <w:r>
              <w:br/>
            </w:r>
            <w:r>
              <w:rPr>
                <w:rFonts w:ascii="Times New Roman"/>
                <w:b w:val="false"/>
                <w:i w:val="false"/>
                <w:color w:val="000000"/>
                <w:sz w:val="20"/>
              </w:rPr>
              <w:t>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цифрового развития, инноваций и аэрокосмической промышленности РК от 22.04.2024 </w:t>
      </w:r>
      <w:r>
        <w:rPr>
          <w:rFonts w:ascii="Times New Roman"/>
          <w:b w:val="false"/>
          <w:i w:val="false"/>
          <w:color w:val="ff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w:t>
            </w:r>
          </w:p>
          <w:p>
            <w:pPr>
              <w:spacing w:after="20"/>
              <w:ind w:left="20"/>
              <w:jc w:val="both"/>
            </w:pPr>
            <w:r>
              <w:rPr>
                <w:rFonts w:ascii="Times New Roman"/>
                <w:b w:val="false"/>
                <w:i w:val="false"/>
                <w:color w:val="000000"/>
                <w:sz w:val="20"/>
              </w:rPr>
              <w:t>"Выдача, аннулирование, продление и переоформление разрешения на использование радиочастотного спектра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Министерства цифрового развития, инноваций и аэрокосмической промышленности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результатов осуществляется посредством веб-портала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выдача разрешения на использование радиочастотного спектра (далее – РЧС) Республики Казахстан – 20 (двадцать) рабочих дней, в том числе разрешение судовой станции на использование радиочастотного спектра – 5 (пять) рабочих дней. При случае проведения международной координации срок продлевается не более чем на шесть месяцев.</w:t>
            </w:r>
          </w:p>
          <w:p>
            <w:pPr>
              <w:spacing w:after="20"/>
              <w:ind w:left="20"/>
              <w:jc w:val="both"/>
            </w:pPr>
            <w:r>
              <w:rPr>
                <w:rFonts w:ascii="Times New Roman"/>
                <w:b w:val="false"/>
                <w:i w:val="false"/>
                <w:color w:val="000000"/>
                <w:sz w:val="20"/>
              </w:rPr>
              <w:t>2) разрешение на РЧС продлевается автоматически на следующий год посредством Портала, при прикреплении пользователем РЧС подтверждающего документа об уплате в государственный бюджет годовой платы за использование РЧС равными долями не позднее 25 марта, 25 июня, 25 сентября и 25 декабря текущего года;</w:t>
            </w:r>
          </w:p>
          <w:p>
            <w:pPr>
              <w:spacing w:after="20"/>
              <w:ind w:left="20"/>
              <w:jc w:val="both"/>
            </w:pPr>
            <w:r>
              <w:rPr>
                <w:rFonts w:ascii="Times New Roman"/>
                <w:b w:val="false"/>
                <w:i w:val="false"/>
                <w:color w:val="000000"/>
                <w:sz w:val="20"/>
              </w:rPr>
              <w:t>3) переоформление разрешения на использование РЧС Республики Казахстан – 10 (десять) рабочих дней;</w:t>
            </w:r>
          </w:p>
          <w:p>
            <w:pPr>
              <w:spacing w:after="20"/>
              <w:ind w:left="20"/>
              <w:jc w:val="both"/>
            </w:pPr>
            <w:r>
              <w:rPr>
                <w:rFonts w:ascii="Times New Roman"/>
                <w:b w:val="false"/>
                <w:i w:val="false"/>
                <w:color w:val="000000"/>
                <w:sz w:val="20"/>
              </w:rPr>
              <w:t>4) аннулирование разрешения на использование РЧС – 10 (десять)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 использование РЧС Республики Казахстан, по форме, согласно </w:t>
            </w:r>
            <w:r>
              <w:rPr>
                <w:rFonts w:ascii="Times New Roman"/>
                <w:b w:val="false"/>
                <w:i w:val="false"/>
                <w:color w:val="000000"/>
                <w:sz w:val="20"/>
              </w:rPr>
              <w:t>приложению 16</w:t>
            </w:r>
            <w:r>
              <w:rPr>
                <w:rFonts w:ascii="Times New Roman"/>
                <w:b w:val="false"/>
                <w:i w:val="false"/>
                <w:color w:val="000000"/>
                <w:sz w:val="20"/>
              </w:rPr>
              <w:t xml:space="preserve"> к настоящим Правилам; аннулирование, продление, переоформление разрешения на использование РЧС Республики Казахстан;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Результат оказания государственной услуги направляется в "личный кабинет" услугополучателя в форме электронного документа, удостоверенного посредством электронно цифровой подписи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услугополучателю на платной основе.</w:t>
            </w:r>
          </w:p>
          <w:p>
            <w:pPr>
              <w:spacing w:after="20"/>
              <w:ind w:left="20"/>
              <w:jc w:val="both"/>
            </w:pPr>
            <w:r>
              <w:rPr>
                <w:rFonts w:ascii="Times New Roman"/>
                <w:b w:val="false"/>
                <w:i w:val="false"/>
                <w:color w:val="000000"/>
                <w:sz w:val="20"/>
              </w:rPr>
              <w:t xml:space="preserve">В приложении к настоящему перечню основных требований к оказанию государственной услуги указаны ставки сбора за выдачу разрешения на использование радиочастотного спектра телевизионным и радиовещательным организациям, а также годовые ставки платы для видов радиосвязи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w:t>
            </w:r>
          </w:p>
          <w:p>
            <w:pPr>
              <w:spacing w:after="20"/>
              <w:ind w:left="20"/>
              <w:jc w:val="both"/>
            </w:pPr>
            <w:r>
              <w:rPr>
                <w:rFonts w:ascii="Times New Roman"/>
                <w:b w:val="false"/>
                <w:i w:val="false"/>
                <w:color w:val="000000"/>
                <w:sz w:val="20"/>
              </w:rPr>
              <w:t>Оплата осуществляется в наличной и безналичной форме через банки второго уровня и организации, осуществляющие отдельные виды банковских операций. Оплата также осуществляется через платежный шлюз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Трудовой кодекс) с перерывом на обед с 13.00 часов до 14.30 часов.</w:t>
            </w:r>
          </w:p>
          <w:p>
            <w:pPr>
              <w:spacing w:after="20"/>
              <w:ind w:left="20"/>
              <w:jc w:val="both"/>
            </w:pP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 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Министерства цифрового развития, инноваций и аэрокосмической промышленности Республики Казахстан: www.gov.egov.kz/memleket/entities/mdai, в разделе "Государственные услуги";</w:t>
            </w:r>
          </w:p>
          <w:p>
            <w:pPr>
              <w:spacing w:after="20"/>
              <w:ind w:left="20"/>
              <w:jc w:val="both"/>
            </w:pPr>
            <w:r>
              <w:rPr>
                <w:rFonts w:ascii="Times New Roman"/>
                <w:b w:val="false"/>
                <w:i w:val="false"/>
                <w:color w:val="000000"/>
                <w:sz w:val="20"/>
              </w:rPr>
              <w:t>2) веб-портале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выдача разрешения на использование РЧС: заявка по форме, согласно приложению 4 к настоящим Правилам; пояснительную записку, в которой приводится обоснование запрашиваемой полосы (номинала) радиочастот, где подробно излагаются сведения о назначении и характере планируемой радиосети (радиолинии), используемых стандартах и протоколах, технических характеристиках РЭС планируемых к применению. В том числе, к пояснительной записке прилагаются: для организации спутниковой связи с HUB-станцией, копия письма оператора спутниковой связи с указанием номиналов (полосы) выделяемых радиочастот, эффективная изотропно излучаемая мощность, класса излучения, типа VSAT-станций; для эксплуатации негеостационарных спутников на территории Республики Казахстан, копия положительного заключения Международного союза электросвязи заявки на регистрацию негеостационарной спутниковой сети в соответствии с Регламентом радиосвязи Международного союза электросвязи; для целей телерадиовещания положительный результат проведенного конкурса по распределению полос частот, радиочастот (радиочастотных каналов); для дипломатических и консульских представительств иностранных государств на территории Республики Казахстан, копия письма Министерства иностранных дел Республики Казахстан о согласия на получение разрешения на РЧС на территории Республики Казахстан; в зависимости от вида радиосвязи заполняется анкета на стационарное радиоэлектронное средство сухопутной подвижной (на базовую станцию сотовой связи (2G, 3G, 4G, 5G), на радиоэлектронное средство системы беспроводной радиосвязи (WLL), на стационарное радиоэлектронное средство УКВ, КВ, транкинговой радиосвязи и сетейпередачи данных) и морской служб (береговые, радиолокационные станции, радиомаяки) согласно </w:t>
            </w:r>
            <w:r>
              <w:rPr>
                <w:rFonts w:ascii="Times New Roman"/>
                <w:b w:val="false"/>
                <w:i w:val="false"/>
                <w:color w:val="000000"/>
                <w:sz w:val="20"/>
              </w:rPr>
              <w:t>приложению 5</w:t>
            </w:r>
            <w:r>
              <w:rPr>
                <w:rFonts w:ascii="Times New Roman"/>
                <w:b w:val="false"/>
                <w:i w:val="false"/>
                <w:color w:val="000000"/>
                <w:sz w:val="20"/>
              </w:rPr>
              <w:t xml:space="preserve">, либо анкета на радиорелейную линию согласно приложению 6, либо анкета на телерадиовещательный передатчик согласно </w:t>
            </w:r>
            <w:r>
              <w:rPr>
                <w:rFonts w:ascii="Times New Roman"/>
                <w:b w:val="false"/>
                <w:i w:val="false"/>
                <w:color w:val="000000"/>
                <w:sz w:val="20"/>
              </w:rPr>
              <w:t>приложению 7</w:t>
            </w:r>
            <w:r>
              <w:rPr>
                <w:rFonts w:ascii="Times New Roman"/>
                <w:b w:val="false"/>
                <w:i w:val="false"/>
                <w:color w:val="000000"/>
                <w:sz w:val="20"/>
              </w:rPr>
              <w:t xml:space="preserve"> либо анкета на земную станцию согласно </w:t>
            </w:r>
            <w:r>
              <w:rPr>
                <w:rFonts w:ascii="Times New Roman"/>
                <w:b w:val="false"/>
                <w:i w:val="false"/>
                <w:color w:val="000000"/>
                <w:sz w:val="20"/>
              </w:rPr>
              <w:t xml:space="preserve">приложению 8 </w:t>
            </w:r>
            <w:r>
              <w:rPr>
                <w:rFonts w:ascii="Times New Roman"/>
                <w:b w:val="false"/>
                <w:i w:val="false"/>
                <w:color w:val="000000"/>
                <w:sz w:val="20"/>
              </w:rPr>
              <w:t xml:space="preserve"> к настоящим Правилам (для судовых станций заполненная анкета с техническими данными по форме, согласно приложению 9 к настоящим Правил).</w:t>
            </w:r>
          </w:p>
          <w:p>
            <w:pPr>
              <w:spacing w:after="20"/>
              <w:ind w:left="20"/>
              <w:jc w:val="both"/>
            </w:pPr>
            <w:r>
              <w:rPr>
                <w:rFonts w:ascii="Times New Roman"/>
                <w:b w:val="false"/>
                <w:i w:val="false"/>
                <w:color w:val="000000"/>
                <w:sz w:val="20"/>
              </w:rPr>
              <w:t>2) продление разрешения на использование РЧС: продлевается автоматически на следующий год посредством Портала, при прикреплении услугополучателем подтверждающего документа об уплате в государственный бюджет годовой платы за использование РЧС равными долями не позднее 25 марта, 25 июня, 25 сентября и 25 декабря текущего года.</w:t>
            </w:r>
          </w:p>
          <w:p>
            <w:pPr>
              <w:spacing w:after="20"/>
              <w:ind w:left="20"/>
              <w:jc w:val="both"/>
            </w:pPr>
            <w:r>
              <w:rPr>
                <w:rFonts w:ascii="Times New Roman"/>
                <w:b w:val="false"/>
                <w:i w:val="false"/>
                <w:color w:val="000000"/>
                <w:sz w:val="20"/>
              </w:rPr>
              <w:t xml:space="preserve">3) переоформление разрешения на РЧС: заявка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 пояснительная записка. Для разрешения судовой станции, необходимо предоставить свидетельство о праве плавания морского судна под Государственным флагом Республики Казахстан; копия разрешения на РЧС (при получении на бумажном носителе); при получении разрешения на РЧС в электронном виде (посредством портала), копия разрешения на РЧС не требуется; документ, подтверждающий правопреемство, - в случае реорганизации юридического лица; в зависимости от вида радиосвязи заполняется анкета на стационарное радиоэлектронное средство сухопутной подвижной (на базовую станцию сотовой связи (2G, 3G, 4G, 5G), на радиоэлектронное средство системы беспроводной радиосвязи (WLL), на стационарное радиоэлектронное средство УКВ, КВ, транкинговой радиосвязи и сетей передачи данных) и морской служб (береговые, радиолокационные станции, радиомаяки) согласно </w:t>
            </w:r>
            <w:r>
              <w:rPr>
                <w:rFonts w:ascii="Times New Roman"/>
                <w:b w:val="false"/>
                <w:i w:val="false"/>
                <w:color w:val="000000"/>
                <w:sz w:val="20"/>
              </w:rPr>
              <w:t>приложению 5</w:t>
            </w:r>
            <w:r>
              <w:rPr>
                <w:rFonts w:ascii="Times New Roman"/>
                <w:b w:val="false"/>
                <w:i w:val="false"/>
                <w:color w:val="000000"/>
                <w:sz w:val="20"/>
              </w:rPr>
              <w:t xml:space="preserve">, либо анкета на радиорелейную линию согласно </w:t>
            </w:r>
            <w:r>
              <w:rPr>
                <w:rFonts w:ascii="Times New Roman"/>
                <w:b w:val="false"/>
                <w:i w:val="false"/>
                <w:color w:val="000000"/>
                <w:sz w:val="20"/>
              </w:rPr>
              <w:t>приложению 6</w:t>
            </w:r>
            <w:r>
              <w:rPr>
                <w:rFonts w:ascii="Times New Roman"/>
                <w:b w:val="false"/>
                <w:i w:val="false"/>
                <w:color w:val="000000"/>
                <w:sz w:val="20"/>
              </w:rPr>
              <w:t xml:space="preserve">, либо анкета на телерадиовещательный передатчик согласно </w:t>
            </w:r>
            <w:r>
              <w:rPr>
                <w:rFonts w:ascii="Times New Roman"/>
                <w:b w:val="false"/>
                <w:i w:val="false"/>
                <w:color w:val="000000"/>
                <w:sz w:val="20"/>
              </w:rPr>
              <w:t>приложению 7</w:t>
            </w:r>
            <w:r>
              <w:rPr>
                <w:rFonts w:ascii="Times New Roman"/>
                <w:b w:val="false"/>
                <w:i w:val="false"/>
                <w:color w:val="000000"/>
                <w:sz w:val="20"/>
              </w:rPr>
              <w:t xml:space="preserve"> либо анкета на земную станцию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Правилам (для судовых станций заполненная анкета с техническими данными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Правил); документ, подтверждающий уплату в государственный бюджет за использование РЧС. В случае переоформления разрешений на РЧС, полученных в электронном виде (посредством портала), анкета на РЭС не требуется;</w:t>
            </w:r>
          </w:p>
          <w:p>
            <w:pPr>
              <w:spacing w:after="20"/>
              <w:ind w:left="20"/>
              <w:jc w:val="both"/>
            </w:pPr>
            <w:r>
              <w:rPr>
                <w:rFonts w:ascii="Times New Roman"/>
                <w:b w:val="false"/>
                <w:i w:val="false"/>
                <w:color w:val="000000"/>
                <w:sz w:val="20"/>
              </w:rPr>
              <w:t>4) аннулирование разрешения на РЧС: заявление в произвольной форме с указанием причины отказа и даты аннулирования разрешения на РЧС; разрешение на РЧС (в случае получения разрешения на РЧС в электронном виде посредством Портала, данный документ не требуется); документ, подтверждающий уплату в государственный бюджет за использование РЧС по регионам до момента подачи заявки, в соответствии с выставленным извещением.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несоответствие заявленной полосы частот, радиочастоты (радиочастотного канала) национальной Таблице распределения полос частот;</w:t>
            </w:r>
          </w:p>
          <w:p>
            <w:pPr>
              <w:spacing w:after="20"/>
              <w:ind w:left="20"/>
              <w:jc w:val="both"/>
            </w:pPr>
            <w:r>
              <w:rPr>
                <w:rFonts w:ascii="Times New Roman"/>
                <w:b w:val="false"/>
                <w:i w:val="false"/>
                <w:color w:val="000000"/>
                <w:sz w:val="20"/>
              </w:rPr>
              <w:t>2) несоответствие параметров излучения и приема заявленных радиоэлектронных средств требованиям, нормам в области обеспечения электромагнитной совместимости радиоэлектронных средств и высокочастотных устройств;</w:t>
            </w:r>
          </w:p>
          <w:p>
            <w:pPr>
              <w:spacing w:after="20"/>
              <w:ind w:left="20"/>
              <w:jc w:val="both"/>
            </w:pPr>
            <w:r>
              <w:rPr>
                <w:rFonts w:ascii="Times New Roman"/>
                <w:b w:val="false"/>
                <w:i w:val="false"/>
                <w:color w:val="000000"/>
                <w:sz w:val="20"/>
              </w:rPr>
              <w:t>3) отрицательное заключение экспертизы электромагнитной совместимости с действующими и планируемыми для использования радиоэлектронными средствами;</w:t>
            </w:r>
          </w:p>
          <w:p>
            <w:pPr>
              <w:spacing w:after="20"/>
              <w:ind w:left="20"/>
              <w:jc w:val="both"/>
            </w:pPr>
            <w:r>
              <w:rPr>
                <w:rFonts w:ascii="Times New Roman"/>
                <w:b w:val="false"/>
                <w:i w:val="false"/>
                <w:color w:val="000000"/>
                <w:sz w:val="20"/>
              </w:rPr>
              <w:t>4) занятость гражданскими пользователями заявленной полосы частот, радиочастоты (радиочастотного канала), ранее присвоенных пользователям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5) отсутствие соответствующей лицензии на вид предпринимательской деятельности в области связи с использованием радиочастот, выдаваемой лицензиаром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6) отрицательные результаты проведения согласования полосы частот, радиочастоты (радиочастотного канала) с центральным исполнительным органом военного управления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3) Контактные телефоны справочных служб по вопросам оказания государственной услуги указаны на интернет-ресурсе www.gov.egov.kz/memleket/entities/mdai, раздел "Государственные услуги".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основных требований</w:t>
            </w:r>
            <w:r>
              <w:br/>
            </w:r>
            <w:r>
              <w:rPr>
                <w:rFonts w:ascii="Times New Roman"/>
                <w:b w:val="false"/>
                <w:i w:val="false"/>
                <w:color w:val="000000"/>
                <w:sz w:val="20"/>
              </w:rPr>
              <w:t>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аннулирование,</w:t>
            </w:r>
            <w:r>
              <w:br/>
            </w:r>
            <w:r>
              <w:rPr>
                <w:rFonts w:ascii="Times New Roman"/>
                <w:b w:val="false"/>
                <w:i w:val="false"/>
                <w:color w:val="000000"/>
                <w:sz w:val="20"/>
              </w:rPr>
              <w:t>продление и переоформление</w:t>
            </w:r>
            <w:r>
              <w:br/>
            </w:r>
            <w:r>
              <w:rPr>
                <w:rFonts w:ascii="Times New Roman"/>
                <w:b w:val="false"/>
                <w:i w:val="false"/>
                <w:color w:val="000000"/>
                <w:sz w:val="20"/>
              </w:rPr>
              <w:t>разрешения на использование</w:t>
            </w:r>
            <w:r>
              <w:br/>
            </w:r>
            <w:r>
              <w:rPr>
                <w:rFonts w:ascii="Times New Roman"/>
                <w:b w:val="false"/>
                <w:i w:val="false"/>
                <w:color w:val="000000"/>
                <w:sz w:val="20"/>
              </w:rPr>
              <w:t>радиочастотного спектра</w:t>
            </w:r>
            <w:r>
              <w:br/>
            </w:r>
            <w:r>
              <w:rPr>
                <w:rFonts w:ascii="Times New Roman"/>
                <w:b w:val="false"/>
                <w:i w:val="false"/>
                <w:color w:val="000000"/>
                <w:sz w:val="20"/>
              </w:rPr>
              <w:t>Республики Казахстан"</w:t>
            </w:r>
          </w:p>
        </w:tc>
      </w:tr>
    </w:tbl>
    <w:bookmarkStart w:name="z4046" w:id="352"/>
    <w:p>
      <w:pPr>
        <w:spacing w:after="0"/>
        <w:ind w:left="0"/>
        <w:jc w:val="left"/>
      </w:pPr>
      <w:r>
        <w:rPr>
          <w:rFonts w:ascii="Times New Roman"/>
          <w:b/>
          <w:i w:val="false"/>
          <w:color w:val="000000"/>
        </w:rPr>
        <w:t xml:space="preserve"> Ставки сбора за выдачу разрешения на использование радиочастотного спектра телевизионным и радиовещательным организациям</w:t>
      </w:r>
    </w:p>
    <w:bookmarkEnd w:id="352"/>
    <w:bookmarkStart w:name="z4047" w:id="353"/>
    <w:p>
      <w:pPr>
        <w:spacing w:after="0"/>
        <w:ind w:left="0"/>
        <w:jc w:val="both"/>
      </w:pPr>
      <w:r>
        <w:rPr>
          <w:rFonts w:ascii="Times New Roman"/>
          <w:b w:val="false"/>
          <w:i w:val="false"/>
          <w:color w:val="000000"/>
          <w:sz w:val="28"/>
        </w:rPr>
        <w:t>
      1) для телевидения с метровым диапазоном радиочастот:</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bl>
    <w:bookmarkStart w:name="z4048" w:id="354"/>
    <w:p>
      <w:pPr>
        <w:spacing w:after="0"/>
        <w:ind w:left="0"/>
        <w:jc w:val="both"/>
      </w:pPr>
      <w:r>
        <w:rPr>
          <w:rFonts w:ascii="Times New Roman"/>
          <w:b w:val="false"/>
          <w:i w:val="false"/>
          <w:color w:val="000000"/>
          <w:sz w:val="28"/>
        </w:rPr>
        <w:t>
      2) для телевидения с дециметровым диапазоном радиочастот:</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bl>
    <w:bookmarkStart w:name="z4049" w:id="355"/>
    <w:p>
      <w:pPr>
        <w:spacing w:after="0"/>
        <w:ind w:left="0"/>
        <w:jc w:val="both"/>
      </w:pPr>
      <w:r>
        <w:rPr>
          <w:rFonts w:ascii="Times New Roman"/>
          <w:b w:val="false"/>
          <w:i w:val="false"/>
          <w:color w:val="000000"/>
          <w:sz w:val="28"/>
        </w:rPr>
        <w:t>
      3) для радиовещания с УКВ ЧМ (FM) – диапазоном радиочастот:</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bl>
    <w:bookmarkStart w:name="z4050" w:id="356"/>
    <w:p>
      <w:pPr>
        <w:spacing w:after="0"/>
        <w:ind w:left="0"/>
        <w:jc w:val="both"/>
      </w:pPr>
      <w:r>
        <w:rPr>
          <w:rFonts w:ascii="Times New Roman"/>
          <w:b w:val="false"/>
          <w:i w:val="false"/>
          <w:color w:val="000000"/>
          <w:sz w:val="28"/>
        </w:rPr>
        <w:t>
      4) для радиовещания с KB, СВ, ДВ – диапазоном радиочастот:</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 до 10000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10000 до 100000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both"/>
      </w:pPr>
      <w:r>
        <w:rPr>
          <w:rFonts w:ascii="Times New Roman"/>
          <w:b w:val="false"/>
          <w:i w:val="false"/>
          <w:color w:val="000000"/>
          <w:sz w:val="28"/>
        </w:rPr>
        <w:t>
      Годовые ставки платы для видов радиосвязи: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Радиосистемы персонального радиовызова (за частотное присвоение шириной 25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Транкинговая связь (за радиоканал шириной 25 кГц на прием/25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(за дуплексный канал шириной 25 кГц на прием/25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(за симплексный канал шириной 25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KB-связь (за одно частотное присвоение) при выходной мощности передатчика: до 50 Вт; свыше 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Радиоудлинители (за 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 (за полосу частот шириной 1 МГц на прием/1 МГц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Глобальная персональная подвижная спутниковая связь (за дуплексную полосу частот шириной 100 кГц на прием/100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с HUB-технологией (за ширину полосой 100 кГц на прием/100 кГц на передачу, используемую на HUB)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без HUB-технологии (за используемые частоты одной станцией)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Радиорелейные линии (за дуплексный ствол на одном пролете):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зоновые и магистральные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(за дуплексный канал шириной 25 кГц на прием/25кГц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при использовании ШПС-технологии (за дуплексный канал шириной на прием 2 МГц/2 МГц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Эфирно-кабельное телевидение (за полосу частот 8 МГц)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200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от 50 тысяч до 200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районного значения с количеством населения до 50 тысяч человек,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радиосвязь (радиомодем, береговая связь, телеметрия, радиолокационная), за один радиоканал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4051" w:id="357"/>
      <w:r>
        <w:rPr>
          <w:rFonts w:ascii="Times New Roman"/>
          <w:b w:val="false"/>
          <w:i w:val="false"/>
          <w:color w:val="000000"/>
          <w:sz w:val="28"/>
        </w:rPr>
        <w:t>
      Примечание:</w:t>
      </w:r>
    </w:p>
    <w:bookmarkEnd w:id="357"/>
    <w:p>
      <w:pPr>
        <w:spacing w:after="0"/>
        <w:ind w:left="0"/>
        <w:jc w:val="both"/>
      </w:pPr>
      <w:r>
        <w:rPr>
          <w:rFonts w:ascii="Times New Roman"/>
          <w:b w:val="false"/>
          <w:i w:val="false"/>
          <w:color w:val="000000"/>
          <w:sz w:val="28"/>
        </w:rPr>
        <w:t>* - применяется для стандартов сотовой/мобильной связи GSM/DCS, CDMA, 3G/UMTS, 4G/LTE, 5G/IMT.</w:t>
      </w:r>
    </w:p>
    <w:p>
      <w:pPr>
        <w:spacing w:after="0"/>
        <w:ind w:left="0"/>
        <w:jc w:val="both"/>
      </w:pPr>
      <w:r>
        <w:rPr>
          <w:rFonts w:ascii="Times New Roman"/>
          <w:b w:val="false"/>
          <w:i w:val="false"/>
          <w:color w:val="000000"/>
          <w:sz w:val="28"/>
        </w:rPr>
        <w:t>** - сумма исчисленной годовой ставки платы за сотовую связь уменьшается на девяносто процентов, для операторов связи, принявших на себя обязательства по направлению самостоятельно или консолидировано, средства не менее высвобожденных от снижения соответствующей ставок плат, на финансирование проектов широкополосного Интернета в городской и сельской местностях.</w:t>
      </w:r>
    </w:p>
    <w:p>
      <w:pPr>
        <w:spacing w:after="0"/>
        <w:ind w:left="0"/>
        <w:jc w:val="both"/>
      </w:pPr>
      <w:r>
        <w:rPr>
          <w:rFonts w:ascii="Times New Roman"/>
          <w:b w:val="false"/>
          <w:i w:val="false"/>
          <w:color w:val="000000"/>
          <w:sz w:val="28"/>
        </w:rPr>
        <w:t>
      Годовые ставки платы для цифрового эфирного телерадиовещания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частот для цифрового эфирного телерадиовещания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Телевидение/метровый диапазон частот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Телевидение/дециметровый диапазон частот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p>
      <w:pPr>
        <w:spacing w:after="0"/>
        <w:ind w:left="0"/>
        <w:jc w:val="both"/>
      </w:pPr>
      <w:bookmarkStart w:name="z1820" w:id="358"/>
      <w:r>
        <w:rPr>
          <w:rFonts w:ascii="Times New Roman"/>
          <w:b w:val="false"/>
          <w:i w:val="false"/>
          <w:color w:val="000000"/>
          <w:sz w:val="28"/>
        </w:rPr>
        <w:t>
      В Комитет телекоммуникаций Министерства цифрового развития, инноваций</w:t>
      </w:r>
    </w:p>
    <w:bookmarkEnd w:id="358"/>
    <w:p>
      <w:pPr>
        <w:spacing w:after="0"/>
        <w:ind w:left="0"/>
        <w:jc w:val="both"/>
      </w:pPr>
      <w:r>
        <w:rPr>
          <w:rFonts w:ascii="Times New Roman"/>
          <w:b w:val="false"/>
          <w:i w:val="false"/>
          <w:color w:val="000000"/>
          <w:sz w:val="28"/>
        </w:rPr>
        <w:t>и аэрокосмической промышленности Республики Казахстан</w:t>
      </w:r>
    </w:p>
    <w:p>
      <w:pPr>
        <w:spacing w:after="0"/>
        <w:ind w:left="0"/>
        <w:jc w:val="both"/>
      </w:pPr>
      <w:r>
        <w:rPr>
          <w:rFonts w:ascii="Times New Roman"/>
          <w:b w:val="false"/>
          <w:i w:val="false"/>
          <w:color w:val="000000"/>
          <w:sz w:val="28"/>
        </w:rPr>
        <w:t>От 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или фамилия, имя,</w:t>
      </w:r>
    </w:p>
    <w:p>
      <w:pPr>
        <w:spacing w:after="0"/>
        <w:ind w:left="0"/>
        <w:jc w:val="both"/>
      </w:pPr>
      <w:r>
        <w:rPr>
          <w:rFonts w:ascii="Times New Roman"/>
          <w:b w:val="false"/>
          <w:i w:val="false"/>
          <w:color w:val="000000"/>
          <w:sz w:val="28"/>
        </w:rPr>
        <w:t>отчество (при наличии) физического лица)</w:t>
      </w:r>
    </w:p>
    <w:bookmarkStart w:name="z1821" w:id="359"/>
    <w:p>
      <w:pPr>
        <w:spacing w:after="0"/>
        <w:ind w:left="0"/>
        <w:jc w:val="left"/>
      </w:pPr>
      <w:r>
        <w:rPr>
          <w:rFonts w:ascii="Times New Roman"/>
          <w:b/>
          <w:i w:val="false"/>
          <w:color w:val="000000"/>
        </w:rPr>
        <w:t xml:space="preserve"> Заявка</w:t>
      </w:r>
    </w:p>
    <w:bookmarkEnd w:id="359"/>
    <w:p>
      <w:pPr>
        <w:spacing w:after="0"/>
        <w:ind w:left="0"/>
        <w:jc w:val="both"/>
      </w:pPr>
      <w:bookmarkStart w:name="z1822" w:id="360"/>
      <w:r>
        <w:rPr>
          <w:rFonts w:ascii="Times New Roman"/>
          <w:b w:val="false"/>
          <w:i w:val="false"/>
          <w:color w:val="000000"/>
          <w:sz w:val="28"/>
        </w:rPr>
        <w:t>
      Прошу выдать/переоформить разрешение на использование радиочастотного спектра</w:t>
      </w:r>
    </w:p>
    <w:bookmarkEnd w:id="360"/>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город, район, область Республики Казахстан)</w:t>
      </w:r>
    </w:p>
    <w:p>
      <w:pPr>
        <w:spacing w:after="0"/>
        <w:ind w:left="0"/>
        <w:jc w:val="both"/>
      </w:pPr>
      <w:r>
        <w:rPr>
          <w:rFonts w:ascii="Times New Roman"/>
          <w:b w:val="false"/>
          <w:i w:val="false"/>
          <w:color w:val="000000"/>
          <w:sz w:val="28"/>
        </w:rPr>
        <w:t>Прошу выдать Разрешение на РЧС по упрощҰнной процедуре оформления</w:t>
      </w:r>
    </w:p>
    <w:p>
      <w:pPr>
        <w:spacing w:after="0"/>
        <w:ind w:left="0"/>
        <w:jc w:val="both"/>
      </w:pPr>
      <w:r>
        <w:rPr>
          <w:rFonts w:ascii="Times New Roman"/>
          <w:b w:val="false"/>
          <w:i w:val="false"/>
          <w:color w:val="000000"/>
          <w:sz w:val="28"/>
        </w:rPr>
        <w:t>документов в области радиочастотного спектра в соответствии с пунктом 8 Правил.</w:t>
      </w:r>
    </w:p>
    <w:p>
      <w:pPr>
        <w:spacing w:after="0"/>
        <w:ind w:left="0"/>
        <w:jc w:val="both"/>
      </w:pPr>
      <w:r>
        <w:rPr>
          <w:rFonts w:ascii="Times New Roman"/>
          <w:b w:val="false"/>
          <w:i w:val="false"/>
          <w:color w:val="000000"/>
          <w:sz w:val="28"/>
        </w:rPr>
        <w:t>Да □ / Нет □ (выбрать одно)</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__________________________________________________________</w:t>
      </w:r>
    </w:p>
    <w:p>
      <w:pPr>
        <w:spacing w:after="0"/>
        <w:ind w:left="0"/>
        <w:jc w:val="both"/>
      </w:pPr>
      <w:r>
        <w:rPr>
          <w:rFonts w:ascii="Times New Roman"/>
          <w:b w:val="false"/>
          <w:i w:val="false"/>
          <w:color w:val="000000"/>
          <w:sz w:val="28"/>
        </w:rPr>
        <w:t>3. Адрес ________________________________________________________________</w:t>
      </w:r>
    </w:p>
    <w:p>
      <w:pPr>
        <w:spacing w:after="0"/>
        <w:ind w:left="0"/>
        <w:jc w:val="both"/>
      </w:pPr>
      <w:r>
        <w:rPr>
          <w:rFonts w:ascii="Times New Roman"/>
          <w:b w:val="false"/>
          <w:i w:val="false"/>
          <w:color w:val="000000"/>
          <w:sz w:val="28"/>
        </w:rPr>
        <w:t>(почтовый индекс, область, район, улица, № дома, телефон)</w:t>
      </w:r>
    </w:p>
    <w:p>
      <w:pPr>
        <w:spacing w:after="0"/>
        <w:ind w:left="0"/>
        <w:jc w:val="both"/>
      </w:pPr>
      <w:r>
        <w:rPr>
          <w:rFonts w:ascii="Times New Roman"/>
          <w:b w:val="false"/>
          <w:i w:val="false"/>
          <w:color w:val="000000"/>
          <w:sz w:val="28"/>
        </w:rPr>
        <w:t>4. Контактные данные услугополучателя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исполнителя, рабочий телефон, электронный адрес)</w:t>
      </w:r>
    </w:p>
    <w:p>
      <w:pPr>
        <w:spacing w:after="0"/>
        <w:ind w:left="0"/>
        <w:jc w:val="both"/>
      </w:pPr>
      <w:r>
        <w:rPr>
          <w:rFonts w:ascii="Times New Roman"/>
          <w:b w:val="false"/>
          <w:i w:val="false"/>
          <w:color w:val="000000"/>
          <w:sz w:val="28"/>
        </w:rPr>
        <w:t>5. Расчетный счет _________________________________________________________</w:t>
      </w:r>
    </w:p>
    <w:p>
      <w:pPr>
        <w:spacing w:after="0"/>
        <w:ind w:left="0"/>
        <w:jc w:val="both"/>
      </w:pPr>
      <w:r>
        <w:rPr>
          <w:rFonts w:ascii="Times New Roman"/>
          <w:b w:val="false"/>
          <w:i w:val="false"/>
          <w:color w:val="000000"/>
          <w:sz w:val="28"/>
        </w:rPr>
        <w:t xml:space="preserve"> (№ счета, наименование и местонахождение банка)</w:t>
      </w:r>
    </w:p>
    <w:p>
      <w:pPr>
        <w:spacing w:after="0"/>
        <w:ind w:left="0"/>
        <w:jc w:val="both"/>
      </w:pPr>
      <w:r>
        <w:rPr>
          <w:rFonts w:ascii="Times New Roman"/>
          <w:b w:val="false"/>
          <w:i w:val="false"/>
          <w:color w:val="000000"/>
          <w:sz w:val="28"/>
        </w:rPr>
        <w:t>6. Банковские реквизиты ___________________________________________________</w:t>
      </w:r>
    </w:p>
    <w:p>
      <w:pPr>
        <w:spacing w:after="0"/>
        <w:ind w:left="0"/>
        <w:jc w:val="both"/>
      </w:pPr>
      <w:r>
        <w:rPr>
          <w:rFonts w:ascii="Times New Roman"/>
          <w:b w:val="false"/>
          <w:i w:val="false"/>
          <w:color w:val="000000"/>
          <w:sz w:val="28"/>
        </w:rPr>
        <w:t>7. Бизнес идентификационный номер/индивидуальный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8. Тип деятельности _______________________________________________________</w:t>
      </w:r>
    </w:p>
    <w:p>
      <w:pPr>
        <w:spacing w:after="0"/>
        <w:ind w:left="0"/>
        <w:jc w:val="both"/>
      </w:pPr>
      <w:r>
        <w:rPr>
          <w:rFonts w:ascii="Times New Roman"/>
          <w:b w:val="false"/>
          <w:i w:val="false"/>
          <w:color w:val="000000"/>
          <w:sz w:val="28"/>
        </w:rPr>
        <w:t>(номер и серия лицензии, в случае лицензионной деятельности)</w:t>
      </w:r>
    </w:p>
    <w:p>
      <w:pPr>
        <w:spacing w:after="0"/>
        <w:ind w:left="0"/>
        <w:jc w:val="both"/>
      </w:pPr>
      <w:r>
        <w:rPr>
          <w:rFonts w:ascii="Times New Roman"/>
          <w:b w:val="false"/>
          <w:i w:val="false"/>
          <w:color w:val="000000"/>
          <w:sz w:val="28"/>
        </w:rPr>
        <w:t>Руководитель ________________ ________________________________ (подпись)</w:t>
      </w:r>
    </w:p>
    <w:p>
      <w:pPr>
        <w:spacing w:after="0"/>
        <w:ind w:left="0"/>
        <w:jc w:val="both"/>
      </w:pPr>
      <w:r>
        <w:rPr>
          <w:rFonts w:ascii="Times New Roman"/>
          <w:b w:val="false"/>
          <w:i w:val="false"/>
          <w:color w:val="000000"/>
          <w:sz w:val="28"/>
        </w:rPr>
        <w:t>(Фамилия, имя, отчество (при наличии) "____"__________________20___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а также проведения</w:t>
            </w:r>
            <w:r>
              <w:br/>
            </w:r>
            <w:r>
              <w:rPr>
                <w:rFonts w:ascii="Times New Roman"/>
                <w:b w:val="false"/>
                <w:i w:val="false"/>
                <w:color w:val="000000"/>
                <w:sz w:val="20"/>
              </w:rPr>
              <w:t>расчета электромагнитной</w:t>
            </w:r>
            <w:r>
              <w:br/>
            </w:r>
            <w:r>
              <w:rPr>
                <w:rFonts w:ascii="Times New Roman"/>
                <w:b w:val="false"/>
                <w:i w:val="false"/>
                <w:color w:val="000000"/>
                <w:sz w:val="20"/>
              </w:rPr>
              <w:t>совместимости радиоэлектронных</w:t>
            </w:r>
            <w:r>
              <w:br/>
            </w:r>
            <w:r>
              <w:rPr>
                <w:rFonts w:ascii="Times New Roman"/>
                <w:b w:val="false"/>
                <w:i w:val="false"/>
                <w:color w:val="000000"/>
                <w:sz w:val="20"/>
              </w:rPr>
              <w:t>средств гражданского назначения</w:t>
            </w:r>
          </w:p>
        </w:tc>
      </w:tr>
    </w:tbl>
    <w:bookmarkStart w:name="z4052" w:id="361"/>
    <w:p>
      <w:pPr>
        <w:spacing w:after="0"/>
        <w:ind w:left="0"/>
        <w:jc w:val="left"/>
      </w:pPr>
      <w:r>
        <w:rPr>
          <w:rFonts w:ascii="Times New Roman"/>
          <w:b/>
          <w:i w:val="false"/>
          <w:color w:val="000000"/>
        </w:rPr>
        <w:t xml:space="preserve"> Анкета на стационарное радиоэлектронное средство сухопутной подвижной</w:t>
      </w:r>
      <w:r>
        <w:br/>
      </w:r>
      <w:r>
        <w:rPr>
          <w:rFonts w:ascii="Times New Roman"/>
          <w:b/>
          <w:i w:val="false"/>
          <w:color w:val="000000"/>
        </w:rPr>
        <w:t>(на базовую станцию сотовой связи (2G, 3G, 4G, 5G) на радиоэлектронное средство</w:t>
      </w:r>
      <w:r>
        <w:br/>
      </w:r>
      <w:r>
        <w:rPr>
          <w:rFonts w:ascii="Times New Roman"/>
          <w:b/>
          <w:i w:val="false"/>
          <w:color w:val="000000"/>
        </w:rPr>
        <w:t>системы беспроводной радиосвязи (WLL), на стационарное радиоэлектронное средство</w:t>
      </w:r>
      <w:r>
        <w:br/>
      </w:r>
      <w:r>
        <w:rPr>
          <w:rFonts w:ascii="Times New Roman"/>
          <w:b/>
          <w:i w:val="false"/>
          <w:color w:val="000000"/>
        </w:rPr>
        <w:t>УКВ, КВ, транкинговой радиосвязи и сетей передачи данных) и морской служб</w:t>
      </w:r>
      <w:r>
        <w:br/>
      </w:r>
      <w:r>
        <w:rPr>
          <w:rFonts w:ascii="Times New Roman"/>
          <w:b/>
          <w:i w:val="false"/>
          <w:color w:val="000000"/>
        </w:rPr>
        <w:t>(береговые, радиолокационные станции, радиомаяки)</w:t>
      </w:r>
    </w:p>
    <w:bookmarkEnd w:id="361"/>
    <w:p>
      <w:pPr>
        <w:spacing w:after="0"/>
        <w:ind w:left="0"/>
        <w:jc w:val="both"/>
      </w:pPr>
      <w:r>
        <w:rPr>
          <w:rFonts w:ascii="Times New Roman"/>
          <w:b w:val="false"/>
          <w:i w:val="false"/>
          <w:color w:val="ff0000"/>
          <w:sz w:val="28"/>
        </w:rPr>
        <w:t xml:space="preserve">
      Сноска. Приложение 5 - в редакции приказа Министра цифрового развития, инноваций и аэрокосмической промышленности РК от 22.04.2024 </w:t>
      </w:r>
      <w:r>
        <w:rPr>
          <w:rFonts w:ascii="Times New Roman"/>
          <w:b w:val="false"/>
          <w:i w:val="false"/>
          <w:color w:val="ff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Общие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1-b, 1-c. Территория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Улица:*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Дом (строение):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Общее количество секторов:*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Стандарт 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Планируемый радиус зоны обслуживания,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Скорость передачи данных, Мбит/с:*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 Дуплексный разнос, МГц: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Технические данные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Производитель приемопередатчика:*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Модель приемопередатчика:*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Серийный номер оборудования: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Чувствительность, мкВ:*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Вид модуляции:*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Класс излучения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Необходимая ширина полосы:*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модуляции основной несущей:*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сигнала(ов), модулирующего(их)</w:t>
                  </w:r>
                </w:p>
                <w:p>
                  <w:pPr>
                    <w:spacing w:after="20"/>
                    <w:ind w:left="20"/>
                    <w:jc w:val="both"/>
                  </w:pPr>
                  <w:r>
                    <w:rPr>
                      <w:rFonts w:ascii="Times New Roman"/>
                      <w:b w:val="false"/>
                      <w:i w:val="false"/>
                      <w:color w:val="000000"/>
                      <w:sz w:val="20"/>
                    </w:rPr>
                    <w:t>основную несущую:*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передаваемой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Подробные данные о сигнале (ах):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уплотнения: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Избирательность по соседнему каналу, дБ:*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 Избирательность интермодуляционная, дБ:*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 Поляризация:*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Тип антенны:*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Направленность антенны:*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Номер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2-k. Производитель антенны*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2-l. Модель антенны*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 Количество indoor антенн*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 Коэффициент усиления, дБи*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1-o. Географические координаты С.Ш.:*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1-o. Географические координаты 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 Азимут макс. излучения, 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2-q. Высота подвеса антенны над уровнем Земли,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 Угол места, град*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 Потери в АФУ,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2-t. Мощность передатчика (на сектор),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2-u. Частота приема (мин.граница),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2-u. Частота приема (макс.граница),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2-v. Частота передачи (мин.граница), МГц*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2-v. Частота передачи (макс.граница),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 Несущая частота приема, МГц* (каналы согласно частотному плану**)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 Несущая частота передачи, МГц* (каналы согласно частотному плану**)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 Идентификатор соты базовой станции* (Cell ID/CI)/Код зоны обслуживания (SAC)***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2-y. Поляризация:*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Идентификационные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Идентификационный номер базовой станций (BSIC)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Цветовой код сети (NCC):*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Цветовой код базовой станции (BCC):*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Идентификатор местоположения (LAI)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(MCC):*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мобильной сети (MNC):*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местности (LAC)/ Код зоны отслеживания (TAC):*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Дополнительная информация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на использование РЧС: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разрешения: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p>
    <w:p>
      <w:pPr>
        <w:spacing w:after="0"/>
        <w:ind w:left="0"/>
        <w:jc w:val="both"/>
      </w:pP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53" w:id="362"/>
      <w:r>
        <w:rPr>
          <w:rFonts w:ascii="Times New Roman"/>
          <w:b w:val="false"/>
          <w:i w:val="false"/>
          <w:color w:val="000000"/>
          <w:sz w:val="28"/>
        </w:rPr>
        <w:t>
      Примечание: основные сокращения, указанные в перечне анкеты на радиоэлектронное средство системы подвижной радиосвязи:</w:t>
      </w:r>
    </w:p>
    <w:bookmarkEnd w:id="362"/>
    <w:p>
      <w:pPr>
        <w:spacing w:after="0"/>
        <w:ind w:left="0"/>
        <w:jc w:val="both"/>
      </w:pPr>
      <w:r>
        <w:rPr>
          <w:rFonts w:ascii="Times New Roman"/>
          <w:b w:val="false"/>
          <w:i w:val="false"/>
          <w:color w:val="000000"/>
          <w:sz w:val="28"/>
        </w:rPr>
        <w:t>* – обязательные поля к заполнению;</w:t>
      </w:r>
    </w:p>
    <w:p>
      <w:pPr>
        <w:spacing w:after="0"/>
        <w:ind w:left="0"/>
        <w:jc w:val="both"/>
      </w:pPr>
      <w:r>
        <w:rPr>
          <w:rFonts w:ascii="Times New Roman"/>
          <w:b w:val="false"/>
          <w:i w:val="false"/>
          <w:color w:val="000000"/>
          <w:sz w:val="28"/>
        </w:rPr>
        <w:t>** – каналы согласно частотному плану - GSM 900, GSM 1800, UMTS, CDMA 450, CDMA 800, LTE, Wi-Fi;</w:t>
      </w:r>
    </w:p>
    <w:p>
      <w:pPr>
        <w:spacing w:after="0"/>
        <w:ind w:left="0"/>
        <w:jc w:val="both"/>
      </w:pPr>
      <w:r>
        <w:rPr>
          <w:rFonts w:ascii="Times New Roman"/>
          <w:b w:val="false"/>
          <w:i w:val="false"/>
          <w:color w:val="000000"/>
          <w:sz w:val="28"/>
        </w:rPr>
        <w:t>*** – поля и разделы исключительно для базовых станций сотовой связи;</w:t>
      </w:r>
    </w:p>
    <w:p>
      <w:pPr>
        <w:spacing w:after="0"/>
        <w:ind w:left="0"/>
        <w:jc w:val="both"/>
      </w:pPr>
      <w:r>
        <w:rPr>
          <w:rFonts w:ascii="Times New Roman"/>
          <w:b w:val="false"/>
          <w:i w:val="false"/>
          <w:color w:val="000000"/>
          <w:sz w:val="28"/>
        </w:rPr>
        <w:t>АФУ – антенно-фидерное устройство;</w:t>
      </w:r>
    </w:p>
    <w:p>
      <w:pPr>
        <w:spacing w:after="0"/>
        <w:ind w:left="0"/>
        <w:jc w:val="both"/>
      </w:pPr>
      <w:r>
        <w:rPr>
          <w:rFonts w:ascii="Times New Roman"/>
          <w:b w:val="false"/>
          <w:i w:val="false"/>
          <w:color w:val="000000"/>
          <w:sz w:val="28"/>
        </w:rPr>
        <w:t>АЧХ – амплитудно-частотная характеристика;</w:t>
      </w:r>
    </w:p>
    <w:p>
      <w:pPr>
        <w:spacing w:after="0"/>
        <w:ind w:left="0"/>
        <w:jc w:val="both"/>
      </w:pPr>
      <w:r>
        <w:rPr>
          <w:rFonts w:ascii="Times New Roman"/>
          <w:b w:val="false"/>
          <w:i w:val="false"/>
          <w:color w:val="000000"/>
          <w:sz w:val="28"/>
        </w:rPr>
        <w:t>Вт – ватт;</w:t>
      </w:r>
    </w:p>
    <w:p>
      <w:pPr>
        <w:spacing w:after="0"/>
        <w:ind w:left="0"/>
        <w:jc w:val="both"/>
      </w:pPr>
      <w:r>
        <w:rPr>
          <w:rFonts w:ascii="Times New Roman"/>
          <w:b w:val="false"/>
          <w:i w:val="false"/>
          <w:color w:val="000000"/>
          <w:sz w:val="28"/>
        </w:rPr>
        <w:t>С.Ш. и В.Д – северной широты и восточной долготы;</w:t>
      </w:r>
    </w:p>
    <w:p>
      <w:pPr>
        <w:spacing w:after="0"/>
        <w:ind w:left="0"/>
        <w:jc w:val="both"/>
      </w:pPr>
      <w:r>
        <w:rPr>
          <w:rFonts w:ascii="Times New Roman"/>
          <w:b w:val="false"/>
          <w:i w:val="false"/>
          <w:color w:val="000000"/>
          <w:sz w:val="28"/>
        </w:rPr>
        <w:t>град. – градус;</w:t>
      </w:r>
    </w:p>
    <w:p>
      <w:pPr>
        <w:spacing w:after="0"/>
        <w:ind w:left="0"/>
        <w:jc w:val="both"/>
      </w:pPr>
      <w:r>
        <w:rPr>
          <w:rFonts w:ascii="Times New Roman"/>
          <w:b w:val="false"/>
          <w:i w:val="false"/>
          <w:color w:val="000000"/>
          <w:sz w:val="28"/>
        </w:rPr>
        <w:t>дБ – децибел;</w:t>
      </w:r>
    </w:p>
    <w:p>
      <w:pPr>
        <w:spacing w:after="0"/>
        <w:ind w:left="0"/>
        <w:jc w:val="both"/>
      </w:pPr>
      <w:r>
        <w:rPr>
          <w:rFonts w:ascii="Times New Roman"/>
          <w:b w:val="false"/>
          <w:i w:val="false"/>
          <w:color w:val="000000"/>
          <w:sz w:val="28"/>
        </w:rPr>
        <w:t>дБи – изотропный децибел;</w:t>
      </w:r>
    </w:p>
    <w:p>
      <w:pPr>
        <w:spacing w:after="0"/>
        <w:ind w:left="0"/>
        <w:jc w:val="both"/>
      </w:pPr>
      <w:r>
        <w:rPr>
          <w:rFonts w:ascii="Times New Roman"/>
          <w:b w:val="false"/>
          <w:i w:val="false"/>
          <w:color w:val="000000"/>
          <w:sz w:val="28"/>
        </w:rPr>
        <w:t>м – метр;</w:t>
      </w:r>
    </w:p>
    <w:p>
      <w:pPr>
        <w:spacing w:after="0"/>
        <w:ind w:left="0"/>
        <w:jc w:val="both"/>
      </w:pPr>
      <w:r>
        <w:rPr>
          <w:rFonts w:ascii="Times New Roman"/>
          <w:b w:val="false"/>
          <w:i w:val="false"/>
          <w:color w:val="000000"/>
          <w:sz w:val="28"/>
        </w:rPr>
        <w:t>км – километр;</w:t>
      </w:r>
    </w:p>
    <w:p>
      <w:pPr>
        <w:spacing w:after="0"/>
        <w:ind w:left="0"/>
        <w:jc w:val="both"/>
      </w:pPr>
      <w:r>
        <w:rPr>
          <w:rFonts w:ascii="Times New Roman"/>
          <w:b w:val="false"/>
          <w:i w:val="false"/>
          <w:color w:val="000000"/>
          <w:sz w:val="28"/>
        </w:rPr>
        <w:t>мкВ – микровольт;</w:t>
      </w:r>
    </w:p>
    <w:p>
      <w:pPr>
        <w:spacing w:after="0"/>
        <w:ind w:left="0"/>
        <w:jc w:val="both"/>
      </w:pPr>
      <w:r>
        <w:rPr>
          <w:rFonts w:ascii="Times New Roman"/>
          <w:b w:val="false"/>
          <w:i w:val="false"/>
          <w:color w:val="000000"/>
          <w:sz w:val="28"/>
        </w:rPr>
        <w:t>РЭС – радиоэлектронное средство;</w:t>
      </w:r>
    </w:p>
    <w:p>
      <w:pPr>
        <w:spacing w:after="0"/>
        <w:ind w:left="0"/>
        <w:jc w:val="both"/>
      </w:pPr>
      <w:r>
        <w:rPr>
          <w:rFonts w:ascii="Times New Roman"/>
          <w:b w:val="false"/>
          <w:i w:val="false"/>
          <w:color w:val="000000"/>
          <w:sz w:val="28"/>
        </w:rPr>
        <w:t>BCC- Base station Colour Code (Цветовой код базовой станции);</w:t>
      </w:r>
    </w:p>
    <w:p>
      <w:pPr>
        <w:spacing w:after="0"/>
        <w:ind w:left="0"/>
        <w:jc w:val="both"/>
      </w:pPr>
      <w:r>
        <w:rPr>
          <w:rFonts w:ascii="Times New Roman"/>
          <w:b w:val="false"/>
          <w:i w:val="false"/>
          <w:color w:val="000000"/>
          <w:sz w:val="28"/>
        </w:rPr>
        <w:t>BSIC – Base Station Identity Code (Идентификационный номер базовой станций);</w:t>
      </w:r>
    </w:p>
    <w:p>
      <w:pPr>
        <w:spacing w:after="0"/>
        <w:ind w:left="0"/>
        <w:jc w:val="both"/>
      </w:pPr>
      <w:r>
        <w:rPr>
          <w:rFonts w:ascii="Times New Roman"/>
          <w:b w:val="false"/>
          <w:i w:val="false"/>
          <w:color w:val="000000"/>
          <w:sz w:val="28"/>
        </w:rPr>
        <w:t>CDMA – Code Division Multiple Access (Множественный доступ с кодовым разделением);</w:t>
      </w:r>
    </w:p>
    <w:p>
      <w:pPr>
        <w:spacing w:after="0"/>
        <w:ind w:left="0"/>
        <w:jc w:val="both"/>
      </w:pPr>
      <w:r>
        <w:rPr>
          <w:rFonts w:ascii="Times New Roman"/>
          <w:b w:val="false"/>
          <w:i w:val="false"/>
          <w:color w:val="000000"/>
          <w:sz w:val="28"/>
        </w:rPr>
        <w:t>Cell ID - Cell Identifier (Идентификатор соты. Указывается для стандартов GSM и LTE);</w:t>
      </w:r>
    </w:p>
    <w:p>
      <w:pPr>
        <w:spacing w:after="0"/>
        <w:ind w:left="0"/>
        <w:jc w:val="both"/>
      </w:pPr>
      <w:r>
        <w:rPr>
          <w:rFonts w:ascii="Times New Roman"/>
          <w:b w:val="false"/>
          <w:i w:val="false"/>
          <w:color w:val="000000"/>
          <w:sz w:val="28"/>
        </w:rPr>
        <w:t>GSM – Global System for Mobile Communications (Глобальная система мобильной связи);</w:t>
      </w:r>
    </w:p>
    <w:p>
      <w:pPr>
        <w:spacing w:after="0"/>
        <w:ind w:left="0"/>
        <w:jc w:val="both"/>
      </w:pPr>
      <w:r>
        <w:rPr>
          <w:rFonts w:ascii="Times New Roman"/>
          <w:b w:val="false"/>
          <w:i w:val="false"/>
          <w:color w:val="000000"/>
          <w:sz w:val="28"/>
        </w:rPr>
        <w:t>LAC - Location Area Code (Код местности. Указывается только для стандартов GSM и UMTS);</w:t>
      </w:r>
    </w:p>
    <w:p>
      <w:pPr>
        <w:spacing w:after="0"/>
        <w:ind w:left="0"/>
        <w:jc w:val="both"/>
      </w:pPr>
      <w:r>
        <w:rPr>
          <w:rFonts w:ascii="Times New Roman"/>
          <w:b w:val="false"/>
          <w:i w:val="false"/>
          <w:color w:val="000000"/>
          <w:sz w:val="28"/>
        </w:rPr>
        <w:t>LAI- Location Area Identification (Идентификатор местоположения);</w:t>
      </w:r>
    </w:p>
    <w:p>
      <w:pPr>
        <w:spacing w:after="0"/>
        <w:ind w:left="0"/>
        <w:jc w:val="both"/>
      </w:pPr>
      <w:r>
        <w:rPr>
          <w:rFonts w:ascii="Times New Roman"/>
          <w:b w:val="false"/>
          <w:i w:val="false"/>
          <w:color w:val="000000"/>
          <w:sz w:val="28"/>
        </w:rPr>
        <w:t>LTE – Long Term Evolution (Долгосрочное развитие);</w:t>
      </w:r>
    </w:p>
    <w:p>
      <w:pPr>
        <w:spacing w:after="0"/>
        <w:ind w:left="0"/>
        <w:jc w:val="both"/>
      </w:pPr>
      <w:r>
        <w:rPr>
          <w:rFonts w:ascii="Times New Roman"/>
          <w:b w:val="false"/>
          <w:i w:val="false"/>
          <w:color w:val="000000"/>
          <w:sz w:val="28"/>
        </w:rPr>
        <w:t>MCC - Mobile Country Code (Код страны);</w:t>
      </w:r>
    </w:p>
    <w:p>
      <w:pPr>
        <w:spacing w:after="0"/>
        <w:ind w:left="0"/>
        <w:jc w:val="both"/>
      </w:pPr>
      <w:r>
        <w:rPr>
          <w:rFonts w:ascii="Times New Roman"/>
          <w:b w:val="false"/>
          <w:i w:val="false"/>
          <w:color w:val="000000"/>
          <w:sz w:val="28"/>
        </w:rPr>
        <w:t>MNC - Mobile Network Code (Код мобильной сети. Указывается для всех стандартов);</w:t>
      </w:r>
    </w:p>
    <w:p>
      <w:pPr>
        <w:spacing w:after="0"/>
        <w:ind w:left="0"/>
        <w:jc w:val="both"/>
      </w:pPr>
      <w:r>
        <w:rPr>
          <w:rFonts w:ascii="Times New Roman"/>
          <w:b w:val="false"/>
          <w:i w:val="false"/>
          <w:color w:val="000000"/>
          <w:sz w:val="28"/>
        </w:rPr>
        <w:t>NCC- Network Colour Code (Цветовой код сети);</w:t>
      </w:r>
    </w:p>
    <w:p>
      <w:pPr>
        <w:spacing w:after="0"/>
        <w:ind w:left="0"/>
        <w:jc w:val="both"/>
      </w:pPr>
      <w:r>
        <w:rPr>
          <w:rFonts w:ascii="Times New Roman"/>
          <w:b w:val="false"/>
          <w:i w:val="false"/>
          <w:color w:val="000000"/>
          <w:sz w:val="28"/>
        </w:rPr>
        <w:t>SAC - Service Area Code (Код зоны обслуживания. Указывается для стандарта UMTS);</w:t>
      </w:r>
    </w:p>
    <w:p>
      <w:pPr>
        <w:spacing w:after="0"/>
        <w:ind w:left="0"/>
        <w:jc w:val="both"/>
      </w:pPr>
      <w:r>
        <w:rPr>
          <w:rFonts w:ascii="Times New Roman"/>
          <w:b w:val="false"/>
          <w:i w:val="false"/>
          <w:color w:val="000000"/>
          <w:sz w:val="28"/>
        </w:rPr>
        <w:t>TAC - Tracking Area Code (Код зоны отслеживания. Указывается только для стандарта LTE);</w:t>
      </w:r>
    </w:p>
    <w:p>
      <w:pPr>
        <w:spacing w:after="0"/>
        <w:ind w:left="0"/>
        <w:jc w:val="both"/>
      </w:pPr>
      <w:r>
        <w:rPr>
          <w:rFonts w:ascii="Times New Roman"/>
          <w:b w:val="false"/>
          <w:i w:val="false"/>
          <w:color w:val="000000"/>
          <w:sz w:val="28"/>
        </w:rPr>
        <w:t>UMTS – Universal Mobile Telecommunications System (Универсальная мобильная телекоммуникационная система);\</w:t>
      </w:r>
    </w:p>
    <w:p>
      <w:pPr>
        <w:spacing w:after="0"/>
        <w:ind w:left="0"/>
        <w:jc w:val="both"/>
      </w:pPr>
      <w:r>
        <w:rPr>
          <w:rFonts w:ascii="Times New Roman"/>
          <w:b w:val="false"/>
          <w:i w:val="false"/>
          <w:color w:val="000000"/>
          <w:sz w:val="28"/>
        </w:rPr>
        <w:t>Wi-Fi – WirelessFidelity (беспроводная точность).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cовместимости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 РРЛ</w:t>
            </w:r>
          </w:p>
        </w:tc>
      </w:tr>
    </w:tbl>
    <w:bookmarkStart w:name="z2074" w:id="363"/>
    <w:p>
      <w:pPr>
        <w:spacing w:after="0"/>
        <w:ind w:left="0"/>
        <w:jc w:val="left"/>
      </w:pPr>
      <w:r>
        <w:rPr>
          <w:rFonts w:ascii="Times New Roman"/>
          <w:b/>
          <w:i w:val="false"/>
          <w:color w:val="000000"/>
        </w:rPr>
        <w:t xml:space="preserve"> Анкета на радиорелейную линию</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364"/>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 Технические данные</w:t>
            </w:r>
          </w:p>
          <w:bookmarkEnd w:id="364"/>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365"/>
                <w:p>
                  <w:pPr>
                    <w:spacing w:after="20"/>
                    <w:ind w:left="20"/>
                    <w:jc w:val="both"/>
                  </w:pPr>
                  <w:r>
                    <w:rPr>
                      <w:rFonts w:ascii="Times New Roman"/>
                      <w:b w:val="false"/>
                      <w:i w:val="false"/>
                      <w:color w:val="000000"/>
                      <w:sz w:val="20"/>
                    </w:rPr>
                    <w:t>
</w:t>
                  </w:r>
                  <w:r>
                    <w:rPr>
                      <w:rFonts w:ascii="Times New Roman"/>
                      <w:b w:val="false"/>
                      <w:i w:val="false"/>
                      <w:color w:val="000000"/>
                      <w:sz w:val="20"/>
                    </w:rPr>
                    <w:t>1. Общие данные</w:t>
                  </w:r>
                </w:p>
                <w:bookmarkEnd w:id="36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366"/>
                <w:p>
                  <w:pPr>
                    <w:spacing w:after="20"/>
                    <w:ind w:left="20"/>
                    <w:jc w:val="both"/>
                  </w:pPr>
                  <w:r>
                    <w:rPr>
                      <w:rFonts w:ascii="Times New Roman"/>
                      <w:b w:val="false"/>
                      <w:i w:val="false"/>
                      <w:color w:val="000000"/>
                      <w:sz w:val="20"/>
                    </w:rPr>
                    <w:t>
</w:t>
                  </w:r>
                  <w:r>
                    <w:rPr>
                      <w:rFonts w:ascii="Times New Roman"/>
                      <w:b w:val="false"/>
                      <w:i w:val="false"/>
                      <w:color w:val="000000"/>
                      <w:sz w:val="20"/>
                    </w:rPr>
                    <w:t>1-a. Наименование РРЛ*</w:t>
                  </w:r>
                </w:p>
                <w:bookmarkEnd w:id="3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367"/>
                <w:p>
                  <w:pPr>
                    <w:spacing w:after="20"/>
                    <w:ind w:left="20"/>
                    <w:jc w:val="both"/>
                  </w:pPr>
                </w:p>
                <w:bookmarkEnd w:id="367"/>
                <w:p>
                  <w:pPr>
                    <w:spacing w:after="20"/>
                    <w:ind w:left="20"/>
                    <w:jc w:val="both"/>
                  </w:pPr>
                  <w:r>
                    <w:drawing>
                      <wp:inline distT="0" distB="0" distL="0" distR="0">
                        <wp:extent cx="2489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892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Скорость передачи Мбит/с*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368"/>
                <w:p>
                  <w:pPr>
                    <w:spacing w:after="20"/>
                    <w:ind w:left="20"/>
                    <w:jc w:val="both"/>
                  </w:pPr>
                </w:p>
                <w:bookmarkEnd w:id="368"/>
                <w:p>
                  <w:pPr>
                    <w:spacing w:after="20"/>
                    <w:ind w:left="20"/>
                    <w:jc w:val="both"/>
                  </w:pPr>
                  <w:r>
                    <w:drawing>
                      <wp:inline distT="0" distB="0" distL="0" distR="0">
                        <wp:extent cx="2489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892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369"/>
                <w:p>
                  <w:pPr>
                    <w:spacing w:after="20"/>
                    <w:ind w:left="20"/>
                    <w:jc w:val="both"/>
                  </w:pPr>
                  <w:r>
                    <w:rPr>
                      <w:rFonts w:ascii="Times New Roman"/>
                      <w:b w:val="false"/>
                      <w:i w:val="false"/>
                      <w:color w:val="000000"/>
                      <w:sz w:val="20"/>
                    </w:rPr>
                    <w:t>
</w:t>
                  </w:r>
                  <w:r>
                    <w:rPr>
                      <w:rFonts w:ascii="Times New Roman"/>
                      <w:b w:val="false"/>
                      <w:i w:val="false"/>
                      <w:color w:val="000000"/>
                      <w:sz w:val="20"/>
                    </w:rPr>
                    <w:t>1-b. Тип РРЛ*</w:t>
                  </w:r>
                </w:p>
                <w:bookmarkEnd w:id="3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370"/>
                <w:p>
                  <w:pPr>
                    <w:spacing w:after="20"/>
                    <w:ind w:left="20"/>
                    <w:jc w:val="both"/>
                  </w:pPr>
                </w:p>
                <w:bookmarkEnd w:id="370"/>
                <w:p>
                  <w:pPr>
                    <w:spacing w:after="20"/>
                    <w:ind w:left="20"/>
                    <w:jc w:val="both"/>
                  </w:pPr>
                  <w:r>
                    <w:drawing>
                      <wp:inline distT="0" distB="0" distL="0" distR="0">
                        <wp:extent cx="2489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892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Расстояние,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371"/>
                <w:p>
                  <w:pPr>
                    <w:spacing w:after="20"/>
                    <w:ind w:left="20"/>
                    <w:jc w:val="both"/>
                  </w:pPr>
                </w:p>
                <w:bookmarkEnd w:id="371"/>
                <w:p>
                  <w:pPr>
                    <w:spacing w:after="20"/>
                    <w:ind w:left="20"/>
                    <w:jc w:val="both"/>
                  </w:pPr>
                  <w:r>
                    <w:drawing>
                      <wp:inline distT="0" distB="0" distL="0" distR="0">
                        <wp:extent cx="2489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892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372"/>
                <w:p>
                  <w:pPr>
                    <w:spacing w:after="20"/>
                    <w:ind w:left="20"/>
                    <w:jc w:val="both"/>
                  </w:pPr>
                  <w:r>
                    <w:rPr>
                      <w:rFonts w:ascii="Times New Roman"/>
                      <w:b w:val="false"/>
                      <w:i w:val="false"/>
                      <w:color w:val="000000"/>
                      <w:sz w:val="20"/>
                    </w:rPr>
                    <w:t>
</w:t>
                  </w:r>
                  <w:r>
                    <w:rPr>
                      <w:rFonts w:ascii="Times New Roman"/>
                      <w:b w:val="false"/>
                      <w:i w:val="false"/>
                      <w:color w:val="000000"/>
                      <w:sz w:val="20"/>
                    </w:rPr>
                    <w:t>1-е. Тип конфигурации РРЛ*</w:t>
                  </w:r>
                </w:p>
                <w:bookmarkEnd w:id="3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373"/>
                <w:p>
                  <w:pPr>
                    <w:spacing w:after="20"/>
                    <w:ind w:left="20"/>
                    <w:jc w:val="both"/>
                  </w:pPr>
                </w:p>
                <w:bookmarkEnd w:id="373"/>
                <w:p>
                  <w:pPr>
                    <w:spacing w:after="20"/>
                    <w:ind w:left="20"/>
                    <w:jc w:val="both"/>
                  </w:pPr>
                  <w:r>
                    <w:drawing>
                      <wp:inline distT="0" distB="0" distL="0" distR="0">
                        <wp:extent cx="2489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892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374"/>
          <w:p>
            <w:pPr>
              <w:spacing w:after="20"/>
              <w:ind w:left="20"/>
              <w:jc w:val="both"/>
            </w:pPr>
            <w:r>
              <w:rPr>
                <w:rFonts w:ascii="Times New Roman"/>
                <w:b w:val="false"/>
                <w:i w:val="false"/>
                <w:color w:val="000000"/>
                <w:sz w:val="20"/>
              </w:rPr>
              <w:t>
</w:t>
            </w:r>
            <w:r>
              <w:rPr>
                <w:rFonts w:ascii="Times New Roman"/>
                <w:b w:val="false"/>
                <w:i w:val="false"/>
                <w:color w:val="000000"/>
                <w:sz w:val="20"/>
              </w:rPr>
              <w:t>2. Характеристика пролета</w:t>
            </w:r>
          </w:p>
          <w:bookmarkEnd w:id="3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375"/>
          <w:p>
            <w:pPr>
              <w:spacing w:after="20"/>
              <w:ind w:left="20"/>
              <w:jc w:val="both"/>
            </w:pPr>
            <w:r>
              <w:rPr>
                <w:rFonts w:ascii="Times New Roman"/>
                <w:b w:val="false"/>
                <w:i w:val="false"/>
                <w:color w:val="000000"/>
                <w:sz w:val="20"/>
              </w:rPr>
              <w:t>
</w:t>
            </w:r>
            <w:r>
              <w:rPr>
                <w:rFonts w:ascii="Times New Roman"/>
                <w:b w:val="false"/>
                <w:i w:val="false"/>
                <w:color w:val="000000"/>
                <w:sz w:val="20"/>
              </w:rPr>
              <w:t>2-a, 2-b, 2-с. Территория деятельности*</w:t>
            </w:r>
          </w:p>
          <w:bookmarkEnd w:id="3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376"/>
          <w:p>
            <w:pPr>
              <w:spacing w:after="20"/>
              <w:ind w:left="20"/>
              <w:jc w:val="both"/>
            </w:pPr>
          </w:p>
          <w:bookmarkEnd w:id="376"/>
          <w:p>
            <w:pPr>
              <w:spacing w:after="20"/>
              <w:ind w:left="20"/>
              <w:jc w:val="both"/>
            </w:pPr>
            <w:r>
              <w:drawing>
                <wp:inline distT="0" distB="0" distL="0" distR="0">
                  <wp:extent cx="2489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892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377"/>
          <w:p>
            <w:pPr>
              <w:spacing w:after="20"/>
              <w:ind w:left="20"/>
              <w:jc w:val="both"/>
            </w:pPr>
          </w:p>
          <w:bookmarkEnd w:id="377"/>
          <w:p>
            <w:pPr>
              <w:spacing w:after="20"/>
              <w:ind w:left="20"/>
              <w:jc w:val="both"/>
            </w:pPr>
            <w:r>
              <w:drawing>
                <wp:inline distT="0" distB="0" distL="0" distR="0">
                  <wp:extent cx="2489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892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378"/>
          <w:p>
            <w:pPr>
              <w:spacing w:after="20"/>
              <w:ind w:left="20"/>
              <w:jc w:val="both"/>
            </w:pPr>
            <w:r>
              <w:rPr>
                <w:rFonts w:ascii="Times New Roman"/>
                <w:b w:val="false"/>
                <w:i w:val="false"/>
                <w:color w:val="000000"/>
                <w:sz w:val="20"/>
              </w:rPr>
              <w:t>
</w:t>
            </w:r>
            <w:r>
              <w:rPr>
                <w:rFonts w:ascii="Times New Roman"/>
                <w:b w:val="false"/>
                <w:i w:val="false"/>
                <w:color w:val="000000"/>
                <w:sz w:val="20"/>
              </w:rPr>
              <w:t>2-d. Улица*</w:t>
            </w:r>
          </w:p>
          <w:bookmarkEnd w:id="3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379"/>
          <w:p>
            <w:pPr>
              <w:spacing w:after="20"/>
              <w:ind w:left="20"/>
              <w:jc w:val="both"/>
            </w:pPr>
          </w:p>
          <w:bookmarkEnd w:id="379"/>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380"/>
          <w:p>
            <w:pPr>
              <w:spacing w:after="20"/>
              <w:ind w:left="20"/>
              <w:jc w:val="both"/>
            </w:pPr>
          </w:p>
          <w:bookmarkEnd w:id="380"/>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381"/>
          <w:p>
            <w:pPr>
              <w:spacing w:after="20"/>
              <w:ind w:left="20"/>
              <w:jc w:val="both"/>
            </w:pPr>
            <w:r>
              <w:rPr>
                <w:rFonts w:ascii="Times New Roman"/>
                <w:b w:val="false"/>
                <w:i w:val="false"/>
                <w:color w:val="000000"/>
                <w:sz w:val="20"/>
              </w:rPr>
              <w:t>
</w:t>
            </w:r>
            <w:r>
              <w:rPr>
                <w:rFonts w:ascii="Times New Roman"/>
                <w:b w:val="false"/>
                <w:i w:val="false"/>
                <w:color w:val="000000"/>
                <w:sz w:val="20"/>
              </w:rPr>
              <w:t>2-e. Дом\Строение</w:t>
            </w:r>
          </w:p>
          <w:bookmarkEnd w:id="3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382"/>
          <w:p>
            <w:pPr>
              <w:spacing w:after="20"/>
              <w:ind w:left="20"/>
              <w:jc w:val="both"/>
            </w:pPr>
          </w:p>
          <w:bookmarkEnd w:id="382"/>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383"/>
          <w:p>
            <w:pPr>
              <w:spacing w:after="20"/>
              <w:ind w:left="20"/>
              <w:jc w:val="both"/>
            </w:pPr>
          </w:p>
          <w:bookmarkEnd w:id="383"/>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384"/>
          <w:p>
            <w:pPr>
              <w:spacing w:after="20"/>
              <w:ind w:left="20"/>
              <w:jc w:val="both"/>
            </w:pPr>
            <w:r>
              <w:rPr>
                <w:rFonts w:ascii="Times New Roman"/>
                <w:b w:val="false"/>
                <w:i w:val="false"/>
                <w:color w:val="000000"/>
                <w:sz w:val="20"/>
              </w:rPr>
              <w:t>
</w:t>
            </w:r>
            <w:r>
              <w:rPr>
                <w:rFonts w:ascii="Times New Roman"/>
                <w:b w:val="false"/>
                <w:i w:val="false"/>
                <w:color w:val="000000"/>
                <w:sz w:val="20"/>
              </w:rPr>
              <w:t>2-f. Географические координаты (С.Ш.) *</w:t>
            </w:r>
          </w:p>
          <w:bookmarkEnd w:id="3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385"/>
          <w:p>
            <w:pPr>
              <w:spacing w:after="20"/>
              <w:ind w:left="20"/>
              <w:jc w:val="both"/>
            </w:pPr>
          </w:p>
          <w:bookmarkEnd w:id="385"/>
          <w:p>
            <w:pPr>
              <w:spacing w:after="20"/>
              <w:ind w:left="20"/>
              <w:jc w:val="both"/>
            </w:pPr>
            <w:r>
              <w:drawing>
                <wp:inline distT="0" distB="0" distL="0" distR="0">
                  <wp:extent cx="2311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3114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386"/>
          <w:p>
            <w:pPr>
              <w:spacing w:after="20"/>
              <w:ind w:left="20"/>
              <w:jc w:val="both"/>
            </w:pPr>
          </w:p>
          <w:bookmarkEnd w:id="386"/>
          <w:p>
            <w:pPr>
              <w:spacing w:after="20"/>
              <w:ind w:left="20"/>
              <w:jc w:val="both"/>
            </w:pPr>
            <w:r>
              <w:drawing>
                <wp:inline distT="0" distB="0" distL="0" distR="0">
                  <wp:extent cx="2311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3114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387"/>
          <w:p>
            <w:pPr>
              <w:spacing w:after="20"/>
              <w:ind w:left="20"/>
              <w:jc w:val="both"/>
            </w:pPr>
            <w:r>
              <w:rPr>
                <w:rFonts w:ascii="Times New Roman"/>
                <w:b w:val="false"/>
                <w:i w:val="false"/>
                <w:color w:val="000000"/>
                <w:sz w:val="20"/>
              </w:rPr>
              <w:t>
</w:t>
            </w:r>
            <w:r>
              <w:rPr>
                <w:rFonts w:ascii="Times New Roman"/>
                <w:b w:val="false"/>
                <w:i w:val="false"/>
                <w:color w:val="000000"/>
                <w:sz w:val="20"/>
              </w:rPr>
              <w:t>2-g. Географические координаты (В.Д.) *</w:t>
            </w:r>
          </w:p>
          <w:bookmarkEnd w:id="3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388"/>
          <w:p>
            <w:pPr>
              <w:spacing w:after="20"/>
              <w:ind w:left="20"/>
              <w:jc w:val="both"/>
            </w:pPr>
          </w:p>
          <w:bookmarkEnd w:id="388"/>
          <w:p>
            <w:pPr>
              <w:spacing w:after="20"/>
              <w:ind w:left="20"/>
              <w:jc w:val="both"/>
            </w:pPr>
            <w:r>
              <w:drawing>
                <wp:inline distT="0" distB="0" distL="0" distR="0">
                  <wp:extent cx="2311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3114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389"/>
          <w:p>
            <w:pPr>
              <w:spacing w:after="20"/>
              <w:ind w:left="20"/>
              <w:jc w:val="both"/>
            </w:pPr>
          </w:p>
          <w:bookmarkEnd w:id="389"/>
          <w:p>
            <w:pPr>
              <w:spacing w:after="20"/>
              <w:ind w:left="20"/>
              <w:jc w:val="both"/>
            </w:pPr>
            <w:r>
              <w:drawing>
                <wp:inline distT="0" distB="0" distL="0" distR="0">
                  <wp:extent cx="2311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3114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390"/>
          <w:p>
            <w:pPr>
              <w:spacing w:after="20"/>
              <w:ind w:left="20"/>
              <w:jc w:val="both"/>
            </w:pPr>
            <w:r>
              <w:rPr>
                <w:rFonts w:ascii="Times New Roman"/>
                <w:b w:val="false"/>
                <w:i w:val="false"/>
                <w:color w:val="000000"/>
                <w:sz w:val="20"/>
              </w:rPr>
              <w:t>
</w:t>
            </w:r>
            <w:r>
              <w:rPr>
                <w:rFonts w:ascii="Times New Roman"/>
                <w:b w:val="false"/>
                <w:i w:val="false"/>
                <w:color w:val="000000"/>
                <w:sz w:val="20"/>
              </w:rPr>
              <w:t>3. Технические данные приемопередатчика</w:t>
            </w:r>
          </w:p>
          <w:bookmarkEnd w:id="3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391"/>
          <w:p>
            <w:pPr>
              <w:spacing w:after="20"/>
              <w:ind w:left="20"/>
              <w:jc w:val="both"/>
            </w:pPr>
            <w:r>
              <w:rPr>
                <w:rFonts w:ascii="Times New Roman"/>
                <w:b w:val="false"/>
                <w:i w:val="false"/>
                <w:color w:val="000000"/>
                <w:sz w:val="20"/>
              </w:rPr>
              <w:t>
</w:t>
            </w:r>
            <w:r>
              <w:rPr>
                <w:rFonts w:ascii="Times New Roman"/>
                <w:b w:val="false"/>
                <w:i w:val="false"/>
                <w:color w:val="000000"/>
                <w:sz w:val="20"/>
              </w:rPr>
              <w:t>3-a. Производитель*</w:t>
            </w:r>
          </w:p>
          <w:bookmarkEnd w:id="3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392"/>
          <w:p>
            <w:pPr>
              <w:spacing w:after="20"/>
              <w:ind w:left="20"/>
              <w:jc w:val="both"/>
            </w:pPr>
          </w:p>
          <w:bookmarkEnd w:id="392"/>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393"/>
          <w:p>
            <w:pPr>
              <w:spacing w:after="20"/>
              <w:ind w:left="20"/>
              <w:jc w:val="both"/>
            </w:pPr>
          </w:p>
          <w:bookmarkEnd w:id="393"/>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394"/>
          <w:p>
            <w:pPr>
              <w:spacing w:after="20"/>
              <w:ind w:left="20"/>
              <w:jc w:val="both"/>
            </w:pPr>
            <w:r>
              <w:rPr>
                <w:rFonts w:ascii="Times New Roman"/>
                <w:b w:val="false"/>
                <w:i w:val="false"/>
                <w:color w:val="000000"/>
                <w:sz w:val="20"/>
              </w:rPr>
              <w:t>
</w:t>
            </w:r>
            <w:r>
              <w:rPr>
                <w:rFonts w:ascii="Times New Roman"/>
                <w:b w:val="false"/>
                <w:i w:val="false"/>
                <w:color w:val="000000"/>
                <w:sz w:val="20"/>
              </w:rPr>
              <w:t>3-b. Модель*</w:t>
            </w:r>
          </w:p>
          <w:bookmarkEnd w:id="3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395"/>
          <w:p>
            <w:pPr>
              <w:spacing w:after="20"/>
              <w:ind w:left="20"/>
              <w:jc w:val="both"/>
            </w:pPr>
          </w:p>
          <w:bookmarkEnd w:id="395"/>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396"/>
          <w:p>
            <w:pPr>
              <w:spacing w:after="20"/>
              <w:ind w:left="20"/>
              <w:jc w:val="both"/>
            </w:pPr>
          </w:p>
          <w:bookmarkEnd w:id="396"/>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397"/>
          <w:p>
            <w:pPr>
              <w:spacing w:after="20"/>
              <w:ind w:left="20"/>
              <w:jc w:val="both"/>
            </w:pPr>
            <w:r>
              <w:rPr>
                <w:rFonts w:ascii="Times New Roman"/>
                <w:b w:val="false"/>
                <w:i w:val="false"/>
                <w:color w:val="000000"/>
                <w:sz w:val="20"/>
              </w:rPr>
              <w:t>
</w:t>
            </w:r>
            <w:r>
              <w:rPr>
                <w:rFonts w:ascii="Times New Roman"/>
                <w:b w:val="false"/>
                <w:i w:val="false"/>
                <w:color w:val="000000"/>
                <w:sz w:val="20"/>
              </w:rPr>
              <w:t>3-c. Серийный номер (основной):</w:t>
            </w:r>
          </w:p>
          <w:bookmarkEnd w:id="3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398"/>
          <w:p>
            <w:pPr>
              <w:spacing w:after="20"/>
              <w:ind w:left="20"/>
              <w:jc w:val="both"/>
            </w:pPr>
          </w:p>
          <w:bookmarkEnd w:id="398"/>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399"/>
          <w:p>
            <w:pPr>
              <w:spacing w:after="20"/>
              <w:ind w:left="20"/>
              <w:jc w:val="both"/>
            </w:pPr>
          </w:p>
          <w:bookmarkEnd w:id="399"/>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400"/>
          <w:p>
            <w:pPr>
              <w:spacing w:after="20"/>
              <w:ind w:left="20"/>
              <w:jc w:val="both"/>
            </w:pPr>
            <w:r>
              <w:rPr>
                <w:rFonts w:ascii="Times New Roman"/>
                <w:b w:val="false"/>
                <w:i w:val="false"/>
                <w:color w:val="000000"/>
                <w:sz w:val="20"/>
              </w:rPr>
              <w:t>
</w:t>
            </w:r>
            <w:r>
              <w:rPr>
                <w:rFonts w:ascii="Times New Roman"/>
                <w:b w:val="false"/>
                <w:i w:val="false"/>
                <w:color w:val="000000"/>
                <w:sz w:val="20"/>
              </w:rPr>
              <w:t>3-c. Серийный номер (резервный):</w:t>
            </w:r>
          </w:p>
          <w:bookmarkEnd w:id="4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401"/>
          <w:p>
            <w:pPr>
              <w:spacing w:after="20"/>
              <w:ind w:left="20"/>
              <w:jc w:val="both"/>
            </w:pPr>
          </w:p>
          <w:bookmarkEnd w:id="401"/>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402"/>
          <w:p>
            <w:pPr>
              <w:spacing w:after="20"/>
              <w:ind w:left="20"/>
              <w:jc w:val="both"/>
            </w:pPr>
          </w:p>
          <w:bookmarkEnd w:id="402"/>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403"/>
          <w:p>
            <w:pPr>
              <w:spacing w:after="20"/>
              <w:ind w:left="20"/>
              <w:jc w:val="both"/>
            </w:pPr>
            <w:r>
              <w:rPr>
                <w:rFonts w:ascii="Times New Roman"/>
                <w:b w:val="false"/>
                <w:i w:val="false"/>
                <w:color w:val="000000"/>
                <w:sz w:val="20"/>
              </w:rPr>
              <w:t>
</w:t>
            </w:r>
            <w:r>
              <w:rPr>
                <w:rFonts w:ascii="Times New Roman"/>
                <w:b w:val="false"/>
                <w:i w:val="false"/>
                <w:color w:val="000000"/>
                <w:sz w:val="20"/>
              </w:rPr>
              <w:t>3-d. Частота передачи, МГц*</w:t>
            </w:r>
          </w:p>
          <w:bookmarkEnd w:id="4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404"/>
          <w:p>
            <w:pPr>
              <w:spacing w:after="20"/>
              <w:ind w:left="20"/>
              <w:jc w:val="both"/>
            </w:pPr>
          </w:p>
          <w:bookmarkEnd w:id="404"/>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405"/>
          <w:p>
            <w:pPr>
              <w:spacing w:after="20"/>
              <w:ind w:left="20"/>
              <w:jc w:val="both"/>
            </w:pPr>
          </w:p>
          <w:bookmarkEnd w:id="405"/>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406"/>
          <w:p>
            <w:pPr>
              <w:spacing w:after="20"/>
              <w:ind w:left="20"/>
              <w:jc w:val="both"/>
            </w:pPr>
            <w:r>
              <w:rPr>
                <w:rFonts w:ascii="Times New Roman"/>
                <w:b w:val="false"/>
                <w:i w:val="false"/>
                <w:color w:val="000000"/>
                <w:sz w:val="20"/>
              </w:rPr>
              <w:t>
</w:t>
            </w:r>
            <w:r>
              <w:rPr>
                <w:rFonts w:ascii="Times New Roman"/>
                <w:b w:val="false"/>
                <w:i w:val="false"/>
                <w:color w:val="000000"/>
                <w:sz w:val="20"/>
              </w:rPr>
              <w:t>3-e. Частота приема, МГц</w:t>
            </w:r>
          </w:p>
          <w:bookmarkEnd w:id="4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407"/>
          <w:p>
            <w:pPr>
              <w:spacing w:after="20"/>
              <w:ind w:left="20"/>
              <w:jc w:val="both"/>
            </w:pPr>
          </w:p>
          <w:bookmarkEnd w:id="407"/>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408"/>
          <w:p>
            <w:pPr>
              <w:spacing w:after="20"/>
              <w:ind w:left="20"/>
              <w:jc w:val="both"/>
            </w:pPr>
          </w:p>
          <w:bookmarkEnd w:id="408"/>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4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3-f. Класс излучения</w:t>
            </w:r>
          </w:p>
          <w:bookmarkEnd w:id="4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410"/>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Необходимая ширина полосы*</w:t>
            </w:r>
          </w:p>
          <w:bookmarkEnd w:id="4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411"/>
          <w:p>
            <w:pPr>
              <w:spacing w:after="20"/>
              <w:ind w:left="20"/>
              <w:jc w:val="both"/>
            </w:pPr>
          </w:p>
          <w:bookmarkEnd w:id="411"/>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412"/>
          <w:p>
            <w:pPr>
              <w:spacing w:after="20"/>
              <w:ind w:left="20"/>
              <w:jc w:val="both"/>
            </w:pPr>
            <w:r>
              <w:rPr>
                <w:rFonts w:ascii="Times New Roman"/>
                <w:b w:val="false"/>
                <w:i w:val="false"/>
                <w:color w:val="000000"/>
                <w:sz w:val="20"/>
              </w:rPr>
              <w:t>
</w:t>
            </w:r>
            <w:r>
              <w:rPr>
                <w:rFonts w:ascii="Times New Roman"/>
                <w:b w:val="false"/>
                <w:i w:val="false"/>
                <w:color w:val="000000"/>
                <w:sz w:val="20"/>
              </w:rPr>
              <w:t>Ед.изм.*</w:t>
            </w:r>
          </w:p>
          <w:bookmarkEnd w:id="4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413"/>
          <w:p>
            <w:pPr>
              <w:spacing w:after="20"/>
              <w:ind w:left="20"/>
              <w:jc w:val="both"/>
            </w:pPr>
          </w:p>
          <w:bookmarkEnd w:id="413"/>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414"/>
          <w:p>
            <w:pPr>
              <w:spacing w:after="20"/>
              <w:ind w:left="20"/>
              <w:jc w:val="both"/>
            </w:pPr>
            <w:r>
              <w:rPr>
                <w:rFonts w:ascii="Times New Roman"/>
                <w:b w:val="false"/>
                <w:i w:val="false"/>
                <w:color w:val="000000"/>
                <w:sz w:val="20"/>
              </w:rPr>
              <w:t>
</w:t>
            </w:r>
            <w:r>
              <w:rPr>
                <w:rFonts w:ascii="Times New Roman"/>
                <w:b w:val="false"/>
                <w:i w:val="false"/>
                <w:color w:val="000000"/>
                <w:sz w:val="20"/>
              </w:rPr>
              <w:t>Тип модуляции основной несущей*</w:t>
            </w:r>
          </w:p>
          <w:bookmarkEnd w:id="4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415"/>
          <w:p>
            <w:pPr>
              <w:spacing w:after="20"/>
              <w:ind w:left="20"/>
              <w:jc w:val="both"/>
            </w:pPr>
          </w:p>
          <w:bookmarkEnd w:id="415"/>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416"/>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 сигнала(ов), модулирующего(их) основную несущую*</w:t>
            </w:r>
          </w:p>
          <w:bookmarkEnd w:id="4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417"/>
          <w:p>
            <w:pPr>
              <w:spacing w:after="20"/>
              <w:ind w:left="20"/>
              <w:jc w:val="both"/>
            </w:pPr>
          </w:p>
          <w:bookmarkEnd w:id="417"/>
          <w:p>
            <w:pPr>
              <w:spacing w:after="20"/>
              <w:ind w:left="20"/>
              <w:jc w:val="both"/>
            </w:pPr>
            <w:r>
              <w:drawing>
                <wp:inline distT="0" distB="0" distL="0" distR="0">
                  <wp:extent cx="56896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6896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418"/>
          <w:p>
            <w:pPr>
              <w:spacing w:after="20"/>
              <w:ind w:left="20"/>
              <w:jc w:val="both"/>
            </w:pPr>
            <w:r>
              <w:rPr>
                <w:rFonts w:ascii="Times New Roman"/>
                <w:b w:val="false"/>
                <w:i w:val="false"/>
                <w:color w:val="000000"/>
                <w:sz w:val="20"/>
              </w:rPr>
              <w:t>
</w:t>
            </w:r>
            <w:r>
              <w:rPr>
                <w:rFonts w:ascii="Times New Roman"/>
                <w:b w:val="false"/>
                <w:i w:val="false"/>
                <w:color w:val="000000"/>
                <w:sz w:val="20"/>
              </w:rPr>
              <w:t>Тип передаваемой информации*</w:t>
            </w:r>
          </w:p>
          <w:bookmarkEnd w:id="4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419"/>
          <w:p>
            <w:pPr>
              <w:spacing w:after="20"/>
              <w:ind w:left="20"/>
              <w:jc w:val="both"/>
            </w:pPr>
          </w:p>
          <w:bookmarkEnd w:id="419"/>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420"/>
          <w:p>
            <w:pPr>
              <w:spacing w:after="20"/>
              <w:ind w:left="20"/>
              <w:jc w:val="both"/>
            </w:pPr>
            <w:r>
              <w:rPr>
                <w:rFonts w:ascii="Times New Roman"/>
                <w:b w:val="false"/>
                <w:i w:val="false"/>
                <w:color w:val="000000"/>
                <w:sz w:val="20"/>
              </w:rPr>
              <w:t>
</w:t>
            </w:r>
            <w:r>
              <w:rPr>
                <w:rFonts w:ascii="Times New Roman"/>
                <w:b w:val="false"/>
                <w:i w:val="false"/>
                <w:color w:val="000000"/>
                <w:sz w:val="20"/>
              </w:rPr>
              <w:t>Подробные данные о сигнале(ах):</w:t>
            </w:r>
          </w:p>
          <w:bookmarkEnd w:id="4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421"/>
          <w:p>
            <w:pPr>
              <w:spacing w:after="20"/>
              <w:ind w:left="20"/>
              <w:jc w:val="both"/>
            </w:pPr>
          </w:p>
          <w:bookmarkEnd w:id="421"/>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422"/>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 уплотнения:</w:t>
            </w:r>
          </w:p>
          <w:bookmarkEnd w:id="4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423"/>
          <w:p>
            <w:pPr>
              <w:spacing w:after="20"/>
              <w:ind w:left="20"/>
              <w:jc w:val="both"/>
            </w:pPr>
          </w:p>
          <w:bookmarkEnd w:id="423"/>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424"/>
          <w:p>
            <w:pPr>
              <w:spacing w:after="20"/>
              <w:ind w:left="20"/>
              <w:jc w:val="both"/>
            </w:pPr>
            <w:r>
              <w:rPr>
                <w:rFonts w:ascii="Times New Roman"/>
                <w:b w:val="false"/>
                <w:i w:val="false"/>
                <w:color w:val="000000"/>
                <w:sz w:val="20"/>
              </w:rPr>
              <w:t>
</w:t>
            </w:r>
            <w:r>
              <w:rPr>
                <w:rFonts w:ascii="Times New Roman"/>
                <w:b w:val="false"/>
                <w:i w:val="false"/>
                <w:color w:val="000000"/>
                <w:sz w:val="20"/>
              </w:rPr>
              <w:t>3-g. Вид модуляции*</w:t>
            </w:r>
          </w:p>
          <w:bookmarkEnd w:id="42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425"/>
          <w:p>
            <w:pPr>
              <w:spacing w:after="20"/>
              <w:ind w:left="20"/>
              <w:jc w:val="both"/>
            </w:pPr>
          </w:p>
          <w:bookmarkEnd w:id="425"/>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426"/>
          <w:p>
            <w:pPr>
              <w:spacing w:after="20"/>
              <w:ind w:left="20"/>
              <w:jc w:val="both"/>
            </w:pPr>
            <w:r>
              <w:rPr>
                <w:rFonts w:ascii="Times New Roman"/>
                <w:b w:val="false"/>
                <w:i w:val="false"/>
                <w:color w:val="000000"/>
                <w:sz w:val="20"/>
              </w:rPr>
              <w:t>
</w:t>
            </w:r>
            <w:r>
              <w:rPr>
                <w:rFonts w:ascii="Times New Roman"/>
                <w:b w:val="false"/>
                <w:i w:val="false"/>
                <w:color w:val="000000"/>
                <w:sz w:val="20"/>
              </w:rPr>
              <w:t>3-h. Мощность передатчика, Вт*</w:t>
            </w:r>
          </w:p>
          <w:bookmarkEnd w:id="4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427"/>
          <w:p>
            <w:pPr>
              <w:spacing w:after="20"/>
              <w:ind w:left="20"/>
              <w:jc w:val="both"/>
            </w:pPr>
          </w:p>
          <w:bookmarkEnd w:id="427"/>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428"/>
          <w:p>
            <w:pPr>
              <w:spacing w:after="20"/>
              <w:ind w:left="20"/>
              <w:jc w:val="both"/>
            </w:pPr>
          </w:p>
          <w:bookmarkEnd w:id="428"/>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429"/>
          <w:p>
            <w:pPr>
              <w:spacing w:after="20"/>
              <w:ind w:left="20"/>
              <w:jc w:val="both"/>
            </w:pPr>
            <w:r>
              <w:rPr>
                <w:rFonts w:ascii="Times New Roman"/>
                <w:b w:val="false"/>
                <w:i w:val="false"/>
                <w:color w:val="000000"/>
                <w:sz w:val="20"/>
              </w:rPr>
              <w:t>
</w:t>
            </w:r>
            <w:r>
              <w:rPr>
                <w:rFonts w:ascii="Times New Roman"/>
                <w:b w:val="false"/>
                <w:i w:val="false"/>
                <w:color w:val="000000"/>
                <w:sz w:val="20"/>
              </w:rPr>
              <w:t>3-i. Порог чувствительности при BER 10-3, дБм*</w:t>
            </w:r>
          </w:p>
          <w:bookmarkEnd w:id="4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430"/>
          <w:p>
            <w:pPr>
              <w:spacing w:after="20"/>
              <w:ind w:left="20"/>
              <w:jc w:val="both"/>
            </w:pPr>
          </w:p>
          <w:bookmarkEnd w:id="430"/>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431"/>
          <w:p>
            <w:pPr>
              <w:spacing w:after="20"/>
              <w:ind w:left="20"/>
              <w:jc w:val="both"/>
            </w:pPr>
          </w:p>
          <w:bookmarkEnd w:id="431"/>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432"/>
          <w:p>
            <w:pPr>
              <w:spacing w:after="20"/>
              <w:ind w:left="20"/>
              <w:jc w:val="both"/>
            </w:pPr>
            <w:r>
              <w:rPr>
                <w:rFonts w:ascii="Times New Roman"/>
                <w:b w:val="false"/>
                <w:i w:val="false"/>
                <w:color w:val="000000"/>
                <w:sz w:val="20"/>
              </w:rPr>
              <w:t>
</w:t>
            </w:r>
            <w:r>
              <w:rPr>
                <w:rFonts w:ascii="Times New Roman"/>
                <w:b w:val="false"/>
                <w:i w:val="false"/>
                <w:color w:val="000000"/>
                <w:sz w:val="20"/>
              </w:rPr>
              <w:t>3-j. Порог чувствительности при BER 10-6, дБм*</w:t>
            </w:r>
          </w:p>
          <w:bookmarkEnd w:id="4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433"/>
          <w:p>
            <w:pPr>
              <w:spacing w:after="20"/>
              <w:ind w:left="20"/>
              <w:jc w:val="both"/>
            </w:pPr>
          </w:p>
          <w:bookmarkEnd w:id="433"/>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434"/>
          <w:p>
            <w:pPr>
              <w:spacing w:after="20"/>
              <w:ind w:left="20"/>
              <w:jc w:val="both"/>
            </w:pPr>
          </w:p>
          <w:bookmarkEnd w:id="434"/>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435"/>
          <w:p>
            <w:pPr>
              <w:spacing w:after="20"/>
              <w:ind w:left="20"/>
              <w:jc w:val="both"/>
            </w:pPr>
            <w:r>
              <w:rPr>
                <w:rFonts w:ascii="Times New Roman"/>
                <w:b w:val="false"/>
                <w:i w:val="false"/>
                <w:color w:val="000000"/>
                <w:sz w:val="20"/>
              </w:rPr>
              <w:t>
</w:t>
            </w:r>
            <w:r>
              <w:rPr>
                <w:rFonts w:ascii="Times New Roman"/>
                <w:b w:val="false"/>
                <w:i w:val="false"/>
                <w:color w:val="000000"/>
                <w:sz w:val="20"/>
              </w:rPr>
              <w:t>3-k. Отношение сигнал/шум, дБ*</w:t>
            </w:r>
          </w:p>
          <w:bookmarkEnd w:id="4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436"/>
          <w:p>
            <w:pPr>
              <w:spacing w:after="20"/>
              <w:ind w:left="20"/>
              <w:jc w:val="both"/>
            </w:pPr>
          </w:p>
          <w:bookmarkEnd w:id="436"/>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437"/>
          <w:p>
            <w:pPr>
              <w:spacing w:after="20"/>
              <w:ind w:left="20"/>
              <w:jc w:val="both"/>
            </w:pPr>
          </w:p>
          <w:bookmarkEnd w:id="437"/>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438"/>
          <w:p>
            <w:pPr>
              <w:spacing w:after="20"/>
              <w:ind w:left="20"/>
              <w:jc w:val="both"/>
            </w:pPr>
            <w:r>
              <w:rPr>
                <w:rFonts w:ascii="Times New Roman"/>
                <w:b w:val="false"/>
                <w:i w:val="false"/>
                <w:color w:val="000000"/>
                <w:sz w:val="20"/>
              </w:rPr>
              <w:t>
</w:t>
            </w:r>
            <w:r>
              <w:rPr>
                <w:rFonts w:ascii="Times New Roman"/>
                <w:b w:val="false"/>
                <w:i w:val="false"/>
                <w:color w:val="000000"/>
                <w:sz w:val="20"/>
              </w:rPr>
              <w:t>4. Характеристики антенн</w:t>
            </w:r>
          </w:p>
          <w:bookmarkEnd w:id="4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439"/>
          <w:p>
            <w:pPr>
              <w:spacing w:after="20"/>
              <w:ind w:left="20"/>
              <w:jc w:val="both"/>
            </w:pPr>
            <w:r>
              <w:rPr>
                <w:rFonts w:ascii="Times New Roman"/>
                <w:b w:val="false"/>
                <w:i w:val="false"/>
                <w:color w:val="000000"/>
                <w:sz w:val="20"/>
              </w:rPr>
              <w:t>
</w:t>
            </w:r>
            <w:r>
              <w:rPr>
                <w:rFonts w:ascii="Times New Roman"/>
                <w:b w:val="false"/>
                <w:i w:val="false"/>
                <w:color w:val="000000"/>
                <w:sz w:val="20"/>
              </w:rPr>
              <w:t>4-a. Производитель*</w:t>
            </w:r>
          </w:p>
          <w:bookmarkEnd w:id="4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440"/>
          <w:p>
            <w:pPr>
              <w:spacing w:after="20"/>
              <w:ind w:left="20"/>
              <w:jc w:val="both"/>
            </w:pPr>
          </w:p>
          <w:bookmarkEnd w:id="440"/>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441"/>
          <w:p>
            <w:pPr>
              <w:spacing w:after="20"/>
              <w:ind w:left="20"/>
              <w:jc w:val="both"/>
            </w:pPr>
          </w:p>
          <w:bookmarkEnd w:id="441"/>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442"/>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Производитель (резерв)*</w:t>
            </w:r>
          </w:p>
          <w:bookmarkEnd w:id="4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443"/>
          <w:p>
            <w:pPr>
              <w:spacing w:after="20"/>
              <w:ind w:left="20"/>
              <w:jc w:val="both"/>
            </w:pPr>
          </w:p>
          <w:bookmarkEnd w:id="443"/>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444"/>
          <w:p>
            <w:pPr>
              <w:spacing w:after="20"/>
              <w:ind w:left="20"/>
              <w:jc w:val="both"/>
            </w:pPr>
          </w:p>
          <w:bookmarkEnd w:id="444"/>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445"/>
          <w:p>
            <w:pPr>
              <w:spacing w:after="20"/>
              <w:ind w:left="20"/>
              <w:jc w:val="both"/>
            </w:pPr>
            <w:r>
              <w:rPr>
                <w:rFonts w:ascii="Times New Roman"/>
                <w:b w:val="false"/>
                <w:i w:val="false"/>
                <w:color w:val="000000"/>
                <w:sz w:val="20"/>
              </w:rPr>
              <w:t>
</w:t>
            </w:r>
            <w:r>
              <w:rPr>
                <w:rFonts w:ascii="Times New Roman"/>
                <w:b w:val="false"/>
                <w:i w:val="false"/>
                <w:color w:val="000000"/>
                <w:sz w:val="20"/>
              </w:rPr>
              <w:t>4-b. Модель*</w:t>
            </w:r>
          </w:p>
          <w:bookmarkEnd w:id="4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446"/>
          <w:p>
            <w:pPr>
              <w:spacing w:after="20"/>
              <w:ind w:left="20"/>
              <w:jc w:val="both"/>
            </w:pPr>
          </w:p>
          <w:bookmarkEnd w:id="446"/>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447"/>
          <w:p>
            <w:pPr>
              <w:spacing w:after="20"/>
              <w:ind w:left="20"/>
              <w:jc w:val="both"/>
            </w:pPr>
          </w:p>
          <w:bookmarkEnd w:id="447"/>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448"/>
          <w:p>
            <w:pPr>
              <w:spacing w:after="20"/>
              <w:ind w:left="20"/>
              <w:jc w:val="both"/>
            </w:pPr>
            <w:r>
              <w:rPr>
                <w:rFonts w:ascii="Times New Roman"/>
                <w:b w:val="false"/>
                <w:i w:val="false"/>
                <w:color w:val="000000"/>
                <w:sz w:val="20"/>
              </w:rPr>
              <w:t>
</w:t>
            </w:r>
            <w:r>
              <w:rPr>
                <w:rFonts w:ascii="Times New Roman"/>
                <w:b w:val="false"/>
                <w:i w:val="false"/>
                <w:color w:val="000000"/>
                <w:sz w:val="20"/>
              </w:rPr>
              <w:t>Модель (резерв) *</w:t>
            </w:r>
          </w:p>
          <w:bookmarkEnd w:id="4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449"/>
          <w:p>
            <w:pPr>
              <w:spacing w:after="20"/>
              <w:ind w:left="20"/>
              <w:jc w:val="both"/>
            </w:pPr>
          </w:p>
          <w:bookmarkEnd w:id="449"/>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450"/>
          <w:p>
            <w:pPr>
              <w:spacing w:after="20"/>
              <w:ind w:left="20"/>
              <w:jc w:val="both"/>
            </w:pPr>
            <w:r>
              <w:rPr>
                <w:rFonts w:ascii="Times New Roman"/>
                <w:b w:val="false"/>
                <w:i w:val="false"/>
                <w:color w:val="000000"/>
                <w:sz w:val="20"/>
              </w:rPr>
              <w:t>
 </w:t>
            </w:r>
          </w:p>
          <w:bookmarkEnd w:id="450"/>
          <w:p>
            <w:pPr>
              <w:spacing w:after="20"/>
              <w:ind w:left="20"/>
              <w:jc w:val="both"/>
            </w:pPr>
          </w:p>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451"/>
          <w:p>
            <w:pPr>
              <w:spacing w:after="20"/>
              <w:ind w:left="20"/>
              <w:jc w:val="both"/>
            </w:pPr>
            <w:r>
              <w:rPr>
                <w:rFonts w:ascii="Times New Roman"/>
                <w:b w:val="false"/>
                <w:i w:val="false"/>
                <w:color w:val="000000"/>
                <w:sz w:val="20"/>
              </w:rPr>
              <w:t>
</w:t>
            </w:r>
            <w:r>
              <w:rPr>
                <w:rFonts w:ascii="Times New Roman"/>
                <w:b w:val="false"/>
                <w:i w:val="false"/>
                <w:color w:val="000000"/>
                <w:sz w:val="20"/>
              </w:rPr>
              <w:t>4-c. Тип антенны*</w:t>
            </w:r>
          </w:p>
          <w:bookmarkEnd w:id="4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452"/>
          <w:p>
            <w:pPr>
              <w:spacing w:after="20"/>
              <w:ind w:left="20"/>
              <w:jc w:val="both"/>
            </w:pPr>
          </w:p>
          <w:bookmarkEnd w:id="452"/>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453"/>
          <w:p>
            <w:pPr>
              <w:spacing w:after="20"/>
              <w:ind w:left="20"/>
              <w:jc w:val="both"/>
            </w:pPr>
          </w:p>
          <w:bookmarkEnd w:id="453"/>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454"/>
          <w:p>
            <w:pPr>
              <w:spacing w:after="20"/>
              <w:ind w:left="20"/>
              <w:jc w:val="both"/>
            </w:pPr>
            <w:r>
              <w:rPr>
                <w:rFonts w:ascii="Times New Roman"/>
                <w:b w:val="false"/>
                <w:i w:val="false"/>
                <w:color w:val="000000"/>
                <w:sz w:val="20"/>
              </w:rPr>
              <w:t>
</w:t>
            </w:r>
            <w:r>
              <w:rPr>
                <w:rFonts w:ascii="Times New Roman"/>
                <w:b w:val="false"/>
                <w:i w:val="false"/>
                <w:color w:val="000000"/>
                <w:sz w:val="20"/>
              </w:rPr>
              <w:t>4-d. Диаметр антенны, м*</w:t>
            </w:r>
          </w:p>
          <w:bookmarkEnd w:id="4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455"/>
          <w:p>
            <w:pPr>
              <w:spacing w:after="20"/>
              <w:ind w:left="20"/>
              <w:jc w:val="both"/>
            </w:pPr>
          </w:p>
          <w:bookmarkEnd w:id="455"/>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456"/>
          <w:p>
            <w:pPr>
              <w:spacing w:after="20"/>
              <w:ind w:left="20"/>
              <w:jc w:val="both"/>
            </w:pPr>
          </w:p>
          <w:bookmarkEnd w:id="456"/>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457"/>
          <w:p>
            <w:pPr>
              <w:spacing w:after="20"/>
              <w:ind w:left="20"/>
              <w:jc w:val="both"/>
            </w:pPr>
            <w:r>
              <w:rPr>
                <w:rFonts w:ascii="Times New Roman"/>
                <w:b w:val="false"/>
                <w:i w:val="false"/>
                <w:color w:val="000000"/>
                <w:sz w:val="20"/>
              </w:rPr>
              <w:t>
</w:t>
            </w:r>
            <w:r>
              <w:rPr>
                <w:rFonts w:ascii="Times New Roman"/>
                <w:b w:val="false"/>
                <w:i w:val="false"/>
                <w:color w:val="000000"/>
                <w:sz w:val="20"/>
              </w:rPr>
              <w:t>Диаметр антенны (резерв)*</w:t>
            </w:r>
          </w:p>
          <w:bookmarkEnd w:id="4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458"/>
          <w:p>
            <w:pPr>
              <w:spacing w:after="20"/>
              <w:ind w:left="20"/>
              <w:jc w:val="both"/>
            </w:pPr>
          </w:p>
          <w:bookmarkEnd w:id="458"/>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459"/>
          <w:p>
            <w:pPr>
              <w:spacing w:after="20"/>
              <w:ind w:left="20"/>
              <w:jc w:val="both"/>
            </w:pPr>
          </w:p>
          <w:bookmarkEnd w:id="459"/>
          <w:p>
            <w:pPr>
              <w:spacing w:after="20"/>
              <w:ind w:left="20"/>
              <w:jc w:val="both"/>
            </w:pPr>
            <w:r>
              <w:drawing>
                <wp:inline distT="0" distB="0" distL="0" distR="0">
                  <wp:extent cx="236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362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460"/>
          <w:p>
            <w:pPr>
              <w:spacing w:after="20"/>
              <w:ind w:left="20"/>
              <w:jc w:val="both"/>
            </w:pPr>
            <w:r>
              <w:rPr>
                <w:rFonts w:ascii="Times New Roman"/>
                <w:b w:val="false"/>
                <w:i w:val="false"/>
                <w:color w:val="000000"/>
                <w:sz w:val="20"/>
              </w:rPr>
              <w:t>
</w:t>
            </w:r>
            <w:r>
              <w:rPr>
                <w:rFonts w:ascii="Times New Roman"/>
                <w:b w:val="false"/>
                <w:i w:val="false"/>
                <w:color w:val="000000"/>
                <w:sz w:val="20"/>
              </w:rPr>
              <w:t>Размер (ширина х длина)*</w:t>
            </w:r>
          </w:p>
          <w:bookmarkEnd w:id="46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461"/>
          <w:p>
            <w:pPr>
              <w:spacing w:after="20"/>
              <w:ind w:left="20"/>
              <w:jc w:val="both"/>
            </w:pPr>
          </w:p>
          <w:bookmarkEnd w:id="461"/>
          <w:p>
            <w:pPr>
              <w:spacing w:after="20"/>
              <w:ind w:left="20"/>
              <w:jc w:val="both"/>
            </w:pPr>
            <w:r>
              <w:drawing>
                <wp:inline distT="0" distB="0" distL="0" distR="0">
                  <wp:extent cx="660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660400" cy="53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462"/>
          <w:p>
            <w:pPr>
              <w:spacing w:after="20"/>
              <w:ind w:left="20"/>
              <w:jc w:val="both"/>
            </w:pPr>
          </w:p>
          <w:bookmarkEnd w:id="462"/>
          <w:p>
            <w:pPr>
              <w:spacing w:after="20"/>
              <w:ind w:left="20"/>
              <w:jc w:val="both"/>
            </w:pPr>
            <w:r>
              <w:drawing>
                <wp:inline distT="0" distB="0" distL="0" distR="0">
                  <wp:extent cx="952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9525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463"/>
          <w:p>
            <w:pPr>
              <w:spacing w:after="20"/>
              <w:ind w:left="20"/>
              <w:jc w:val="both"/>
            </w:pPr>
          </w:p>
          <w:bookmarkEnd w:id="463"/>
          <w:p>
            <w:pPr>
              <w:spacing w:after="20"/>
              <w:ind w:left="20"/>
              <w:jc w:val="both"/>
            </w:pPr>
            <w:r>
              <w:drawing>
                <wp:inline distT="0" distB="0" distL="0" distR="0">
                  <wp:extent cx="660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660400" cy="53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464"/>
          <w:p>
            <w:pPr>
              <w:spacing w:after="20"/>
              <w:ind w:left="20"/>
              <w:jc w:val="both"/>
            </w:pPr>
          </w:p>
          <w:bookmarkEnd w:id="464"/>
          <w:p>
            <w:pPr>
              <w:spacing w:after="20"/>
              <w:ind w:left="20"/>
              <w:jc w:val="both"/>
            </w:pPr>
            <w:r>
              <w:drawing>
                <wp:inline distT="0" distB="0" distL="0" distR="0">
                  <wp:extent cx="952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9525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465"/>
          <w:p>
            <w:pPr>
              <w:spacing w:after="20"/>
              <w:ind w:left="20"/>
              <w:jc w:val="both"/>
            </w:pPr>
            <w:r>
              <w:rPr>
                <w:rFonts w:ascii="Times New Roman"/>
                <w:b w:val="false"/>
                <w:i w:val="false"/>
                <w:color w:val="000000"/>
                <w:sz w:val="20"/>
              </w:rPr>
              <w:t>
</w:t>
            </w:r>
            <w:r>
              <w:rPr>
                <w:rFonts w:ascii="Times New Roman"/>
                <w:b w:val="false"/>
                <w:i w:val="false"/>
                <w:color w:val="000000"/>
                <w:sz w:val="20"/>
              </w:rPr>
              <w:t>Размер (ширина х длина) (резерв)*</w:t>
            </w:r>
          </w:p>
          <w:bookmarkEnd w:id="46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466"/>
          <w:p>
            <w:pPr>
              <w:spacing w:after="20"/>
              <w:ind w:left="20"/>
              <w:jc w:val="both"/>
            </w:pPr>
          </w:p>
          <w:bookmarkEnd w:id="466"/>
          <w:p>
            <w:pPr>
              <w:spacing w:after="20"/>
              <w:ind w:left="20"/>
              <w:jc w:val="both"/>
            </w:pPr>
            <w:r>
              <w:drawing>
                <wp:inline distT="0" distB="0" distL="0" distR="0">
                  <wp:extent cx="660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60400" cy="53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467"/>
          <w:p>
            <w:pPr>
              <w:spacing w:after="20"/>
              <w:ind w:left="20"/>
              <w:jc w:val="both"/>
            </w:pPr>
          </w:p>
          <w:bookmarkEnd w:id="467"/>
          <w:p>
            <w:pPr>
              <w:spacing w:after="20"/>
              <w:ind w:left="20"/>
              <w:jc w:val="both"/>
            </w:pPr>
            <w:r>
              <w:drawing>
                <wp:inline distT="0" distB="0" distL="0" distR="0">
                  <wp:extent cx="952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9525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468"/>
          <w:p>
            <w:pPr>
              <w:spacing w:after="20"/>
              <w:ind w:left="20"/>
              <w:jc w:val="both"/>
            </w:pPr>
          </w:p>
          <w:bookmarkEnd w:id="468"/>
          <w:p>
            <w:pPr>
              <w:spacing w:after="20"/>
              <w:ind w:left="20"/>
              <w:jc w:val="both"/>
            </w:pPr>
            <w:r>
              <w:drawing>
                <wp:inline distT="0" distB="0" distL="0" distR="0">
                  <wp:extent cx="660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60400" cy="53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469"/>
          <w:p>
            <w:pPr>
              <w:spacing w:after="20"/>
              <w:ind w:left="20"/>
              <w:jc w:val="both"/>
            </w:pPr>
          </w:p>
          <w:bookmarkEnd w:id="469"/>
          <w:p>
            <w:pPr>
              <w:spacing w:after="20"/>
              <w:ind w:left="20"/>
              <w:jc w:val="both"/>
            </w:pPr>
            <w:r>
              <w:drawing>
                <wp:inline distT="0" distB="0" distL="0" distR="0">
                  <wp:extent cx="952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9525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470"/>
          <w:p>
            <w:pPr>
              <w:spacing w:after="20"/>
              <w:ind w:left="20"/>
              <w:jc w:val="both"/>
            </w:pPr>
            <w:r>
              <w:rPr>
                <w:rFonts w:ascii="Times New Roman"/>
                <w:b w:val="false"/>
                <w:i w:val="false"/>
                <w:color w:val="000000"/>
                <w:sz w:val="20"/>
              </w:rPr>
              <w:t>
</w:t>
            </w:r>
            <w:r>
              <w:rPr>
                <w:rFonts w:ascii="Times New Roman"/>
                <w:b w:val="false"/>
                <w:i w:val="false"/>
                <w:color w:val="000000"/>
                <w:sz w:val="20"/>
              </w:rPr>
              <w:t>4-e. Высота подвеса антенны над уровнем земли, м*</w:t>
            </w:r>
          </w:p>
          <w:bookmarkEnd w:id="4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471"/>
          <w:p>
            <w:pPr>
              <w:spacing w:after="20"/>
              <w:ind w:left="20"/>
              <w:jc w:val="both"/>
            </w:pPr>
          </w:p>
          <w:bookmarkEnd w:id="471"/>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472"/>
          <w:p>
            <w:pPr>
              <w:spacing w:after="20"/>
              <w:ind w:left="20"/>
              <w:jc w:val="both"/>
            </w:pPr>
          </w:p>
          <w:bookmarkEnd w:id="472"/>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473"/>
          <w:p>
            <w:pPr>
              <w:spacing w:after="20"/>
              <w:ind w:left="20"/>
              <w:jc w:val="both"/>
            </w:pPr>
            <w:r>
              <w:rPr>
                <w:rFonts w:ascii="Times New Roman"/>
                <w:b w:val="false"/>
                <w:i w:val="false"/>
                <w:color w:val="000000"/>
                <w:sz w:val="20"/>
              </w:rPr>
              <w:t>
</w:t>
            </w:r>
            <w:r>
              <w:rPr>
                <w:rFonts w:ascii="Times New Roman"/>
                <w:b w:val="false"/>
                <w:i w:val="false"/>
                <w:color w:val="000000"/>
                <w:sz w:val="20"/>
              </w:rPr>
              <w:t>Высота подвеса антенны над уровнем земли, м (резерв)*</w:t>
            </w:r>
          </w:p>
          <w:bookmarkEnd w:id="4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474"/>
          <w:p>
            <w:pPr>
              <w:spacing w:after="20"/>
              <w:ind w:left="20"/>
              <w:jc w:val="both"/>
            </w:pPr>
          </w:p>
          <w:bookmarkEnd w:id="474"/>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475"/>
          <w:p>
            <w:pPr>
              <w:spacing w:after="20"/>
              <w:ind w:left="20"/>
              <w:jc w:val="both"/>
            </w:pPr>
          </w:p>
          <w:bookmarkEnd w:id="475"/>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476"/>
          <w:p>
            <w:pPr>
              <w:spacing w:after="20"/>
              <w:ind w:left="20"/>
              <w:jc w:val="both"/>
            </w:pPr>
            <w:r>
              <w:rPr>
                <w:rFonts w:ascii="Times New Roman"/>
                <w:b w:val="false"/>
                <w:i w:val="false"/>
                <w:color w:val="000000"/>
                <w:sz w:val="20"/>
              </w:rPr>
              <w:t>
</w:t>
            </w:r>
            <w:r>
              <w:rPr>
                <w:rFonts w:ascii="Times New Roman"/>
                <w:b w:val="false"/>
                <w:i w:val="false"/>
                <w:color w:val="000000"/>
                <w:sz w:val="20"/>
              </w:rPr>
              <w:t>4-f. Азимут максимального излучения, град.:*</w:t>
            </w:r>
          </w:p>
          <w:bookmarkEnd w:id="4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477"/>
          <w:p>
            <w:pPr>
              <w:spacing w:after="20"/>
              <w:ind w:left="20"/>
              <w:jc w:val="both"/>
            </w:pPr>
          </w:p>
          <w:bookmarkEnd w:id="477"/>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478"/>
          <w:p>
            <w:pPr>
              <w:spacing w:after="20"/>
              <w:ind w:left="20"/>
              <w:jc w:val="both"/>
            </w:pPr>
          </w:p>
          <w:bookmarkEnd w:id="478"/>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479"/>
                <w:p>
                  <w:pPr>
                    <w:spacing w:after="20"/>
                    <w:ind w:left="20"/>
                    <w:jc w:val="both"/>
                  </w:pPr>
                  <w:r>
                    <w:rPr>
                      <w:rFonts w:ascii="Times New Roman"/>
                      <w:b w:val="false"/>
                      <w:i w:val="false"/>
                      <w:color w:val="000000"/>
                      <w:sz w:val="20"/>
                    </w:rPr>
                    <w:t>
</w:t>
                  </w:r>
                  <w:r>
                    <w:rPr>
                      <w:rFonts w:ascii="Times New Roman"/>
                      <w:b w:val="false"/>
                      <w:i w:val="false"/>
                      <w:color w:val="000000"/>
                      <w:sz w:val="20"/>
                    </w:rPr>
                    <w:t>4-g. Коэффициент усиления антенны, дБи*</w:t>
                  </w:r>
                </w:p>
                <w:bookmarkEnd w:id="4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480"/>
                <w:p>
                  <w:pPr>
                    <w:spacing w:after="20"/>
                    <w:ind w:left="20"/>
                    <w:jc w:val="both"/>
                  </w:pPr>
                </w:p>
                <w:bookmarkEnd w:id="480"/>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481"/>
                <w:p>
                  <w:pPr>
                    <w:spacing w:after="20"/>
                    <w:ind w:left="20"/>
                    <w:jc w:val="both"/>
                  </w:pPr>
                </w:p>
                <w:bookmarkEnd w:id="481"/>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482"/>
                <w:p>
                  <w:pPr>
                    <w:spacing w:after="20"/>
                    <w:ind w:left="20"/>
                    <w:jc w:val="both"/>
                  </w:pPr>
                  <w:r>
                    <w:rPr>
                      <w:rFonts w:ascii="Times New Roman"/>
                      <w:b w:val="false"/>
                      <w:i w:val="false"/>
                      <w:color w:val="000000"/>
                      <w:sz w:val="20"/>
                    </w:rPr>
                    <w:t>
</w:t>
                  </w:r>
                  <w:r>
                    <w:rPr>
                      <w:rFonts w:ascii="Times New Roman"/>
                      <w:b w:val="false"/>
                      <w:i w:val="false"/>
                      <w:color w:val="000000"/>
                      <w:sz w:val="20"/>
                    </w:rPr>
                    <w:t>Коэффициент усиления антенны, дБи (резерв)*</w:t>
                  </w:r>
                </w:p>
                <w:bookmarkEnd w:id="4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483"/>
                <w:p>
                  <w:pPr>
                    <w:spacing w:after="20"/>
                    <w:ind w:left="20"/>
                    <w:jc w:val="both"/>
                  </w:pPr>
                </w:p>
                <w:bookmarkEnd w:id="483"/>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484"/>
                <w:p>
                  <w:pPr>
                    <w:spacing w:after="20"/>
                    <w:ind w:left="20"/>
                    <w:jc w:val="both"/>
                  </w:pPr>
                </w:p>
                <w:bookmarkEnd w:id="484"/>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485"/>
                <w:p>
                  <w:pPr>
                    <w:spacing w:after="20"/>
                    <w:ind w:left="20"/>
                    <w:jc w:val="both"/>
                  </w:pPr>
                  <w:r>
                    <w:rPr>
                      <w:rFonts w:ascii="Times New Roman"/>
                      <w:b w:val="false"/>
                      <w:i w:val="false"/>
                      <w:color w:val="000000"/>
                      <w:sz w:val="20"/>
                    </w:rPr>
                    <w:t>
</w:t>
                  </w:r>
                  <w:r>
                    <w:rPr>
                      <w:rFonts w:ascii="Times New Roman"/>
                      <w:b w:val="false"/>
                      <w:i w:val="false"/>
                      <w:color w:val="000000"/>
                      <w:sz w:val="20"/>
                    </w:rPr>
                    <w:t>4-h. Потери в элементах АФУ(АВТ), дБ</w:t>
                  </w:r>
                </w:p>
                <w:bookmarkEnd w:id="4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486"/>
                <w:p>
                  <w:pPr>
                    <w:spacing w:after="20"/>
                    <w:ind w:left="20"/>
                    <w:jc w:val="both"/>
                  </w:pPr>
                </w:p>
                <w:bookmarkEnd w:id="486"/>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487"/>
                <w:p>
                  <w:pPr>
                    <w:spacing w:after="20"/>
                    <w:ind w:left="20"/>
                    <w:jc w:val="both"/>
                  </w:pPr>
                </w:p>
                <w:bookmarkEnd w:id="487"/>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488"/>
                <w:p>
                  <w:pPr>
                    <w:spacing w:after="20"/>
                    <w:ind w:left="20"/>
                    <w:jc w:val="both"/>
                  </w:pPr>
                  <w:r>
                    <w:rPr>
                      <w:rFonts w:ascii="Times New Roman"/>
                      <w:b w:val="false"/>
                      <w:i w:val="false"/>
                      <w:color w:val="000000"/>
                      <w:sz w:val="20"/>
                    </w:rPr>
                    <w:t>
</w:t>
                  </w:r>
                  <w:r>
                    <w:rPr>
                      <w:rFonts w:ascii="Times New Roman"/>
                      <w:b w:val="false"/>
                      <w:i w:val="false"/>
                      <w:color w:val="000000"/>
                      <w:sz w:val="20"/>
                    </w:rPr>
                    <w:t>4-i. Поляризация*</w:t>
                  </w:r>
                </w:p>
                <w:bookmarkEnd w:id="4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489"/>
                <w:p>
                  <w:pPr>
                    <w:spacing w:after="20"/>
                    <w:ind w:left="20"/>
                    <w:jc w:val="both"/>
                  </w:pPr>
                </w:p>
                <w:bookmarkEnd w:id="489"/>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490"/>
                <w:p>
                  <w:pPr>
                    <w:spacing w:after="20"/>
                    <w:ind w:left="20"/>
                    <w:jc w:val="both"/>
                  </w:pPr>
                </w:p>
                <w:bookmarkEnd w:id="490"/>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491"/>
                <w:p>
                  <w:pPr>
                    <w:spacing w:after="20"/>
                    <w:ind w:left="20"/>
                    <w:jc w:val="both"/>
                  </w:pPr>
                </w:p>
                <w:bookmarkEnd w:id="491"/>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492"/>
                <w:p>
                  <w:pPr>
                    <w:spacing w:after="20"/>
                    <w:ind w:left="20"/>
                    <w:jc w:val="both"/>
                  </w:pPr>
                </w:p>
                <w:bookmarkEnd w:id="492"/>
                <w:p>
                  <w:pPr>
                    <w:spacing w:after="20"/>
                    <w:ind w:left="2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3368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493"/>
                <w:p>
                  <w:pPr>
                    <w:spacing w:after="20"/>
                    <w:ind w:left="20"/>
                    <w:jc w:val="both"/>
                  </w:pPr>
                  <w:r>
                    <w:rPr>
                      <w:rFonts w:ascii="Times New Roman"/>
                      <w:b w:val="false"/>
                      <w:i w:val="false"/>
                      <w:color w:val="000000"/>
                      <w:sz w:val="20"/>
                    </w:rPr>
                    <w:t>
</w:t>
                  </w:r>
                  <w:r>
                    <w:rPr>
                      <w:rFonts w:ascii="Times New Roman"/>
                      <w:b w:val="false"/>
                      <w:i w:val="false"/>
                      <w:color w:val="000000"/>
                      <w:sz w:val="20"/>
                    </w:rPr>
                    <w:t>Номер разрешения на использование РЧС:</w:t>
                  </w:r>
                </w:p>
                <w:bookmarkEnd w:id="493"/>
                <w:p>
                  <w:pPr>
                    <w:spacing w:after="20"/>
                    <w:ind w:left="20"/>
                    <w:jc w:val="both"/>
                  </w:pPr>
                  <w:r>
                    <w:rPr>
                      <w:rFonts w:ascii="Times New Roman"/>
                      <w:b w:val="false"/>
                      <w:i w:val="false"/>
                      <w:color w:val="000000"/>
                      <w:sz w:val="20"/>
                    </w:rPr>
                    <w:t>
Дата выдачи разрешения: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bookmarkStart w:name="z2554" w:id="494"/>
    <w:p>
      <w:pPr>
        <w:spacing w:after="0"/>
        <w:ind w:left="0"/>
        <w:jc w:val="both"/>
      </w:pPr>
      <w:r>
        <w:rPr>
          <w:rFonts w:ascii="Times New Roman"/>
          <w:b w:val="false"/>
          <w:i w:val="false"/>
          <w:color w:val="000000"/>
          <w:sz w:val="28"/>
        </w:rPr>
        <w:t>
      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p>
    <w:bookmarkEnd w:id="494"/>
    <w:bookmarkStart w:name="z2555" w:id="495"/>
    <w:p>
      <w:pPr>
        <w:spacing w:after="0"/>
        <w:ind w:left="0"/>
        <w:jc w:val="both"/>
      </w:pP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496"/>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Фамилия, имя, отчество (при его наличии)</w:t>
            </w:r>
          </w:p>
          <w:bookmarkEnd w:id="4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497"/>
          <w:p>
            <w:pPr>
              <w:spacing w:after="20"/>
              <w:ind w:left="20"/>
              <w:jc w:val="both"/>
            </w:pPr>
          </w:p>
          <w:bookmarkEnd w:id="497"/>
          <w:p>
            <w:pPr>
              <w:spacing w:after="20"/>
              <w:ind w:left="20"/>
              <w:jc w:val="both"/>
            </w:pPr>
            <w:r>
              <w:drawing>
                <wp:inline distT="0" distB="0" distL="0" distR="0">
                  <wp:extent cx="24892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489200" cy="1155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498"/>
          <w:p>
            <w:pPr>
              <w:spacing w:after="20"/>
              <w:ind w:left="20"/>
              <w:jc w:val="both"/>
            </w:pPr>
          </w:p>
          <w:bookmarkEnd w:id="498"/>
          <w:p>
            <w:pPr>
              <w:spacing w:after="20"/>
              <w:ind w:left="20"/>
              <w:jc w:val="both"/>
            </w:pPr>
            <w:r>
              <w:drawing>
                <wp:inline distT="0" distB="0" distL="0" distR="0">
                  <wp:extent cx="19304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930400" cy="1168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499"/>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4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500"/>
          <w:p>
            <w:pPr>
              <w:spacing w:after="20"/>
              <w:ind w:left="20"/>
              <w:jc w:val="both"/>
            </w:pPr>
          </w:p>
          <w:bookmarkEnd w:id="500"/>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501"/>
          <w:p>
            <w:pPr>
              <w:spacing w:after="20"/>
              <w:ind w:left="20"/>
              <w:jc w:val="both"/>
            </w:pPr>
          </w:p>
          <w:bookmarkEnd w:id="501"/>
          <w:p>
            <w:pPr>
              <w:spacing w:after="20"/>
              <w:ind w:left="20"/>
              <w:jc w:val="both"/>
            </w:pPr>
            <w:r>
              <w:drawing>
                <wp:inline distT="0" distB="0" distL="0" distR="0">
                  <wp:extent cx="1905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905000" cy="469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79" w:id="502"/>
      <w:r>
        <w:rPr>
          <w:rFonts w:ascii="Times New Roman"/>
          <w:b w:val="false"/>
          <w:i w:val="false"/>
          <w:color w:val="000000"/>
          <w:sz w:val="28"/>
        </w:rPr>
        <w:t>
      Примечание: основные сокращения, указанные в перечне анкеты на радиорелейную линию:</w:t>
      </w:r>
    </w:p>
    <w:bookmarkEnd w:id="502"/>
    <w:p>
      <w:pPr>
        <w:spacing w:after="0"/>
        <w:ind w:left="0"/>
        <w:jc w:val="both"/>
      </w:pPr>
      <w:r>
        <w:rPr>
          <w:rFonts w:ascii="Times New Roman"/>
          <w:b w:val="false"/>
          <w:i w:val="false"/>
          <w:color w:val="000000"/>
          <w:sz w:val="28"/>
        </w:rPr>
        <w:t>* – обязательные поля к заполнению;</w:t>
      </w:r>
    </w:p>
    <w:p>
      <w:pPr>
        <w:spacing w:after="0"/>
        <w:ind w:left="0"/>
        <w:jc w:val="both"/>
      </w:pPr>
      <w:r>
        <w:rPr>
          <w:rFonts w:ascii="Times New Roman"/>
          <w:b w:val="false"/>
          <w:i w:val="false"/>
          <w:color w:val="000000"/>
          <w:sz w:val="28"/>
        </w:rPr>
        <w:t>АФУ – антенно-фидерное устройство;</w:t>
      </w:r>
    </w:p>
    <w:p>
      <w:pPr>
        <w:spacing w:after="0"/>
        <w:ind w:left="0"/>
        <w:jc w:val="both"/>
      </w:pPr>
      <w:r>
        <w:rPr>
          <w:rFonts w:ascii="Times New Roman"/>
          <w:b w:val="false"/>
          <w:i w:val="false"/>
          <w:color w:val="000000"/>
          <w:sz w:val="28"/>
        </w:rPr>
        <w:t>С.Ш. и В.Д – северной широты и восточной долготы;</w:t>
      </w:r>
    </w:p>
    <w:p>
      <w:pPr>
        <w:spacing w:after="0"/>
        <w:ind w:left="0"/>
        <w:jc w:val="both"/>
      </w:pPr>
      <w:r>
        <w:rPr>
          <w:rFonts w:ascii="Times New Roman"/>
          <w:b w:val="false"/>
          <w:i w:val="false"/>
          <w:color w:val="000000"/>
          <w:sz w:val="28"/>
        </w:rPr>
        <w:t>АЧХ – амплитудно-частотная характеристика;</w:t>
      </w:r>
    </w:p>
    <w:p>
      <w:pPr>
        <w:spacing w:after="0"/>
        <w:ind w:left="0"/>
        <w:jc w:val="both"/>
      </w:pPr>
      <w:r>
        <w:rPr>
          <w:rFonts w:ascii="Times New Roman"/>
          <w:b w:val="false"/>
          <w:i w:val="false"/>
          <w:color w:val="000000"/>
          <w:sz w:val="28"/>
        </w:rPr>
        <w:t>дБ – децибел;</w:t>
      </w:r>
    </w:p>
    <w:p>
      <w:pPr>
        <w:spacing w:after="0"/>
        <w:ind w:left="0"/>
        <w:jc w:val="both"/>
      </w:pPr>
      <w:r>
        <w:rPr>
          <w:rFonts w:ascii="Times New Roman"/>
          <w:b w:val="false"/>
          <w:i w:val="false"/>
          <w:color w:val="000000"/>
          <w:sz w:val="28"/>
        </w:rPr>
        <w:t>дБи – изотропный децибел;</w:t>
      </w:r>
    </w:p>
    <w:p>
      <w:pPr>
        <w:spacing w:after="0"/>
        <w:ind w:left="0"/>
        <w:jc w:val="both"/>
      </w:pPr>
      <w:r>
        <w:rPr>
          <w:rFonts w:ascii="Times New Roman"/>
          <w:b w:val="false"/>
          <w:i w:val="false"/>
          <w:color w:val="000000"/>
          <w:sz w:val="28"/>
        </w:rPr>
        <w:t>дБм – децибел-милливатт;</w:t>
      </w:r>
    </w:p>
    <w:p>
      <w:pPr>
        <w:spacing w:after="0"/>
        <w:ind w:left="0"/>
        <w:jc w:val="both"/>
      </w:pPr>
      <w:r>
        <w:rPr>
          <w:rFonts w:ascii="Times New Roman"/>
          <w:b w:val="false"/>
          <w:i w:val="false"/>
          <w:color w:val="000000"/>
          <w:sz w:val="28"/>
        </w:rPr>
        <w:t>км – километр;</w:t>
      </w:r>
    </w:p>
    <w:p>
      <w:pPr>
        <w:spacing w:after="0"/>
        <w:ind w:left="0"/>
        <w:jc w:val="both"/>
      </w:pPr>
      <w:r>
        <w:rPr>
          <w:rFonts w:ascii="Times New Roman"/>
          <w:b w:val="false"/>
          <w:i w:val="false"/>
          <w:color w:val="000000"/>
          <w:sz w:val="28"/>
        </w:rPr>
        <w:t>м – метр;</w:t>
      </w:r>
    </w:p>
    <w:p>
      <w:pPr>
        <w:spacing w:after="0"/>
        <w:ind w:left="0"/>
        <w:jc w:val="both"/>
      </w:pPr>
      <w:r>
        <w:rPr>
          <w:rFonts w:ascii="Times New Roman"/>
          <w:b w:val="false"/>
          <w:i w:val="false"/>
          <w:color w:val="000000"/>
          <w:sz w:val="28"/>
        </w:rPr>
        <w:t>Мбит/с – мегабит в секунду;</w:t>
      </w:r>
    </w:p>
    <w:p>
      <w:pPr>
        <w:spacing w:after="0"/>
        <w:ind w:left="0"/>
        <w:jc w:val="both"/>
      </w:pPr>
      <w:r>
        <w:rPr>
          <w:rFonts w:ascii="Times New Roman"/>
          <w:b w:val="false"/>
          <w:i w:val="false"/>
          <w:color w:val="000000"/>
          <w:sz w:val="28"/>
        </w:rPr>
        <w:t>мВт – милливатт;</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РРЛ – радиорелейные линии;</w:t>
      </w:r>
    </w:p>
    <w:p>
      <w:pPr>
        <w:spacing w:after="0"/>
        <w:ind w:left="0"/>
        <w:jc w:val="both"/>
      </w:pPr>
      <w:r>
        <w:rPr>
          <w:rFonts w:ascii="Times New Roman"/>
          <w:b w:val="false"/>
          <w:i w:val="false"/>
          <w:color w:val="000000"/>
          <w:sz w:val="28"/>
        </w:rPr>
        <w:t>РРС – радиорелейная станция;</w:t>
      </w:r>
    </w:p>
    <w:p>
      <w:pPr>
        <w:spacing w:after="0"/>
        <w:ind w:left="0"/>
        <w:jc w:val="both"/>
      </w:pPr>
      <w:r>
        <w:rPr>
          <w:rFonts w:ascii="Times New Roman"/>
          <w:b w:val="false"/>
          <w:i w:val="false"/>
          <w:color w:val="000000"/>
          <w:sz w:val="28"/>
        </w:rPr>
        <w:t>BER – Bit Error rate (Битовая вероятность ошибки).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 РВ, ТВ, ЦТВ</w:t>
            </w:r>
          </w:p>
        </w:tc>
      </w:tr>
    </w:tbl>
    <w:bookmarkStart w:name="z2582" w:id="503"/>
    <w:p>
      <w:pPr>
        <w:spacing w:after="0"/>
        <w:ind w:left="0"/>
        <w:jc w:val="left"/>
      </w:pPr>
      <w:r>
        <w:rPr>
          <w:rFonts w:ascii="Times New Roman"/>
          <w:b/>
          <w:i w:val="false"/>
          <w:color w:val="000000"/>
        </w:rPr>
        <w:t xml:space="preserve"> Анкета на телерадиовещательный передатчик</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504"/>
                <w:p>
                  <w:pPr>
                    <w:spacing w:after="20"/>
                    <w:ind w:left="20"/>
                    <w:jc w:val="both"/>
                  </w:pPr>
                  <w:r>
                    <w:rPr>
                      <w:rFonts w:ascii="Times New Roman"/>
                      <w:b w:val="false"/>
                      <w:i w:val="false"/>
                      <w:color w:val="000000"/>
                      <w:sz w:val="20"/>
                    </w:rPr>
                    <w:t>
</w:t>
                  </w:r>
                  <w:r>
                    <w:rPr>
                      <w:rFonts w:ascii="Times New Roman"/>
                      <w:b w:val="false"/>
                      <w:i w:val="false"/>
                      <w:color w:val="000000"/>
                      <w:sz w:val="20"/>
                    </w:rPr>
                    <w:t>Раздел1 – Технические данные</w:t>
                  </w:r>
                </w:p>
                <w:bookmarkEnd w:id="50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505"/>
                <w:p>
                  <w:pPr>
                    <w:spacing w:after="20"/>
                    <w:ind w:left="20"/>
                    <w:jc w:val="both"/>
                  </w:pPr>
                  <w:r>
                    <w:rPr>
                      <w:rFonts w:ascii="Times New Roman"/>
                      <w:b w:val="false"/>
                      <w:i w:val="false"/>
                      <w:color w:val="000000"/>
                      <w:sz w:val="20"/>
                    </w:rPr>
                    <w:t>
</w:t>
                  </w:r>
                  <w:r>
                    <w:rPr>
                      <w:rFonts w:ascii="Times New Roman"/>
                      <w:b w:val="false"/>
                      <w:i w:val="false"/>
                      <w:color w:val="000000"/>
                      <w:sz w:val="20"/>
                    </w:rPr>
                    <w:t>1. Общие данные</w:t>
                  </w:r>
                </w:p>
                <w:bookmarkEnd w:id="505"/>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506"/>
                <w:p>
                  <w:pPr>
                    <w:spacing w:after="20"/>
                    <w:ind w:left="20"/>
                    <w:jc w:val="both"/>
                  </w:pPr>
                  <w:r>
                    <w:rPr>
                      <w:rFonts w:ascii="Times New Roman"/>
                      <w:b w:val="false"/>
                      <w:i w:val="false"/>
                      <w:color w:val="000000"/>
                      <w:sz w:val="20"/>
                    </w:rPr>
                    <w:t>
</w:t>
                  </w:r>
                  <w:r>
                    <w:rPr>
                      <w:rFonts w:ascii="Times New Roman"/>
                      <w:b w:val="false"/>
                      <w:i w:val="false"/>
                      <w:color w:val="000000"/>
                      <w:sz w:val="20"/>
                    </w:rPr>
                    <w:t>1-a. Область установки</w:t>
                  </w:r>
                </w:p>
                <w:bookmarkEnd w:id="5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507"/>
                <w:p>
                  <w:pPr>
                    <w:spacing w:after="20"/>
                    <w:ind w:left="20"/>
                    <w:jc w:val="both"/>
                  </w:pPr>
                </w:p>
                <w:bookmarkEnd w:id="507"/>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Дом\Строение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508"/>
                <w:p>
                  <w:pPr>
                    <w:spacing w:after="20"/>
                    <w:ind w:left="20"/>
                    <w:jc w:val="both"/>
                  </w:pPr>
                </w:p>
                <w:bookmarkEnd w:id="508"/>
                <w:p>
                  <w:pPr>
                    <w:spacing w:after="20"/>
                    <w:ind w:left="20"/>
                    <w:jc w:val="both"/>
                  </w:pPr>
                  <w:r>
                    <w:drawing>
                      <wp:inline distT="0" distB="0" distL="0" distR="0">
                        <wp:extent cx="2717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7178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509"/>
                <w:p>
                  <w:pPr>
                    <w:spacing w:after="20"/>
                    <w:ind w:left="20"/>
                    <w:jc w:val="both"/>
                  </w:pPr>
                  <w:r>
                    <w:rPr>
                      <w:rFonts w:ascii="Times New Roman"/>
                      <w:b w:val="false"/>
                      <w:i w:val="false"/>
                      <w:color w:val="000000"/>
                      <w:sz w:val="20"/>
                    </w:rPr>
                    <w:t>
</w:t>
                  </w:r>
                  <w:r>
                    <w:rPr>
                      <w:rFonts w:ascii="Times New Roman"/>
                      <w:b w:val="false"/>
                      <w:i w:val="false"/>
                      <w:color w:val="000000"/>
                      <w:sz w:val="20"/>
                    </w:rPr>
                    <w:t>1-b. Район установки</w:t>
                  </w:r>
                </w:p>
                <w:bookmarkEnd w:id="5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510"/>
                <w:p>
                  <w:pPr>
                    <w:spacing w:after="20"/>
                    <w:ind w:left="20"/>
                    <w:jc w:val="both"/>
                  </w:pPr>
                </w:p>
                <w:bookmarkEnd w:id="510"/>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Географические координаты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511"/>
                <w:p>
                  <w:pPr>
                    <w:spacing w:after="20"/>
                    <w:ind w:left="20"/>
                    <w:jc w:val="both"/>
                  </w:pPr>
                </w:p>
                <w:bookmarkEnd w:id="511"/>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512"/>
                <w:p>
                  <w:pPr>
                    <w:spacing w:after="20"/>
                    <w:ind w:left="20"/>
                    <w:jc w:val="both"/>
                  </w:pPr>
                  <w:r>
                    <w:rPr>
                      <w:rFonts w:ascii="Times New Roman"/>
                      <w:b w:val="false"/>
                      <w:i w:val="false"/>
                      <w:color w:val="000000"/>
                      <w:sz w:val="20"/>
                    </w:rPr>
                    <w:t>
</w:t>
                  </w:r>
                  <w:r>
                    <w:rPr>
                      <w:rFonts w:ascii="Times New Roman"/>
                      <w:b w:val="false"/>
                      <w:i w:val="false"/>
                      <w:color w:val="000000"/>
                      <w:sz w:val="20"/>
                    </w:rPr>
                    <w:t>1-c. Населенный пункт</w:t>
                  </w:r>
                </w:p>
                <w:bookmarkEnd w:id="5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513"/>
                <w:p>
                  <w:pPr>
                    <w:spacing w:after="20"/>
                    <w:ind w:left="20"/>
                    <w:jc w:val="both"/>
                  </w:pPr>
                </w:p>
                <w:bookmarkEnd w:id="513"/>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514"/>
                <w:p>
                  <w:pPr>
                    <w:spacing w:after="20"/>
                    <w:ind w:left="20"/>
                    <w:jc w:val="both"/>
                  </w:pPr>
                </w:p>
                <w:bookmarkEnd w:id="514"/>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515"/>
                <w:p>
                  <w:pPr>
                    <w:spacing w:after="20"/>
                    <w:ind w:left="20"/>
                    <w:jc w:val="both"/>
                  </w:pPr>
                  <w:r>
                    <w:rPr>
                      <w:rFonts w:ascii="Times New Roman"/>
                      <w:b w:val="false"/>
                      <w:i w:val="false"/>
                      <w:color w:val="000000"/>
                      <w:sz w:val="20"/>
                    </w:rPr>
                    <w:t>
</w:t>
                  </w:r>
                  <w:r>
                    <w:rPr>
                      <w:rFonts w:ascii="Times New Roman"/>
                      <w:b w:val="false"/>
                      <w:i w:val="false"/>
                      <w:color w:val="000000"/>
                      <w:sz w:val="20"/>
                    </w:rPr>
                    <w:t>1-d. Улица</w:t>
                  </w:r>
                </w:p>
                <w:bookmarkEnd w:id="5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516"/>
                <w:p>
                  <w:pPr>
                    <w:spacing w:after="20"/>
                    <w:ind w:left="20"/>
                    <w:jc w:val="both"/>
                  </w:pPr>
                </w:p>
                <w:bookmarkEnd w:id="516"/>
                <w:p>
                  <w:pPr>
                    <w:spacing w:after="20"/>
                    <w:ind w:left="20"/>
                    <w:jc w:val="both"/>
                  </w:pPr>
                  <w:r>
                    <w:drawing>
                      <wp:inline distT="0" distB="0" distL="0" distR="0">
                        <wp:extent cx="1905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905000" cy="469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517"/>
          <w:p>
            <w:pPr>
              <w:spacing w:after="20"/>
              <w:ind w:left="20"/>
              <w:jc w:val="both"/>
            </w:pPr>
            <w:r>
              <w:rPr>
                <w:rFonts w:ascii="Times New Roman"/>
                <w:b w:val="false"/>
                <w:i w:val="false"/>
                <w:color w:val="000000"/>
                <w:sz w:val="20"/>
              </w:rPr>
              <w:t>
</w:t>
            </w:r>
            <w:r>
              <w:rPr>
                <w:rFonts w:ascii="Times New Roman"/>
                <w:b w:val="false"/>
                <w:i w:val="false"/>
                <w:color w:val="000000"/>
                <w:sz w:val="20"/>
              </w:rPr>
              <w:t>1.Технические данные</w:t>
            </w:r>
          </w:p>
          <w:bookmarkEnd w:id="51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518"/>
          <w:p>
            <w:pPr>
              <w:spacing w:after="20"/>
              <w:ind w:left="20"/>
              <w:jc w:val="both"/>
            </w:pPr>
            <w:r>
              <w:rPr>
                <w:rFonts w:ascii="Times New Roman"/>
                <w:b w:val="false"/>
                <w:i w:val="false"/>
                <w:color w:val="000000"/>
                <w:sz w:val="20"/>
              </w:rPr>
              <w:t>
</w:t>
            </w:r>
            <w:r>
              <w:rPr>
                <w:rFonts w:ascii="Times New Roman"/>
                <w:b w:val="false"/>
                <w:i w:val="false"/>
                <w:color w:val="000000"/>
                <w:sz w:val="20"/>
              </w:rPr>
              <w:t>2-a. Вид связи</w:t>
            </w:r>
          </w:p>
          <w:bookmarkEnd w:id="5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519"/>
          <w:p>
            <w:pPr>
              <w:spacing w:after="20"/>
              <w:ind w:left="20"/>
              <w:jc w:val="both"/>
            </w:pPr>
          </w:p>
          <w:bookmarkEnd w:id="519"/>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 Система вещания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520"/>
          <w:p>
            <w:pPr>
              <w:spacing w:after="20"/>
              <w:ind w:left="20"/>
              <w:jc w:val="both"/>
            </w:pPr>
          </w:p>
          <w:bookmarkEnd w:id="520"/>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521"/>
          <w:p>
            <w:pPr>
              <w:spacing w:after="20"/>
              <w:ind w:left="20"/>
              <w:jc w:val="both"/>
            </w:pPr>
            <w:r>
              <w:rPr>
                <w:rFonts w:ascii="Times New Roman"/>
                <w:b w:val="false"/>
                <w:i w:val="false"/>
                <w:color w:val="000000"/>
                <w:sz w:val="20"/>
              </w:rPr>
              <w:t>
</w:t>
            </w:r>
            <w:r>
              <w:rPr>
                <w:rFonts w:ascii="Times New Roman"/>
                <w:b w:val="false"/>
                <w:i w:val="false"/>
                <w:color w:val="000000"/>
                <w:sz w:val="20"/>
              </w:rPr>
              <w:t>2-b. Производитель</w:t>
            </w:r>
          </w:p>
          <w:bookmarkEnd w:id="5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522"/>
          <w:p>
            <w:pPr>
              <w:spacing w:after="20"/>
              <w:ind w:left="20"/>
              <w:jc w:val="both"/>
            </w:pPr>
          </w:p>
          <w:bookmarkEnd w:id="522"/>
          <w:p>
            <w:pPr>
              <w:spacing w:after="20"/>
              <w:ind w:left="20"/>
              <w:jc w:val="both"/>
            </w:pPr>
            <w:r>
              <w:drawing>
                <wp:inline distT="0" distB="0" distL="0" distR="0">
                  <wp:extent cx="1739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739900" cy="825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2-f.Мощность, Вт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523"/>
          <w:p>
            <w:pPr>
              <w:spacing w:after="20"/>
              <w:ind w:left="20"/>
              <w:jc w:val="both"/>
            </w:pPr>
          </w:p>
          <w:bookmarkEnd w:id="523"/>
          <w:p>
            <w:pPr>
              <w:spacing w:after="20"/>
              <w:ind w:left="20"/>
              <w:jc w:val="both"/>
            </w:pPr>
            <w:r>
              <w:drawing>
                <wp:inline distT="0" distB="0" distL="0" distR="0">
                  <wp:extent cx="1739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739900" cy="825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524"/>
          <w:p>
            <w:pPr>
              <w:spacing w:after="20"/>
              <w:ind w:left="20"/>
              <w:jc w:val="both"/>
            </w:pPr>
            <w:r>
              <w:rPr>
                <w:rFonts w:ascii="Times New Roman"/>
                <w:b w:val="false"/>
                <w:i w:val="false"/>
                <w:color w:val="000000"/>
                <w:sz w:val="20"/>
              </w:rPr>
              <w:t>
</w:t>
            </w:r>
            <w:r>
              <w:rPr>
                <w:rFonts w:ascii="Times New Roman"/>
                <w:b w:val="false"/>
                <w:i w:val="false"/>
                <w:color w:val="000000"/>
                <w:sz w:val="20"/>
              </w:rPr>
              <w:t>2-c. Модель</w:t>
            </w:r>
          </w:p>
          <w:bookmarkEnd w:id="5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525"/>
          <w:p>
            <w:pPr>
              <w:spacing w:after="20"/>
              <w:ind w:left="20"/>
              <w:jc w:val="both"/>
            </w:pPr>
          </w:p>
          <w:bookmarkEnd w:id="525"/>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Номер канала(ов)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526"/>
          <w:p>
            <w:pPr>
              <w:spacing w:after="20"/>
              <w:ind w:left="20"/>
              <w:jc w:val="both"/>
            </w:pPr>
          </w:p>
          <w:bookmarkEnd w:id="526"/>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527"/>
          <w:p>
            <w:pPr>
              <w:spacing w:after="20"/>
              <w:ind w:left="20"/>
              <w:jc w:val="both"/>
            </w:pPr>
            <w:r>
              <w:rPr>
                <w:rFonts w:ascii="Times New Roman"/>
                <w:b w:val="false"/>
                <w:i w:val="false"/>
                <w:color w:val="000000"/>
                <w:sz w:val="20"/>
              </w:rPr>
              <w:t>
</w:t>
            </w:r>
            <w:r>
              <w:rPr>
                <w:rFonts w:ascii="Times New Roman"/>
                <w:b w:val="false"/>
                <w:i w:val="false"/>
                <w:color w:val="000000"/>
                <w:sz w:val="20"/>
              </w:rPr>
              <w:t>2-d. Серийный номер</w:t>
            </w:r>
          </w:p>
          <w:bookmarkEnd w:id="5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528"/>
          <w:p>
            <w:pPr>
              <w:spacing w:after="20"/>
              <w:ind w:left="20"/>
              <w:jc w:val="both"/>
            </w:pPr>
          </w:p>
          <w:bookmarkEnd w:id="528"/>
          <w:p>
            <w:pPr>
              <w:spacing w:after="20"/>
              <w:ind w:left="20"/>
              <w:jc w:val="both"/>
            </w:pPr>
            <w:r>
              <w:drawing>
                <wp:inline distT="0" distB="0" distL="0" distR="0">
                  <wp:extent cx="1739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739900" cy="825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2-h.Программа вещания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529"/>
          <w:p>
            <w:pPr>
              <w:spacing w:after="20"/>
              <w:ind w:left="20"/>
              <w:jc w:val="both"/>
            </w:pPr>
          </w:p>
          <w:bookmarkEnd w:id="529"/>
          <w:p>
            <w:pPr>
              <w:spacing w:after="20"/>
              <w:ind w:left="20"/>
              <w:jc w:val="both"/>
            </w:pPr>
            <w:r>
              <w:drawing>
                <wp:inline distT="0" distB="0" distL="0" distR="0">
                  <wp:extent cx="1739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739900" cy="825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530"/>
          <w:p>
            <w:pPr>
              <w:spacing w:after="20"/>
              <w:ind w:left="20"/>
              <w:jc w:val="both"/>
            </w:pPr>
            <w:r>
              <w:rPr>
                <w:rFonts w:ascii="Times New Roman"/>
                <w:b w:val="false"/>
                <w:i w:val="false"/>
                <w:color w:val="000000"/>
                <w:sz w:val="20"/>
              </w:rPr>
              <w:t>
</w:t>
            </w:r>
            <w:r>
              <w:rPr>
                <w:rFonts w:ascii="Times New Roman"/>
                <w:b w:val="false"/>
                <w:i w:val="false"/>
                <w:color w:val="000000"/>
                <w:sz w:val="20"/>
              </w:rPr>
              <w:t>2-k. Диапозон эфирно-кабельного ТВ</w:t>
            </w:r>
          </w:p>
          <w:bookmarkEnd w:id="5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 w:id="531"/>
          <w:p>
            <w:pPr>
              <w:spacing w:after="20"/>
              <w:ind w:left="20"/>
              <w:jc w:val="both"/>
            </w:pPr>
          </w:p>
          <w:bookmarkEnd w:id="531"/>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2-l. Несущая частота, МГц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532"/>
          <w:p>
            <w:pPr>
              <w:spacing w:after="20"/>
              <w:ind w:left="20"/>
              <w:jc w:val="both"/>
            </w:pPr>
          </w:p>
          <w:bookmarkEnd w:id="532"/>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533"/>
          <w:p>
            <w:pPr>
              <w:spacing w:after="20"/>
              <w:ind w:left="20"/>
              <w:jc w:val="both"/>
            </w:pPr>
            <w:r>
              <w:rPr>
                <w:rFonts w:ascii="Times New Roman"/>
                <w:b w:val="false"/>
                <w:i w:val="false"/>
                <w:color w:val="000000"/>
                <w:sz w:val="20"/>
              </w:rPr>
              <w:t>
</w:t>
            </w:r>
            <w:r>
              <w:rPr>
                <w:rFonts w:ascii="Times New Roman"/>
                <w:b w:val="false"/>
                <w:i w:val="false"/>
                <w:color w:val="000000"/>
                <w:sz w:val="20"/>
              </w:rPr>
              <w:t>2-i. Класс излучения</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Необходимая ширина полосы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Тип модуляции основной, несущей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Характер сигнала(ов), модулирующего(их) основную несущую Тип передаваемой информации Подробные данные о сигнале(ах)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Характер уплотнения </w:t>
            </w:r>
          </w:p>
          <w:p>
            <w:pPr>
              <w:spacing w:after="20"/>
              <w:ind w:left="20"/>
              <w:jc w:val="both"/>
            </w:pPr>
          </w:p>
          <w:p>
            <w:pPr>
              <w:spacing w:after="20"/>
              <w:ind w:left="20"/>
              <w:jc w:val="both"/>
            </w:pPr>
          </w:p>
          <w:p>
            <w:pPr>
              <w:spacing w:after="0"/>
              <w:ind w:left="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534"/>
          <w:p>
            <w:pPr>
              <w:spacing w:after="20"/>
              <w:ind w:left="20"/>
              <w:jc w:val="both"/>
            </w:pPr>
            <w:r>
              <w:rPr>
                <w:rFonts w:ascii="Times New Roman"/>
                <w:b w:val="false"/>
                <w:i w:val="false"/>
                <w:color w:val="000000"/>
                <w:sz w:val="20"/>
              </w:rPr>
              <w:t>
</w:t>
            </w:r>
          </w:p>
          <w:bookmarkEnd w:id="534"/>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535"/>
          <w:p>
            <w:pPr>
              <w:spacing w:after="20"/>
              <w:ind w:left="20"/>
              <w:jc w:val="both"/>
            </w:pPr>
          </w:p>
          <w:bookmarkEnd w:id="535"/>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536"/>
          <w:p>
            <w:pPr>
              <w:spacing w:after="20"/>
              <w:ind w:left="20"/>
              <w:jc w:val="both"/>
            </w:pPr>
            <w:r>
              <w:rPr>
                <w:rFonts w:ascii="Times New Roman"/>
                <w:b w:val="false"/>
                <w:i w:val="false"/>
                <w:color w:val="000000"/>
                <w:sz w:val="20"/>
              </w:rPr>
              <w:t>
</w:t>
            </w:r>
          </w:p>
          <w:bookmarkEnd w:id="536"/>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537"/>
          <w:p>
            <w:pPr>
              <w:spacing w:after="20"/>
              <w:ind w:left="20"/>
              <w:jc w:val="both"/>
            </w:pPr>
            <w:r>
              <w:rPr>
                <w:rFonts w:ascii="Times New Roman"/>
                <w:b w:val="false"/>
                <w:i w:val="false"/>
                <w:color w:val="000000"/>
                <w:sz w:val="20"/>
              </w:rPr>
              <w:t>
</w:t>
            </w:r>
            <w:r>
              <w:rPr>
                <w:rFonts w:ascii="Times New Roman"/>
                <w:b w:val="false"/>
                <w:i w:val="false"/>
                <w:color w:val="000000"/>
                <w:sz w:val="20"/>
              </w:rPr>
              <w:t>2-j. Дополнительные данные для ЦТВ</w:t>
            </w:r>
          </w:p>
          <w:bookmarkEnd w:id="53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538"/>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программ вещания, с разрешением: SDHDHD/3D</w:t>
            </w:r>
          </w:p>
          <w:bookmarkEnd w:id="53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539"/>
          <w:p>
            <w:pPr>
              <w:spacing w:after="20"/>
              <w:ind w:left="20"/>
              <w:jc w:val="both"/>
            </w:pPr>
          </w:p>
          <w:bookmarkEnd w:id="539"/>
          <w:p>
            <w:pPr>
              <w:spacing w:after="20"/>
              <w:ind w:left="20"/>
              <w:jc w:val="both"/>
            </w:pPr>
            <w:r>
              <w:drawing>
                <wp:inline distT="0" distB="0" distL="0" distR="0">
                  <wp:extent cx="201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019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внутреннего кодирования(1/2, 3/5, 2/3, 3/4,4/5, 5/6, 7/8)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540"/>
          <w:p>
            <w:pPr>
              <w:spacing w:after="20"/>
              <w:ind w:left="20"/>
              <w:jc w:val="both"/>
            </w:pPr>
          </w:p>
          <w:bookmarkEnd w:id="540"/>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541"/>
          <w:p>
            <w:pPr>
              <w:spacing w:after="20"/>
              <w:ind w:left="20"/>
              <w:jc w:val="both"/>
            </w:pPr>
            <w:r>
              <w:rPr>
                <w:rFonts w:ascii="Times New Roman"/>
                <w:b w:val="false"/>
                <w:i w:val="false"/>
                <w:color w:val="000000"/>
                <w:sz w:val="20"/>
              </w:rPr>
              <w:t>
</w:t>
            </w:r>
            <w:r>
              <w:rPr>
                <w:rFonts w:ascii="Times New Roman"/>
                <w:b w:val="false"/>
                <w:i w:val="false"/>
                <w:color w:val="000000"/>
                <w:sz w:val="20"/>
              </w:rPr>
              <w:t>Число несущих(1k, 2k, 4k, 8k, 16k, 32k)</w:t>
            </w:r>
          </w:p>
          <w:bookmarkEnd w:id="54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542"/>
          <w:p>
            <w:pPr>
              <w:spacing w:after="20"/>
              <w:ind w:left="20"/>
              <w:jc w:val="both"/>
            </w:pPr>
          </w:p>
          <w:bookmarkEnd w:id="542"/>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защитного интервала(1/4, 19/128, 1/8,19/256, 1/16, 1/32, 1/128)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543"/>
          <w:p>
            <w:pPr>
              <w:spacing w:after="20"/>
              <w:ind w:left="20"/>
              <w:jc w:val="both"/>
            </w:pPr>
          </w:p>
          <w:bookmarkEnd w:id="543"/>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544"/>
          <w:p>
            <w:pPr>
              <w:spacing w:after="20"/>
              <w:ind w:left="20"/>
              <w:jc w:val="both"/>
            </w:pPr>
            <w:r>
              <w:rPr>
                <w:rFonts w:ascii="Times New Roman"/>
                <w:b w:val="false"/>
                <w:i w:val="false"/>
                <w:color w:val="000000"/>
                <w:sz w:val="20"/>
              </w:rPr>
              <w:t>
</w:t>
            </w:r>
            <w:r>
              <w:rPr>
                <w:rFonts w:ascii="Times New Roman"/>
                <w:b w:val="false"/>
                <w:i w:val="false"/>
                <w:color w:val="000000"/>
                <w:sz w:val="20"/>
              </w:rPr>
              <w:t>Модуляция несущих(QPSK, 16 QAM, 64 QAM, 256 QAM)</w:t>
            </w:r>
          </w:p>
          <w:bookmarkEnd w:id="54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545"/>
          <w:p>
            <w:pPr>
              <w:spacing w:after="20"/>
              <w:ind w:left="20"/>
              <w:jc w:val="both"/>
            </w:pPr>
          </w:p>
          <w:bookmarkEnd w:id="545"/>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приема (фиксированный, мобильный, портативный)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546"/>
          <w:p>
            <w:pPr>
              <w:spacing w:after="20"/>
              <w:ind w:left="20"/>
              <w:jc w:val="both"/>
            </w:pPr>
          </w:p>
          <w:bookmarkEnd w:id="546"/>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547"/>
          <w:p>
            <w:pPr>
              <w:spacing w:after="20"/>
              <w:ind w:left="20"/>
              <w:jc w:val="both"/>
            </w:pPr>
            <w:r>
              <w:rPr>
                <w:rFonts w:ascii="Times New Roman"/>
                <w:b w:val="false"/>
                <w:i w:val="false"/>
                <w:color w:val="000000"/>
                <w:sz w:val="20"/>
              </w:rPr>
              <w:t>
</w:t>
            </w:r>
            <w:r>
              <w:rPr>
                <w:rFonts w:ascii="Times New Roman"/>
                <w:b w:val="false"/>
                <w:i w:val="false"/>
                <w:color w:val="000000"/>
                <w:sz w:val="20"/>
              </w:rPr>
              <w:t>3. Характеристики антенны</w:t>
            </w:r>
          </w:p>
          <w:bookmarkEnd w:id="54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548"/>
          <w:p>
            <w:pPr>
              <w:spacing w:after="20"/>
              <w:ind w:left="20"/>
              <w:jc w:val="both"/>
            </w:pPr>
            <w:r>
              <w:rPr>
                <w:rFonts w:ascii="Times New Roman"/>
                <w:b w:val="false"/>
                <w:i w:val="false"/>
                <w:color w:val="000000"/>
                <w:sz w:val="20"/>
              </w:rPr>
              <w:t>
</w:t>
            </w:r>
            <w:r>
              <w:rPr>
                <w:rFonts w:ascii="Times New Roman"/>
                <w:b w:val="false"/>
                <w:i w:val="false"/>
                <w:color w:val="000000"/>
                <w:sz w:val="20"/>
              </w:rPr>
              <w:t>3-a. Производитель</w:t>
            </w:r>
          </w:p>
          <w:bookmarkEnd w:id="5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549"/>
          <w:p>
            <w:pPr>
              <w:spacing w:after="20"/>
              <w:ind w:left="20"/>
              <w:jc w:val="both"/>
            </w:pPr>
          </w:p>
          <w:bookmarkEnd w:id="549"/>
          <w:p>
            <w:pPr>
              <w:spacing w:after="20"/>
              <w:ind w:left="20"/>
              <w:jc w:val="both"/>
            </w:pPr>
            <w:r>
              <w:drawing>
                <wp:inline distT="0" distB="0" distL="0" distR="0">
                  <wp:extent cx="2489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4892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3-f. Коэффициент усиления, дБи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550"/>
          <w:p>
            <w:pPr>
              <w:spacing w:after="20"/>
              <w:ind w:left="20"/>
              <w:jc w:val="both"/>
            </w:pPr>
          </w:p>
          <w:bookmarkEnd w:id="550"/>
          <w:p>
            <w:pPr>
              <w:spacing w:after="20"/>
              <w:ind w:left="20"/>
              <w:jc w:val="both"/>
            </w:pPr>
            <w:r>
              <w:drawing>
                <wp:inline distT="0" distB="0" distL="0" distR="0">
                  <wp:extent cx="1930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930400" cy="774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551"/>
          <w:p>
            <w:pPr>
              <w:spacing w:after="20"/>
              <w:ind w:left="20"/>
              <w:jc w:val="both"/>
            </w:pPr>
            <w:r>
              <w:rPr>
                <w:rFonts w:ascii="Times New Roman"/>
                <w:b w:val="false"/>
                <w:i w:val="false"/>
                <w:color w:val="000000"/>
                <w:sz w:val="20"/>
              </w:rPr>
              <w:t>
</w:t>
            </w:r>
            <w:r>
              <w:rPr>
                <w:rFonts w:ascii="Times New Roman"/>
                <w:b w:val="false"/>
                <w:i w:val="false"/>
                <w:color w:val="000000"/>
                <w:sz w:val="20"/>
              </w:rPr>
              <w:t>3-b. Модель</w:t>
            </w:r>
          </w:p>
          <w:bookmarkEnd w:id="5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552"/>
          <w:p>
            <w:pPr>
              <w:spacing w:after="20"/>
              <w:ind w:left="20"/>
              <w:jc w:val="both"/>
            </w:pPr>
          </w:p>
          <w:bookmarkEnd w:id="552"/>
          <w:p>
            <w:pPr>
              <w:spacing w:after="20"/>
              <w:ind w:left="20"/>
              <w:jc w:val="both"/>
            </w:pPr>
            <w:r>
              <w:drawing>
                <wp:inline distT="0" distB="0" distL="0" distR="0">
                  <wp:extent cx="2489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4892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Коэффициент потерь в фидере, дБи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553"/>
          <w:p>
            <w:pPr>
              <w:spacing w:after="20"/>
              <w:ind w:left="20"/>
              <w:jc w:val="both"/>
            </w:pPr>
          </w:p>
          <w:bookmarkEnd w:id="553"/>
          <w:p>
            <w:pPr>
              <w:spacing w:after="20"/>
              <w:ind w:left="20"/>
              <w:jc w:val="both"/>
            </w:pPr>
            <w:r>
              <w:drawing>
                <wp:inline distT="0" distB="0" distL="0" distR="0">
                  <wp:extent cx="1473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473200" cy="800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554"/>
          <w:p>
            <w:pPr>
              <w:spacing w:after="20"/>
              <w:ind w:left="20"/>
              <w:jc w:val="both"/>
            </w:pPr>
            <w:r>
              <w:rPr>
                <w:rFonts w:ascii="Times New Roman"/>
                <w:b w:val="false"/>
                <w:i w:val="false"/>
                <w:color w:val="000000"/>
                <w:sz w:val="20"/>
              </w:rPr>
              <w:t>
</w:t>
            </w:r>
            <w:r>
              <w:rPr>
                <w:rFonts w:ascii="Times New Roman"/>
                <w:b w:val="false"/>
                <w:i w:val="false"/>
                <w:color w:val="000000"/>
                <w:sz w:val="20"/>
              </w:rPr>
              <w:t>3-c. Высота подвеса, м</w:t>
            </w:r>
          </w:p>
          <w:bookmarkEnd w:id="5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555"/>
          <w:p>
            <w:pPr>
              <w:spacing w:after="20"/>
              <w:ind w:left="20"/>
              <w:jc w:val="both"/>
            </w:pPr>
          </w:p>
          <w:bookmarkEnd w:id="555"/>
          <w:p>
            <w:pPr>
              <w:spacing w:after="20"/>
              <w:ind w:left="20"/>
              <w:jc w:val="both"/>
            </w:pPr>
            <w:r>
              <w:drawing>
                <wp:inline distT="0" distB="0" distL="0" distR="0">
                  <wp:extent cx="2489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4892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 Поляризация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556"/>
          <w:p>
            <w:pPr>
              <w:spacing w:after="20"/>
              <w:ind w:left="20"/>
              <w:jc w:val="both"/>
            </w:pPr>
          </w:p>
          <w:bookmarkEnd w:id="556"/>
          <w:p>
            <w:pPr>
              <w:spacing w:after="20"/>
              <w:ind w:left="20"/>
              <w:jc w:val="both"/>
            </w:pPr>
            <w:r>
              <w:drawing>
                <wp:inline distT="0" distB="0" distL="0" distR="0">
                  <wp:extent cx="2667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6670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557"/>
          <w:p>
            <w:pPr>
              <w:spacing w:after="20"/>
              <w:ind w:left="20"/>
              <w:jc w:val="both"/>
            </w:pPr>
            <w:r>
              <w:rPr>
                <w:rFonts w:ascii="Times New Roman"/>
                <w:b w:val="false"/>
                <w:i w:val="false"/>
                <w:color w:val="000000"/>
                <w:sz w:val="20"/>
              </w:rPr>
              <w:t>
</w:t>
            </w:r>
            <w:r>
              <w:rPr>
                <w:rFonts w:ascii="Times New Roman"/>
                <w:b w:val="false"/>
                <w:i w:val="false"/>
                <w:color w:val="000000"/>
                <w:sz w:val="20"/>
              </w:rPr>
              <w:t>3-d. Азимут максимального излучения, град.</w:t>
            </w:r>
          </w:p>
          <w:bookmarkEnd w:id="5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558"/>
          <w:p>
            <w:pPr>
              <w:spacing w:after="20"/>
              <w:ind w:left="20"/>
              <w:jc w:val="both"/>
            </w:pPr>
          </w:p>
          <w:bookmarkEnd w:id="558"/>
          <w:p>
            <w:pPr>
              <w:spacing w:after="20"/>
              <w:ind w:left="20"/>
              <w:jc w:val="both"/>
            </w:pPr>
            <w:r>
              <w:drawing>
                <wp:inline distT="0" distB="0" distL="0" distR="0">
                  <wp:extent cx="1117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117600" cy="774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559"/>
          <w:p>
            <w:pPr>
              <w:spacing w:after="20"/>
              <w:ind w:left="20"/>
              <w:jc w:val="both"/>
            </w:pPr>
            <w:r>
              <w:rPr>
                <w:rFonts w:ascii="Times New Roman"/>
                <w:b w:val="false"/>
                <w:i w:val="false"/>
                <w:color w:val="000000"/>
                <w:sz w:val="20"/>
              </w:rPr>
              <w:t>
</w:t>
            </w:r>
            <w:r>
              <w:rPr>
                <w:rFonts w:ascii="Times New Roman"/>
                <w:b w:val="false"/>
                <w:i w:val="false"/>
                <w:color w:val="000000"/>
                <w:sz w:val="20"/>
              </w:rPr>
              <w:t>Номер разрешение на использование РЧС</w:t>
            </w:r>
          </w:p>
          <w:bookmarkEnd w:id="559"/>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560"/>
          <w:p>
            <w:pPr>
              <w:spacing w:after="20"/>
              <w:ind w:left="20"/>
              <w:jc w:val="both"/>
            </w:pPr>
          </w:p>
          <w:bookmarkEnd w:id="560"/>
          <w:p>
            <w:pPr>
              <w:spacing w:after="20"/>
              <w:ind w:left="20"/>
              <w:jc w:val="both"/>
            </w:pPr>
            <w:r>
              <w:drawing>
                <wp:inline distT="0" distB="0" distL="0" distR="0">
                  <wp:extent cx="2667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6670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561"/>
          <w:p>
            <w:pPr>
              <w:spacing w:after="20"/>
              <w:ind w:left="20"/>
              <w:jc w:val="both"/>
            </w:pPr>
            <w:r>
              <w:rPr>
                <w:rFonts w:ascii="Times New Roman"/>
                <w:b w:val="false"/>
                <w:i w:val="false"/>
                <w:color w:val="000000"/>
                <w:sz w:val="20"/>
              </w:rPr>
              <w:t>
</w:t>
            </w:r>
            <w:r>
              <w:rPr>
                <w:rFonts w:ascii="Times New Roman"/>
                <w:b w:val="false"/>
                <w:i w:val="false"/>
                <w:color w:val="000000"/>
                <w:sz w:val="20"/>
              </w:rPr>
              <w:t>Дата выдачи разрешения</w:t>
            </w:r>
          </w:p>
          <w:bookmarkEnd w:id="56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562"/>
          <w:p>
            <w:pPr>
              <w:spacing w:after="20"/>
              <w:ind w:left="20"/>
              <w:jc w:val="both"/>
            </w:pPr>
          </w:p>
          <w:bookmarkEnd w:id="562"/>
          <w:p>
            <w:pPr>
              <w:spacing w:after="20"/>
              <w:ind w:left="20"/>
              <w:jc w:val="both"/>
            </w:pPr>
            <w:r>
              <w:drawing>
                <wp:inline distT="0" distB="0" distL="0" distR="0">
                  <wp:extent cx="2667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6670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563"/>
          <w:p>
            <w:pPr>
              <w:spacing w:after="20"/>
              <w:ind w:left="20"/>
              <w:jc w:val="both"/>
            </w:pPr>
            <w:r>
              <w:rPr>
                <w:rFonts w:ascii="Times New Roman"/>
                <w:b w:val="false"/>
                <w:i w:val="false"/>
                <w:color w:val="000000"/>
                <w:sz w:val="20"/>
              </w:rPr>
              <w:t>
</w:t>
            </w:r>
            <w:r>
              <w:rPr>
                <w:rFonts w:ascii="Times New Roman"/>
                <w:b w:val="false"/>
                <w:i w:val="false"/>
                <w:color w:val="000000"/>
                <w:sz w:val="20"/>
              </w:rPr>
              <w:t>Срок действия разрешения</w:t>
            </w:r>
          </w:p>
          <w:bookmarkEnd w:id="56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564"/>
          <w:p>
            <w:pPr>
              <w:spacing w:after="20"/>
              <w:ind w:left="20"/>
              <w:jc w:val="both"/>
            </w:pPr>
          </w:p>
          <w:bookmarkEnd w:id="564"/>
          <w:p>
            <w:pPr>
              <w:spacing w:after="20"/>
              <w:ind w:left="20"/>
              <w:jc w:val="both"/>
            </w:pPr>
            <w:r>
              <w:drawing>
                <wp:inline distT="0" distB="0" distL="0" distR="0">
                  <wp:extent cx="2667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667000" cy="78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1" w:id="565"/>
    <w:p>
      <w:pPr>
        <w:spacing w:after="0"/>
        <w:ind w:left="0"/>
        <w:jc w:val="both"/>
      </w:pP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5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наличий)</w:t>
            </w:r>
          </w:p>
          <w:bookmarkEnd w:id="5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567"/>
          <w:p>
            <w:pPr>
              <w:spacing w:after="20"/>
              <w:ind w:left="20"/>
              <w:jc w:val="both"/>
            </w:pPr>
          </w:p>
          <w:bookmarkEnd w:id="567"/>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568"/>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5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569"/>
          <w:p>
            <w:pPr>
              <w:spacing w:after="20"/>
              <w:ind w:left="20"/>
              <w:jc w:val="both"/>
            </w:pPr>
          </w:p>
          <w:bookmarkEnd w:id="569"/>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570"/>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bookmarkEnd w:id="5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571"/>
          <w:p>
            <w:pPr>
              <w:spacing w:after="20"/>
              <w:ind w:left="20"/>
              <w:jc w:val="both"/>
            </w:pPr>
          </w:p>
          <w:bookmarkEnd w:id="571"/>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5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Дата </w:t>
            </w:r>
          </w:p>
          <w:bookmarkEnd w:id="5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573"/>
          <w:p>
            <w:pPr>
              <w:spacing w:after="20"/>
              <w:ind w:left="20"/>
              <w:jc w:val="both"/>
            </w:pPr>
          </w:p>
          <w:bookmarkEnd w:id="573"/>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bookmarkStart w:name="z2818" w:id="574"/>
      <w:r>
        <w:rPr>
          <w:rFonts w:ascii="Times New Roman"/>
          <w:b w:val="false"/>
          <w:i w:val="false"/>
          <w:color w:val="000000"/>
          <w:sz w:val="28"/>
        </w:rPr>
        <w:t>
      Примечание: основные сокращения, указанные в перечне анкеты на телерадиовещательный передатчик:</w:t>
      </w:r>
    </w:p>
    <w:bookmarkEnd w:id="574"/>
    <w:p>
      <w:pPr>
        <w:spacing w:after="0"/>
        <w:ind w:left="0"/>
        <w:jc w:val="both"/>
      </w:pPr>
      <w:r>
        <w:rPr>
          <w:rFonts w:ascii="Times New Roman"/>
          <w:b w:val="false"/>
          <w:i w:val="false"/>
          <w:color w:val="000000"/>
          <w:sz w:val="28"/>
        </w:rPr>
        <w:t>Вт – ватт;</w:t>
      </w:r>
    </w:p>
    <w:p>
      <w:pPr>
        <w:spacing w:after="0"/>
        <w:ind w:left="0"/>
        <w:jc w:val="both"/>
      </w:pPr>
      <w:r>
        <w:rPr>
          <w:rFonts w:ascii="Times New Roman"/>
          <w:b w:val="false"/>
          <w:i w:val="false"/>
          <w:color w:val="000000"/>
          <w:sz w:val="28"/>
        </w:rPr>
        <w:t>град – градус;</w:t>
      </w:r>
    </w:p>
    <w:p>
      <w:pPr>
        <w:spacing w:after="0"/>
        <w:ind w:left="0"/>
        <w:jc w:val="both"/>
      </w:pPr>
      <w:r>
        <w:rPr>
          <w:rFonts w:ascii="Times New Roman"/>
          <w:b w:val="false"/>
          <w:i w:val="false"/>
          <w:color w:val="000000"/>
          <w:sz w:val="28"/>
        </w:rPr>
        <w:t>дБи – изотропный децибел;</w:t>
      </w:r>
    </w:p>
    <w:p>
      <w:pPr>
        <w:spacing w:after="0"/>
        <w:ind w:left="0"/>
        <w:jc w:val="both"/>
      </w:pPr>
      <w:r>
        <w:rPr>
          <w:rFonts w:ascii="Times New Roman"/>
          <w:b w:val="false"/>
          <w:i w:val="false"/>
          <w:color w:val="000000"/>
          <w:sz w:val="28"/>
        </w:rPr>
        <w:t>м – метр;</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С.Ш. и В.Д – северной широты и восточной долготы;</w:t>
      </w:r>
    </w:p>
    <w:p>
      <w:pPr>
        <w:spacing w:after="0"/>
        <w:ind w:left="0"/>
        <w:jc w:val="both"/>
      </w:pPr>
      <w:r>
        <w:rPr>
          <w:rFonts w:ascii="Times New Roman"/>
          <w:b w:val="false"/>
          <w:i w:val="false"/>
          <w:color w:val="000000"/>
          <w:sz w:val="28"/>
        </w:rPr>
        <w:t>РВ – радиовещание;</w:t>
      </w:r>
    </w:p>
    <w:p>
      <w:pPr>
        <w:spacing w:after="0"/>
        <w:ind w:left="0"/>
        <w:jc w:val="both"/>
      </w:pPr>
      <w:r>
        <w:rPr>
          <w:rFonts w:ascii="Times New Roman"/>
          <w:b w:val="false"/>
          <w:i w:val="false"/>
          <w:color w:val="000000"/>
          <w:sz w:val="28"/>
        </w:rPr>
        <w:t>РЭС – радиоэлектронное средство;</w:t>
      </w:r>
    </w:p>
    <w:p>
      <w:pPr>
        <w:spacing w:after="0"/>
        <w:ind w:left="0"/>
        <w:jc w:val="both"/>
      </w:pPr>
      <w:r>
        <w:rPr>
          <w:rFonts w:ascii="Times New Roman"/>
          <w:b w:val="false"/>
          <w:i w:val="false"/>
          <w:color w:val="000000"/>
          <w:sz w:val="28"/>
        </w:rPr>
        <w:t>ТВ – телевещание;</w:t>
      </w:r>
    </w:p>
    <w:p>
      <w:pPr>
        <w:spacing w:after="0"/>
        <w:ind w:left="0"/>
        <w:jc w:val="both"/>
      </w:pPr>
      <w:r>
        <w:rPr>
          <w:rFonts w:ascii="Times New Roman"/>
          <w:b w:val="false"/>
          <w:i w:val="false"/>
          <w:color w:val="000000"/>
          <w:sz w:val="28"/>
        </w:rPr>
        <w:t>ЦТВ – цифровое телевещание;</w:t>
      </w:r>
    </w:p>
    <w:p>
      <w:pPr>
        <w:spacing w:after="0"/>
        <w:ind w:left="0"/>
        <w:jc w:val="both"/>
      </w:pPr>
      <w:r>
        <w:rPr>
          <w:rFonts w:ascii="Times New Roman"/>
          <w:b w:val="false"/>
          <w:i w:val="false"/>
          <w:color w:val="000000"/>
          <w:sz w:val="28"/>
        </w:rPr>
        <w:t>Эфирно-кабельное ТВ – эфирно-кабельное телевещание;</w:t>
      </w:r>
    </w:p>
    <w:p>
      <w:pPr>
        <w:spacing w:after="0"/>
        <w:ind w:left="0"/>
        <w:jc w:val="both"/>
      </w:pPr>
      <w:r>
        <w:rPr>
          <w:rFonts w:ascii="Times New Roman"/>
          <w:b w:val="false"/>
          <w:i w:val="false"/>
          <w:color w:val="000000"/>
          <w:sz w:val="28"/>
        </w:rPr>
        <w:t>HD – HighDefinition (Высокое разрешение);</w:t>
      </w:r>
    </w:p>
    <w:p>
      <w:pPr>
        <w:spacing w:after="0"/>
        <w:ind w:left="0"/>
        <w:jc w:val="both"/>
      </w:pPr>
      <w:r>
        <w:rPr>
          <w:rFonts w:ascii="Times New Roman"/>
          <w:b w:val="false"/>
          <w:i w:val="false"/>
          <w:color w:val="000000"/>
          <w:sz w:val="28"/>
        </w:rPr>
        <w:t>UHD – UltraHighDefinition;</w:t>
      </w:r>
    </w:p>
    <w:p>
      <w:pPr>
        <w:spacing w:after="0"/>
        <w:ind w:left="0"/>
        <w:jc w:val="both"/>
      </w:pPr>
      <w:r>
        <w:rPr>
          <w:rFonts w:ascii="Times New Roman"/>
          <w:b w:val="false"/>
          <w:i w:val="false"/>
          <w:color w:val="000000"/>
          <w:sz w:val="28"/>
        </w:rPr>
        <w:t>QAM – Quadrature Amplitude Modulation (Квадратурная амплитудная модуляция);</w:t>
      </w:r>
    </w:p>
    <w:p>
      <w:pPr>
        <w:spacing w:after="0"/>
        <w:ind w:left="0"/>
        <w:jc w:val="both"/>
      </w:pPr>
      <w:r>
        <w:rPr>
          <w:rFonts w:ascii="Times New Roman"/>
          <w:b w:val="false"/>
          <w:i w:val="false"/>
          <w:color w:val="000000"/>
          <w:sz w:val="28"/>
        </w:rPr>
        <w:t>QPSK – Quadrature Phase Shift Keying (Квадратурная фазовая манипуляция);</w:t>
      </w:r>
    </w:p>
    <w:p>
      <w:pPr>
        <w:spacing w:after="0"/>
        <w:ind w:left="0"/>
        <w:jc w:val="both"/>
      </w:pPr>
      <w:r>
        <w:rPr>
          <w:rFonts w:ascii="Times New Roman"/>
          <w:b w:val="false"/>
          <w:i w:val="false"/>
          <w:color w:val="000000"/>
          <w:sz w:val="28"/>
        </w:rPr>
        <w:t>SD – Standard Definition (Стандартное разрешение)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1-ЗСС</w:t>
            </w:r>
          </w:p>
        </w:tc>
      </w:tr>
    </w:tbl>
    <w:bookmarkStart w:name="z2821" w:id="575"/>
    <w:p>
      <w:pPr>
        <w:spacing w:after="0"/>
        <w:ind w:left="0"/>
        <w:jc w:val="left"/>
      </w:pPr>
      <w:r>
        <w:rPr>
          <w:rFonts w:ascii="Times New Roman"/>
          <w:b/>
          <w:i w:val="false"/>
          <w:color w:val="000000"/>
        </w:rPr>
        <w:t xml:space="preserve"> Анкета на земную станцию</w:t>
      </w:r>
    </w:p>
    <w:bookmarkEnd w:id="575"/>
    <w:bookmarkStart w:name="z2822" w:id="576"/>
    <w:p>
      <w:pPr>
        <w:spacing w:after="0"/>
        <w:ind w:left="0"/>
        <w:jc w:val="both"/>
      </w:pPr>
      <w:r>
        <w:rPr>
          <w:rFonts w:ascii="Times New Roman"/>
          <w:b w:val="false"/>
          <w:i w:val="false"/>
          <w:color w:val="000000"/>
          <w:sz w:val="28"/>
        </w:rPr>
        <w:t xml:space="preserve">
      Раздел 1 – Технические данные </w:t>
      </w:r>
    </w:p>
    <w:bookmarkEnd w:id="576"/>
    <w:bookmarkStart w:name="z2823" w:id="577"/>
    <w:p>
      <w:pPr>
        <w:spacing w:after="0"/>
        <w:ind w:left="0"/>
        <w:jc w:val="both"/>
      </w:pPr>
      <w:r>
        <w:rPr>
          <w:rFonts w:ascii="Times New Roman"/>
          <w:b w:val="false"/>
          <w:i w:val="false"/>
          <w:color w:val="000000"/>
          <w:sz w:val="28"/>
        </w:rPr>
        <w:t>
      1. Общие данные</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578"/>
          <w:p>
            <w:pPr>
              <w:spacing w:after="20"/>
              <w:ind w:left="20"/>
              <w:jc w:val="both"/>
            </w:pPr>
            <w:r>
              <w:rPr>
                <w:rFonts w:ascii="Times New Roman"/>
                <w:b w:val="false"/>
                <w:i w:val="false"/>
                <w:color w:val="000000"/>
                <w:sz w:val="20"/>
              </w:rPr>
              <w:t>
</w:t>
            </w:r>
            <w:r>
              <w:rPr>
                <w:rFonts w:ascii="Times New Roman"/>
                <w:b w:val="false"/>
                <w:i w:val="false"/>
                <w:color w:val="000000"/>
                <w:sz w:val="20"/>
              </w:rPr>
              <w:t>1-а,1-b,1-c. Территория деятельности:</w:t>
            </w:r>
          </w:p>
          <w:bookmarkEnd w:id="5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579"/>
          <w:p>
            <w:pPr>
              <w:spacing w:after="20"/>
              <w:ind w:left="20"/>
              <w:jc w:val="both"/>
            </w:pPr>
            <w:r>
              <w:rPr>
                <w:rFonts w:ascii="Times New Roman"/>
                <w:b w:val="false"/>
                <w:i w:val="false"/>
                <w:color w:val="000000"/>
                <w:sz w:val="20"/>
              </w:rPr>
              <w:t>
</w:t>
            </w:r>
            <w:r>
              <w:rPr>
                <w:rFonts w:ascii="Times New Roman"/>
                <w:b w:val="false"/>
                <w:i w:val="false"/>
                <w:color w:val="000000"/>
                <w:sz w:val="20"/>
              </w:rPr>
              <w:t>1-d. Улица:</w:t>
            </w:r>
          </w:p>
          <w:bookmarkEnd w:id="5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580"/>
          <w:p>
            <w:pPr>
              <w:spacing w:after="20"/>
              <w:ind w:left="20"/>
              <w:jc w:val="both"/>
            </w:pPr>
            <w:r>
              <w:rPr>
                <w:rFonts w:ascii="Times New Roman"/>
                <w:b w:val="false"/>
                <w:i w:val="false"/>
                <w:color w:val="000000"/>
                <w:sz w:val="20"/>
              </w:rPr>
              <w:t>
</w:t>
            </w:r>
            <w:r>
              <w:rPr>
                <w:rFonts w:ascii="Times New Roman"/>
                <w:b w:val="false"/>
                <w:i w:val="false"/>
                <w:color w:val="000000"/>
                <w:sz w:val="20"/>
              </w:rPr>
              <w:t>1-e. Дом/Строение:</w:t>
            </w:r>
          </w:p>
          <w:bookmarkEnd w:id="5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581"/>
          <w:p>
            <w:pPr>
              <w:spacing w:after="20"/>
              <w:ind w:left="20"/>
              <w:jc w:val="both"/>
            </w:pPr>
            <w:r>
              <w:rPr>
                <w:rFonts w:ascii="Times New Roman"/>
                <w:b w:val="false"/>
                <w:i w:val="false"/>
                <w:color w:val="000000"/>
                <w:sz w:val="20"/>
              </w:rPr>
              <w:t>
</w:t>
            </w:r>
            <w:r>
              <w:rPr>
                <w:rFonts w:ascii="Times New Roman"/>
                <w:b w:val="false"/>
                <w:i w:val="false"/>
                <w:color w:val="000000"/>
                <w:sz w:val="20"/>
              </w:rPr>
              <w:t>1-f. Географические координаты С.Ш.:</w:t>
            </w:r>
          </w:p>
          <w:bookmarkEnd w:id="5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582"/>
          <w:p>
            <w:pPr>
              <w:spacing w:after="20"/>
              <w:ind w:left="20"/>
              <w:jc w:val="both"/>
            </w:pPr>
            <w:r>
              <w:rPr>
                <w:rFonts w:ascii="Times New Roman"/>
                <w:b w:val="false"/>
                <w:i w:val="false"/>
                <w:color w:val="000000"/>
                <w:sz w:val="20"/>
              </w:rPr>
              <w:t>
</w:t>
            </w:r>
            <w:r>
              <w:rPr>
                <w:rFonts w:ascii="Times New Roman"/>
                <w:b w:val="false"/>
                <w:i w:val="false"/>
                <w:color w:val="000000"/>
                <w:sz w:val="20"/>
              </w:rPr>
              <w:t>1-g. Географические координаты В.Д.:</w:t>
            </w:r>
          </w:p>
          <w:bookmarkEnd w:id="5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583"/>
          <w:p>
            <w:pPr>
              <w:spacing w:after="20"/>
              <w:ind w:left="20"/>
              <w:jc w:val="both"/>
            </w:pPr>
            <w:r>
              <w:rPr>
                <w:rFonts w:ascii="Times New Roman"/>
                <w:b w:val="false"/>
                <w:i w:val="false"/>
                <w:color w:val="000000"/>
                <w:sz w:val="20"/>
              </w:rPr>
              <w:t>
</w:t>
            </w:r>
            <w:r>
              <w:rPr>
                <w:rFonts w:ascii="Times New Roman"/>
                <w:b w:val="false"/>
                <w:i w:val="false"/>
                <w:color w:val="000000"/>
                <w:sz w:val="20"/>
              </w:rPr>
              <w:t>1-h. Назначение:</w:t>
            </w:r>
          </w:p>
          <w:bookmarkEnd w:id="5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584"/>
          <w:p>
            <w:pPr>
              <w:spacing w:after="20"/>
              <w:ind w:left="20"/>
              <w:jc w:val="both"/>
            </w:pPr>
            <w:r>
              <w:rPr>
                <w:rFonts w:ascii="Times New Roman"/>
                <w:b w:val="false"/>
                <w:i w:val="false"/>
                <w:color w:val="000000"/>
                <w:sz w:val="20"/>
              </w:rPr>
              <w:t>
</w:t>
            </w:r>
            <w:r>
              <w:rPr>
                <w:rFonts w:ascii="Times New Roman"/>
                <w:b w:val="false"/>
                <w:i w:val="false"/>
                <w:color w:val="000000"/>
                <w:sz w:val="20"/>
              </w:rPr>
              <w:t>1-i. Вид доступа:</w:t>
            </w:r>
          </w:p>
          <w:bookmarkEnd w:id="5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5" w:id="585"/>
    <w:p>
      <w:pPr>
        <w:spacing w:after="0"/>
        <w:ind w:left="0"/>
        <w:jc w:val="both"/>
      </w:pPr>
      <w:r>
        <w:rPr>
          <w:rFonts w:ascii="Times New Roman"/>
          <w:b w:val="false"/>
          <w:i w:val="false"/>
          <w:color w:val="000000"/>
          <w:sz w:val="28"/>
        </w:rPr>
        <w:t>
      2. Технические данные передатчика</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586"/>
          <w:p>
            <w:pPr>
              <w:spacing w:after="20"/>
              <w:ind w:left="20"/>
              <w:jc w:val="both"/>
            </w:pPr>
            <w:r>
              <w:rPr>
                <w:rFonts w:ascii="Times New Roman"/>
                <w:b w:val="false"/>
                <w:i w:val="false"/>
                <w:color w:val="000000"/>
                <w:sz w:val="20"/>
              </w:rPr>
              <w:t>
</w:t>
            </w:r>
            <w:r>
              <w:rPr>
                <w:rFonts w:ascii="Times New Roman"/>
                <w:b w:val="false"/>
                <w:i w:val="false"/>
                <w:color w:val="000000"/>
                <w:sz w:val="20"/>
              </w:rPr>
              <w:t>2-а. Производитель:</w:t>
            </w:r>
          </w:p>
          <w:bookmarkEnd w:id="58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587"/>
          <w:p>
            <w:pPr>
              <w:spacing w:after="20"/>
              <w:ind w:left="20"/>
              <w:jc w:val="both"/>
            </w:pPr>
            <w:r>
              <w:rPr>
                <w:rFonts w:ascii="Times New Roman"/>
                <w:b w:val="false"/>
                <w:i w:val="false"/>
                <w:color w:val="000000"/>
                <w:sz w:val="20"/>
              </w:rPr>
              <w:t>
</w:t>
            </w:r>
            <w:r>
              <w:rPr>
                <w:rFonts w:ascii="Times New Roman"/>
                <w:b w:val="false"/>
                <w:i w:val="false"/>
                <w:color w:val="000000"/>
                <w:sz w:val="20"/>
              </w:rPr>
              <w:t>2-b. Модель:</w:t>
            </w:r>
          </w:p>
          <w:bookmarkEnd w:id="58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588"/>
          <w:p>
            <w:pPr>
              <w:spacing w:after="20"/>
              <w:ind w:left="20"/>
              <w:jc w:val="both"/>
            </w:pPr>
            <w:r>
              <w:rPr>
                <w:rFonts w:ascii="Times New Roman"/>
                <w:b w:val="false"/>
                <w:i w:val="false"/>
                <w:color w:val="000000"/>
                <w:sz w:val="20"/>
              </w:rPr>
              <w:t>
</w:t>
            </w:r>
            <w:r>
              <w:rPr>
                <w:rFonts w:ascii="Times New Roman"/>
                <w:b w:val="false"/>
                <w:i w:val="false"/>
                <w:color w:val="000000"/>
                <w:sz w:val="20"/>
              </w:rPr>
              <w:t>2-c. Серийный номер:</w:t>
            </w:r>
          </w:p>
          <w:bookmarkEnd w:id="58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589"/>
          <w:p>
            <w:pPr>
              <w:spacing w:after="20"/>
              <w:ind w:left="20"/>
              <w:jc w:val="both"/>
            </w:pPr>
            <w:r>
              <w:rPr>
                <w:rFonts w:ascii="Times New Roman"/>
                <w:b w:val="false"/>
                <w:i w:val="false"/>
                <w:color w:val="000000"/>
                <w:sz w:val="20"/>
              </w:rPr>
              <w:t>
</w:t>
            </w:r>
            <w:r>
              <w:rPr>
                <w:rFonts w:ascii="Times New Roman"/>
                <w:b w:val="false"/>
                <w:i w:val="false"/>
                <w:color w:val="000000"/>
                <w:sz w:val="20"/>
              </w:rPr>
              <w:t>2-d. Диапазоны частот на передачу, МГц:</w:t>
            </w:r>
          </w:p>
          <w:bookmarkEnd w:id="5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граница: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граница:</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590"/>
          <w:p>
            <w:pPr>
              <w:spacing w:after="20"/>
              <w:ind w:left="20"/>
              <w:jc w:val="both"/>
            </w:pPr>
            <w:r>
              <w:rPr>
                <w:rFonts w:ascii="Times New Roman"/>
                <w:b w:val="false"/>
                <w:i w:val="false"/>
                <w:color w:val="000000"/>
                <w:sz w:val="20"/>
              </w:rPr>
              <w:t>
</w:t>
            </w:r>
            <w:r>
              <w:rPr>
                <w:rFonts w:ascii="Times New Roman"/>
                <w:b w:val="false"/>
                <w:i w:val="false"/>
                <w:color w:val="000000"/>
                <w:sz w:val="20"/>
              </w:rPr>
              <w:t>2-e. Номиналы частот на передачу, МГц</w:t>
            </w:r>
          </w:p>
          <w:bookmarkEnd w:id="59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Класс излучения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Скорость передачи данных, Мбит/с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 Мощность, Вт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 Вид модуляции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Необходимая ширина полосы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модуляции основной несущей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сигнала (ов), модулирующего(их) основную несущую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передаваемой информации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Подробные данные о сигнале (ах)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уплотнения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93" w:id="591"/>
    <w:p>
      <w:pPr>
        <w:spacing w:after="0"/>
        <w:ind w:left="0"/>
        <w:jc w:val="both"/>
      </w:pPr>
      <w:r>
        <w:rPr>
          <w:rFonts w:ascii="Times New Roman"/>
          <w:b w:val="false"/>
          <w:i w:val="false"/>
          <w:color w:val="000000"/>
          <w:sz w:val="28"/>
        </w:rPr>
        <w:t>
      3. Технические данные приемника</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592"/>
          <w:p>
            <w:pPr>
              <w:spacing w:after="20"/>
              <w:ind w:left="20"/>
              <w:jc w:val="both"/>
            </w:pPr>
            <w:r>
              <w:rPr>
                <w:rFonts w:ascii="Times New Roman"/>
                <w:b w:val="false"/>
                <w:i w:val="false"/>
                <w:color w:val="000000"/>
                <w:sz w:val="20"/>
              </w:rPr>
              <w:t>
</w:t>
            </w:r>
            <w:r>
              <w:rPr>
                <w:rFonts w:ascii="Times New Roman"/>
                <w:b w:val="false"/>
                <w:i w:val="false"/>
                <w:color w:val="000000"/>
                <w:sz w:val="20"/>
              </w:rPr>
              <w:t>3-а. Чувствительность, дБм/мкВ</w:t>
            </w:r>
          </w:p>
          <w:bookmarkEnd w:id="59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593"/>
          <w:p>
            <w:pPr>
              <w:spacing w:after="20"/>
              <w:ind w:left="20"/>
              <w:jc w:val="both"/>
            </w:pPr>
            <w:r>
              <w:rPr>
                <w:rFonts w:ascii="Times New Roman"/>
                <w:b w:val="false"/>
                <w:i w:val="false"/>
                <w:color w:val="000000"/>
                <w:sz w:val="20"/>
              </w:rPr>
              <w:t>
</w:t>
            </w:r>
            <w:r>
              <w:rPr>
                <w:rFonts w:ascii="Times New Roman"/>
                <w:b w:val="false"/>
                <w:i w:val="false"/>
                <w:color w:val="000000"/>
                <w:sz w:val="20"/>
              </w:rPr>
              <w:t>3-b. Шумовая температура приемной системы, ºК</w:t>
            </w:r>
          </w:p>
          <w:bookmarkEnd w:id="59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0" w:id="594"/>
          <w:p>
            <w:pPr>
              <w:spacing w:after="20"/>
              <w:ind w:left="20"/>
              <w:jc w:val="both"/>
            </w:pPr>
            <w:r>
              <w:rPr>
                <w:rFonts w:ascii="Times New Roman"/>
                <w:b w:val="false"/>
                <w:i w:val="false"/>
                <w:color w:val="000000"/>
                <w:sz w:val="20"/>
              </w:rPr>
              <w:t>
</w:t>
            </w:r>
            <w:r>
              <w:rPr>
                <w:rFonts w:ascii="Times New Roman"/>
                <w:b w:val="false"/>
                <w:i w:val="false"/>
                <w:color w:val="000000"/>
                <w:sz w:val="20"/>
              </w:rPr>
              <w:t>3-c. Диапазоны частот на прием, МГц</w:t>
            </w:r>
          </w:p>
          <w:bookmarkEnd w:id="5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граница: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граница:</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595"/>
          <w:p>
            <w:pPr>
              <w:spacing w:after="20"/>
              <w:ind w:left="20"/>
              <w:jc w:val="both"/>
            </w:pPr>
            <w:r>
              <w:rPr>
                <w:rFonts w:ascii="Times New Roman"/>
                <w:b w:val="false"/>
                <w:i w:val="false"/>
                <w:color w:val="000000"/>
                <w:sz w:val="20"/>
              </w:rPr>
              <w:t>
</w:t>
            </w:r>
            <w:r>
              <w:rPr>
                <w:rFonts w:ascii="Times New Roman"/>
                <w:b w:val="false"/>
                <w:i w:val="false"/>
                <w:color w:val="000000"/>
                <w:sz w:val="20"/>
              </w:rPr>
              <w:t>3-d. Номиналы частот на прием, МГц</w:t>
            </w:r>
          </w:p>
          <w:bookmarkEnd w:id="59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 Класс излучения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3-f. Скорость передачи данных, Мбит/с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Отношение сигнал/шум (С/N), дБ</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Необходимая ширина полосы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модуляции основной несущей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сигнала (ов), модулирующего(их) основную несущую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передаваемой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Подробные данные о сигнале (ах)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уплотнения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5" w:id="596"/>
    <w:p>
      <w:pPr>
        <w:spacing w:after="0"/>
        <w:ind w:left="0"/>
        <w:jc w:val="both"/>
      </w:pPr>
      <w:r>
        <w:rPr>
          <w:rFonts w:ascii="Times New Roman"/>
          <w:b w:val="false"/>
          <w:i w:val="false"/>
          <w:color w:val="000000"/>
          <w:sz w:val="28"/>
        </w:rPr>
        <w:t>
      4. Характеристики антенны</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597"/>
          <w:p>
            <w:pPr>
              <w:spacing w:after="20"/>
              <w:ind w:left="20"/>
              <w:jc w:val="both"/>
            </w:pPr>
            <w:r>
              <w:rPr>
                <w:rFonts w:ascii="Times New Roman"/>
                <w:b w:val="false"/>
                <w:i w:val="false"/>
                <w:color w:val="000000"/>
                <w:sz w:val="20"/>
              </w:rPr>
              <w:t>
</w:t>
            </w:r>
            <w:r>
              <w:rPr>
                <w:rFonts w:ascii="Times New Roman"/>
                <w:b w:val="false"/>
                <w:i w:val="false"/>
                <w:color w:val="000000"/>
                <w:sz w:val="20"/>
              </w:rPr>
              <w:t>4-а. Производитель:</w:t>
            </w:r>
          </w:p>
          <w:bookmarkEnd w:id="5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598"/>
          <w:p>
            <w:pPr>
              <w:spacing w:after="20"/>
              <w:ind w:left="20"/>
              <w:jc w:val="both"/>
            </w:pPr>
            <w:r>
              <w:rPr>
                <w:rFonts w:ascii="Times New Roman"/>
                <w:b w:val="false"/>
                <w:i w:val="false"/>
                <w:color w:val="000000"/>
                <w:sz w:val="20"/>
              </w:rPr>
              <w:t>
</w:t>
            </w:r>
            <w:r>
              <w:rPr>
                <w:rFonts w:ascii="Times New Roman"/>
                <w:b w:val="false"/>
                <w:i w:val="false"/>
                <w:color w:val="000000"/>
                <w:sz w:val="20"/>
              </w:rPr>
              <w:t>4-b. Модель:</w:t>
            </w:r>
          </w:p>
          <w:bookmarkEnd w:id="5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599"/>
          <w:p>
            <w:pPr>
              <w:spacing w:after="20"/>
              <w:ind w:left="20"/>
              <w:jc w:val="both"/>
            </w:pPr>
            <w:r>
              <w:rPr>
                <w:rFonts w:ascii="Times New Roman"/>
                <w:b w:val="false"/>
                <w:i w:val="false"/>
                <w:color w:val="000000"/>
                <w:sz w:val="20"/>
              </w:rPr>
              <w:t>
</w:t>
            </w:r>
            <w:r>
              <w:rPr>
                <w:rFonts w:ascii="Times New Roman"/>
                <w:b w:val="false"/>
                <w:i w:val="false"/>
                <w:color w:val="000000"/>
                <w:sz w:val="20"/>
              </w:rPr>
              <w:t>4-c. Диаметр, м:</w:t>
            </w:r>
          </w:p>
          <w:bookmarkEnd w:id="5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600"/>
          <w:p>
            <w:pPr>
              <w:spacing w:after="20"/>
              <w:ind w:left="20"/>
              <w:jc w:val="both"/>
            </w:pPr>
            <w:r>
              <w:rPr>
                <w:rFonts w:ascii="Times New Roman"/>
                <w:b w:val="false"/>
                <w:i w:val="false"/>
                <w:color w:val="000000"/>
                <w:sz w:val="20"/>
              </w:rPr>
              <w:t>
</w:t>
            </w:r>
            <w:r>
              <w:rPr>
                <w:rFonts w:ascii="Times New Roman"/>
                <w:b w:val="false"/>
                <w:i w:val="false"/>
                <w:color w:val="000000"/>
                <w:sz w:val="20"/>
              </w:rPr>
              <w:t>4-d. Высота подвеса антенны над уровнем земли, м:</w:t>
            </w:r>
          </w:p>
          <w:bookmarkEnd w:id="6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601"/>
          <w:p>
            <w:pPr>
              <w:spacing w:after="20"/>
              <w:ind w:left="20"/>
              <w:jc w:val="both"/>
            </w:pPr>
            <w:r>
              <w:rPr>
                <w:rFonts w:ascii="Times New Roman"/>
                <w:b w:val="false"/>
                <w:i w:val="false"/>
                <w:color w:val="000000"/>
                <w:sz w:val="20"/>
              </w:rPr>
              <w:t>
</w:t>
            </w:r>
            <w:r>
              <w:rPr>
                <w:rFonts w:ascii="Times New Roman"/>
                <w:b w:val="false"/>
                <w:i w:val="false"/>
                <w:color w:val="000000"/>
                <w:sz w:val="20"/>
              </w:rPr>
              <w:t>4-e. Угол места, град.:</w:t>
            </w:r>
          </w:p>
          <w:bookmarkEnd w:id="6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602"/>
          <w:p>
            <w:pPr>
              <w:spacing w:after="20"/>
              <w:ind w:left="20"/>
              <w:jc w:val="both"/>
            </w:pPr>
            <w:r>
              <w:rPr>
                <w:rFonts w:ascii="Times New Roman"/>
                <w:b w:val="false"/>
                <w:i w:val="false"/>
                <w:color w:val="000000"/>
                <w:sz w:val="20"/>
              </w:rPr>
              <w:t>
</w:t>
            </w:r>
            <w:r>
              <w:rPr>
                <w:rFonts w:ascii="Times New Roman"/>
                <w:b w:val="false"/>
                <w:i w:val="false"/>
                <w:color w:val="000000"/>
                <w:sz w:val="20"/>
              </w:rPr>
              <w:t>4-f. Азимут максимального излучения, град.:</w:t>
            </w:r>
          </w:p>
          <w:bookmarkEnd w:id="6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603"/>
          <w:p>
            <w:pPr>
              <w:spacing w:after="20"/>
              <w:ind w:left="20"/>
              <w:jc w:val="both"/>
            </w:pPr>
            <w:r>
              <w:rPr>
                <w:rFonts w:ascii="Times New Roman"/>
                <w:b w:val="false"/>
                <w:i w:val="false"/>
                <w:color w:val="000000"/>
                <w:sz w:val="20"/>
              </w:rPr>
              <w:t>
</w:t>
            </w:r>
            <w:r>
              <w:rPr>
                <w:rFonts w:ascii="Times New Roman"/>
                <w:b w:val="false"/>
                <w:i w:val="false"/>
                <w:color w:val="000000"/>
                <w:sz w:val="20"/>
              </w:rPr>
              <w:t>4-g. Поляризация на прием:</w:t>
            </w:r>
          </w:p>
          <w:bookmarkEnd w:id="6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604"/>
          <w:p>
            <w:pPr>
              <w:spacing w:after="20"/>
              <w:ind w:left="20"/>
              <w:jc w:val="both"/>
            </w:pPr>
            <w:r>
              <w:rPr>
                <w:rFonts w:ascii="Times New Roman"/>
                <w:b w:val="false"/>
                <w:i w:val="false"/>
                <w:color w:val="000000"/>
                <w:sz w:val="20"/>
              </w:rPr>
              <w:t>
</w:t>
            </w:r>
            <w:r>
              <w:rPr>
                <w:rFonts w:ascii="Times New Roman"/>
                <w:b w:val="false"/>
                <w:i w:val="false"/>
                <w:color w:val="000000"/>
                <w:sz w:val="20"/>
              </w:rPr>
              <w:t>4-h. Поляризация на передачу:</w:t>
            </w:r>
          </w:p>
          <w:bookmarkEnd w:id="6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605"/>
          <w:p>
            <w:pPr>
              <w:spacing w:after="20"/>
              <w:ind w:left="20"/>
              <w:jc w:val="both"/>
            </w:pPr>
            <w:r>
              <w:rPr>
                <w:rFonts w:ascii="Times New Roman"/>
                <w:b w:val="false"/>
                <w:i w:val="false"/>
                <w:color w:val="000000"/>
                <w:sz w:val="20"/>
              </w:rPr>
              <w:t>
</w:t>
            </w:r>
            <w:r>
              <w:rPr>
                <w:rFonts w:ascii="Times New Roman"/>
                <w:b w:val="false"/>
                <w:i w:val="false"/>
                <w:color w:val="000000"/>
                <w:sz w:val="20"/>
              </w:rPr>
              <w:t>4-i. Коэффициент усиления на прием, дБи:</w:t>
            </w:r>
          </w:p>
          <w:bookmarkEnd w:id="6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606"/>
          <w:p>
            <w:pPr>
              <w:spacing w:after="20"/>
              <w:ind w:left="20"/>
              <w:jc w:val="both"/>
            </w:pPr>
            <w:r>
              <w:rPr>
                <w:rFonts w:ascii="Times New Roman"/>
                <w:b w:val="false"/>
                <w:i w:val="false"/>
                <w:color w:val="000000"/>
                <w:sz w:val="20"/>
              </w:rPr>
              <w:t>
</w:t>
            </w:r>
            <w:r>
              <w:rPr>
                <w:rFonts w:ascii="Times New Roman"/>
                <w:b w:val="false"/>
                <w:i w:val="false"/>
                <w:color w:val="000000"/>
                <w:sz w:val="20"/>
              </w:rPr>
              <w:t>4-j. Коэффициент усиления на передачу, дБи:</w:t>
            </w:r>
          </w:p>
          <w:bookmarkEnd w:id="6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607"/>
          <w:p>
            <w:pPr>
              <w:spacing w:after="20"/>
              <w:ind w:left="20"/>
              <w:jc w:val="both"/>
            </w:pPr>
            <w:r>
              <w:rPr>
                <w:rFonts w:ascii="Times New Roman"/>
                <w:b w:val="false"/>
                <w:i w:val="false"/>
                <w:color w:val="000000"/>
                <w:sz w:val="20"/>
              </w:rPr>
              <w:t>
</w:t>
            </w:r>
            <w:r>
              <w:rPr>
                <w:rFonts w:ascii="Times New Roman"/>
                <w:b w:val="false"/>
                <w:i w:val="false"/>
                <w:color w:val="000000"/>
                <w:sz w:val="20"/>
              </w:rPr>
              <w:t>4-k. Ширина ДН, град. в горизонтальной плоскости:</w:t>
            </w:r>
          </w:p>
          <w:bookmarkEnd w:id="6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608"/>
          <w:p>
            <w:pPr>
              <w:spacing w:after="20"/>
              <w:ind w:left="20"/>
              <w:jc w:val="both"/>
            </w:pPr>
            <w:r>
              <w:rPr>
                <w:rFonts w:ascii="Times New Roman"/>
                <w:b w:val="false"/>
                <w:i w:val="false"/>
                <w:color w:val="000000"/>
                <w:sz w:val="20"/>
              </w:rPr>
              <w:t>
</w:t>
            </w:r>
            <w:r>
              <w:rPr>
                <w:rFonts w:ascii="Times New Roman"/>
                <w:b w:val="false"/>
                <w:i w:val="false"/>
                <w:color w:val="000000"/>
                <w:sz w:val="20"/>
              </w:rPr>
              <w:t>4-l. Ширина ДН, град. в вертикальной плоскости:</w:t>
            </w:r>
          </w:p>
          <w:bookmarkEnd w:id="6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609"/>
          <w:p>
            <w:pPr>
              <w:spacing w:after="20"/>
              <w:ind w:left="20"/>
              <w:jc w:val="both"/>
            </w:pPr>
            <w:r>
              <w:rPr>
                <w:rFonts w:ascii="Times New Roman"/>
                <w:b w:val="false"/>
                <w:i w:val="false"/>
                <w:color w:val="000000"/>
                <w:sz w:val="20"/>
              </w:rPr>
              <w:t>
</w:t>
            </w:r>
            <w:r>
              <w:rPr>
                <w:rFonts w:ascii="Times New Roman"/>
                <w:b w:val="false"/>
                <w:i w:val="false"/>
                <w:color w:val="000000"/>
                <w:sz w:val="20"/>
              </w:rPr>
              <w:t>4-m. Характеристика боковых лепестков:</w:t>
            </w:r>
          </w:p>
          <w:bookmarkEnd w:id="6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75" w:id="610"/>
    <w:p>
      <w:pPr>
        <w:spacing w:after="0"/>
        <w:ind w:left="0"/>
        <w:jc w:val="both"/>
      </w:pPr>
      <w:r>
        <w:rPr>
          <w:rFonts w:ascii="Times New Roman"/>
          <w:b w:val="false"/>
          <w:i w:val="false"/>
          <w:color w:val="000000"/>
          <w:sz w:val="28"/>
        </w:rPr>
        <w:t>
      5. Данные по ИСЗ</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611"/>
          <w:p>
            <w:pPr>
              <w:spacing w:after="20"/>
              <w:ind w:left="20"/>
              <w:jc w:val="both"/>
            </w:pPr>
            <w:r>
              <w:rPr>
                <w:rFonts w:ascii="Times New Roman"/>
                <w:b w:val="false"/>
                <w:i w:val="false"/>
                <w:color w:val="000000"/>
                <w:sz w:val="20"/>
              </w:rPr>
              <w:t>
</w:t>
            </w:r>
            <w:r>
              <w:rPr>
                <w:rFonts w:ascii="Times New Roman"/>
                <w:b w:val="false"/>
                <w:i w:val="false"/>
                <w:color w:val="000000"/>
                <w:sz w:val="20"/>
              </w:rPr>
              <w:t>5-а. ИСЗ:</w:t>
            </w:r>
          </w:p>
          <w:bookmarkEnd w:id="6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612"/>
          <w:p>
            <w:pPr>
              <w:spacing w:after="20"/>
              <w:ind w:left="20"/>
              <w:jc w:val="both"/>
            </w:pPr>
            <w:r>
              <w:rPr>
                <w:rFonts w:ascii="Times New Roman"/>
                <w:b w:val="false"/>
                <w:i w:val="false"/>
                <w:color w:val="000000"/>
                <w:sz w:val="20"/>
              </w:rPr>
              <w:t>
</w:t>
            </w:r>
            <w:r>
              <w:rPr>
                <w:rFonts w:ascii="Times New Roman"/>
                <w:b w:val="false"/>
                <w:i w:val="false"/>
                <w:color w:val="000000"/>
                <w:sz w:val="20"/>
              </w:rPr>
              <w:t>5-b. Точка стояния:</w:t>
            </w:r>
          </w:p>
          <w:bookmarkEnd w:id="6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613"/>
          <w:p>
            <w:pPr>
              <w:spacing w:after="20"/>
              <w:ind w:left="20"/>
              <w:jc w:val="both"/>
            </w:pPr>
            <w:r>
              <w:rPr>
                <w:rFonts w:ascii="Times New Roman"/>
                <w:b w:val="false"/>
                <w:i w:val="false"/>
                <w:color w:val="000000"/>
                <w:sz w:val="20"/>
              </w:rPr>
              <w:t>
</w:t>
            </w:r>
            <w:r>
              <w:rPr>
                <w:rFonts w:ascii="Times New Roman"/>
                <w:b w:val="false"/>
                <w:i w:val="false"/>
                <w:color w:val="000000"/>
                <w:sz w:val="20"/>
              </w:rPr>
              <w:t>5-c. Название луча:</w:t>
            </w:r>
          </w:p>
          <w:bookmarkEnd w:id="6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5" w:id="614"/>
    <w:p>
      <w:pPr>
        <w:spacing w:after="0"/>
        <w:ind w:left="0"/>
        <w:jc w:val="both"/>
      </w:pPr>
      <w:r>
        <w:rPr>
          <w:rFonts w:ascii="Times New Roman"/>
          <w:b w:val="false"/>
          <w:i w:val="false"/>
          <w:color w:val="000000"/>
          <w:sz w:val="28"/>
        </w:rPr>
        <w:t>
      Раздел 2 – Дополнительная информация</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615"/>
          <w:p>
            <w:pPr>
              <w:spacing w:after="20"/>
              <w:ind w:left="20"/>
              <w:jc w:val="both"/>
            </w:pPr>
            <w:r>
              <w:rPr>
                <w:rFonts w:ascii="Times New Roman"/>
                <w:b w:val="false"/>
                <w:i w:val="false"/>
                <w:color w:val="000000"/>
                <w:sz w:val="20"/>
              </w:rPr>
              <w:t>
</w:t>
            </w:r>
            <w:r>
              <w:rPr>
                <w:rFonts w:ascii="Times New Roman"/>
                <w:b w:val="false"/>
                <w:i w:val="false"/>
                <w:color w:val="000000"/>
                <w:sz w:val="20"/>
              </w:rPr>
              <w:t>Номер разрешения на использование РЧС:</w:t>
            </w:r>
          </w:p>
          <w:bookmarkEnd w:id="6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616"/>
          <w:p>
            <w:pPr>
              <w:spacing w:after="20"/>
              <w:ind w:left="20"/>
              <w:jc w:val="both"/>
            </w:pPr>
            <w:r>
              <w:rPr>
                <w:rFonts w:ascii="Times New Roman"/>
                <w:b w:val="false"/>
                <w:i w:val="false"/>
                <w:color w:val="000000"/>
                <w:sz w:val="20"/>
              </w:rPr>
              <w:t>
</w:t>
            </w:r>
            <w:r>
              <w:rPr>
                <w:rFonts w:ascii="Times New Roman"/>
                <w:b w:val="false"/>
                <w:i w:val="false"/>
                <w:color w:val="000000"/>
                <w:sz w:val="20"/>
              </w:rPr>
              <w:t>Дата выдачи разрешения:</w:t>
            </w:r>
          </w:p>
          <w:bookmarkEnd w:id="6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617"/>
          <w:p>
            <w:pPr>
              <w:spacing w:after="20"/>
              <w:ind w:left="20"/>
              <w:jc w:val="both"/>
            </w:pPr>
            <w:r>
              <w:rPr>
                <w:rFonts w:ascii="Times New Roman"/>
                <w:b w:val="false"/>
                <w:i w:val="false"/>
                <w:color w:val="000000"/>
                <w:sz w:val="20"/>
              </w:rPr>
              <w:t>
</w:t>
            </w:r>
            <w:r>
              <w:rPr>
                <w:rFonts w:ascii="Times New Roman"/>
                <w:b w:val="false"/>
                <w:i w:val="false"/>
                <w:color w:val="000000"/>
                <w:sz w:val="20"/>
              </w:rPr>
              <w:t>Срок действия разрешения:</w:t>
            </w:r>
          </w:p>
          <w:bookmarkEnd w:id="6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5" w:id="618"/>
    <w:p>
      <w:pPr>
        <w:spacing w:after="0"/>
        <w:ind w:left="0"/>
        <w:jc w:val="both"/>
      </w:pP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619"/>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6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620"/>
          <w:p>
            <w:pPr>
              <w:spacing w:after="20"/>
              <w:ind w:left="20"/>
              <w:jc w:val="both"/>
            </w:pPr>
          </w:p>
          <w:bookmarkEnd w:id="620"/>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621"/>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6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 w:id="622"/>
          <w:p>
            <w:pPr>
              <w:spacing w:after="20"/>
              <w:ind w:left="20"/>
              <w:jc w:val="both"/>
            </w:pPr>
          </w:p>
          <w:bookmarkEnd w:id="622"/>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623"/>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bookmarkEnd w:id="6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 w:id="624"/>
          <w:p>
            <w:pPr>
              <w:spacing w:after="20"/>
              <w:ind w:left="20"/>
              <w:jc w:val="both"/>
            </w:pPr>
          </w:p>
          <w:bookmarkEnd w:id="624"/>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bookmarkStart w:name="z3008" w:id="625"/>
      <w:r>
        <w:rPr>
          <w:rFonts w:ascii="Times New Roman"/>
          <w:b w:val="false"/>
          <w:i w:val="false"/>
          <w:color w:val="000000"/>
          <w:sz w:val="28"/>
        </w:rPr>
        <w:t>
      Примечание: основные сокращения, указанные в перечне анкеты на земную станцию</w:t>
      </w:r>
    </w:p>
    <w:bookmarkEnd w:id="625"/>
    <w:p>
      <w:pPr>
        <w:spacing w:after="0"/>
        <w:ind w:left="0"/>
        <w:jc w:val="both"/>
      </w:pPr>
      <w:r>
        <w:rPr>
          <w:rFonts w:ascii="Times New Roman"/>
          <w:b w:val="false"/>
          <w:i w:val="false"/>
          <w:color w:val="000000"/>
          <w:sz w:val="28"/>
        </w:rPr>
        <w:t>* - физическое и/или юридическое лицо, на балансе которого находится РЭС;</w:t>
      </w:r>
    </w:p>
    <w:p>
      <w:pPr>
        <w:spacing w:after="0"/>
        <w:ind w:left="0"/>
        <w:jc w:val="both"/>
      </w:pPr>
      <w:r>
        <w:rPr>
          <w:rFonts w:ascii="Times New Roman"/>
          <w:b w:val="false"/>
          <w:i w:val="false"/>
          <w:color w:val="000000"/>
          <w:sz w:val="28"/>
        </w:rPr>
        <w:t>Вт – ватт;</w:t>
      </w:r>
    </w:p>
    <w:p>
      <w:pPr>
        <w:spacing w:after="0"/>
        <w:ind w:left="0"/>
        <w:jc w:val="both"/>
      </w:pPr>
      <w:r>
        <w:rPr>
          <w:rFonts w:ascii="Times New Roman"/>
          <w:b w:val="false"/>
          <w:i w:val="false"/>
          <w:color w:val="000000"/>
          <w:sz w:val="28"/>
        </w:rPr>
        <w:t>град. – градус;</w:t>
      </w:r>
    </w:p>
    <w:p>
      <w:pPr>
        <w:spacing w:after="0"/>
        <w:ind w:left="0"/>
        <w:jc w:val="both"/>
      </w:pPr>
      <w:r>
        <w:rPr>
          <w:rFonts w:ascii="Times New Roman"/>
          <w:b w:val="false"/>
          <w:i w:val="false"/>
          <w:color w:val="000000"/>
          <w:sz w:val="28"/>
        </w:rPr>
        <w:t>дБ – децибел;</w:t>
      </w:r>
    </w:p>
    <w:p>
      <w:pPr>
        <w:spacing w:after="0"/>
        <w:ind w:left="0"/>
        <w:jc w:val="both"/>
      </w:pPr>
      <w:r>
        <w:rPr>
          <w:rFonts w:ascii="Times New Roman"/>
          <w:b w:val="false"/>
          <w:i w:val="false"/>
          <w:color w:val="000000"/>
          <w:sz w:val="28"/>
        </w:rPr>
        <w:t>дБи – изотропный децибел;</w:t>
      </w:r>
    </w:p>
    <w:p>
      <w:pPr>
        <w:spacing w:after="0"/>
        <w:ind w:left="0"/>
        <w:jc w:val="both"/>
      </w:pPr>
      <w:r>
        <w:rPr>
          <w:rFonts w:ascii="Times New Roman"/>
          <w:b w:val="false"/>
          <w:i w:val="false"/>
          <w:color w:val="000000"/>
          <w:sz w:val="28"/>
        </w:rPr>
        <w:t>ДН – диаграмма направленности;</w:t>
      </w:r>
    </w:p>
    <w:p>
      <w:pPr>
        <w:spacing w:after="0"/>
        <w:ind w:left="0"/>
        <w:jc w:val="both"/>
      </w:pPr>
      <w:r>
        <w:rPr>
          <w:rFonts w:ascii="Times New Roman"/>
          <w:b w:val="false"/>
          <w:i w:val="false"/>
          <w:color w:val="000000"/>
          <w:sz w:val="28"/>
        </w:rPr>
        <w:t>дБм/мкВ – децибел-милливатт/микровольт;</w:t>
      </w:r>
    </w:p>
    <w:p>
      <w:pPr>
        <w:spacing w:after="0"/>
        <w:ind w:left="0"/>
        <w:jc w:val="both"/>
      </w:pPr>
      <w:r>
        <w:rPr>
          <w:rFonts w:ascii="Times New Roman"/>
          <w:b w:val="false"/>
          <w:i w:val="false"/>
          <w:color w:val="000000"/>
          <w:sz w:val="28"/>
        </w:rPr>
        <w:t>м – метр;</w:t>
      </w:r>
    </w:p>
    <w:p>
      <w:pPr>
        <w:spacing w:after="0"/>
        <w:ind w:left="0"/>
        <w:jc w:val="both"/>
      </w:pPr>
      <w:r>
        <w:rPr>
          <w:rFonts w:ascii="Times New Roman"/>
          <w:b w:val="false"/>
          <w:i w:val="false"/>
          <w:color w:val="000000"/>
          <w:sz w:val="28"/>
        </w:rPr>
        <w:t>РЧС – радиочастотный спектр;</w:t>
      </w:r>
    </w:p>
    <w:p>
      <w:pPr>
        <w:spacing w:after="0"/>
        <w:ind w:left="0"/>
        <w:jc w:val="both"/>
      </w:pPr>
      <w:r>
        <w:rPr>
          <w:rFonts w:ascii="Times New Roman"/>
          <w:b w:val="false"/>
          <w:i w:val="false"/>
          <w:color w:val="000000"/>
          <w:sz w:val="28"/>
        </w:rPr>
        <w:t>С.Ш. и В.Д – северной широты и восточной долготы;</w:t>
      </w:r>
    </w:p>
    <w:p>
      <w:pPr>
        <w:spacing w:after="0"/>
        <w:ind w:left="0"/>
        <w:jc w:val="both"/>
      </w:pPr>
      <w:r>
        <w:rPr>
          <w:rFonts w:ascii="Times New Roman"/>
          <w:b w:val="false"/>
          <w:i w:val="false"/>
          <w:color w:val="000000"/>
          <w:sz w:val="28"/>
        </w:rPr>
        <w:t>Мбит/с – мегабит в секунду;</w:t>
      </w:r>
    </w:p>
    <w:p>
      <w:pPr>
        <w:spacing w:after="0"/>
        <w:ind w:left="0"/>
        <w:jc w:val="both"/>
      </w:pPr>
      <w:r>
        <w:rPr>
          <w:rFonts w:ascii="Times New Roman"/>
          <w:b w:val="false"/>
          <w:i w:val="false"/>
          <w:color w:val="000000"/>
          <w:sz w:val="28"/>
        </w:rPr>
        <w:t>кГц – килогерц;</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К – Кельвин;</w:t>
      </w:r>
    </w:p>
    <w:p>
      <w:pPr>
        <w:spacing w:after="0"/>
        <w:ind w:left="0"/>
        <w:jc w:val="both"/>
      </w:pPr>
      <w:r>
        <w:rPr>
          <w:rFonts w:ascii="Times New Roman"/>
          <w:b w:val="false"/>
          <w:i w:val="false"/>
          <w:color w:val="000000"/>
          <w:sz w:val="28"/>
        </w:rPr>
        <w:t>ИИН/БИН – индивидуальный идентификационный номер/бизнес идентификационный номер;</w:t>
      </w:r>
    </w:p>
    <w:p>
      <w:pPr>
        <w:spacing w:after="0"/>
        <w:ind w:left="0"/>
        <w:jc w:val="both"/>
      </w:pPr>
      <w:r>
        <w:rPr>
          <w:rFonts w:ascii="Times New Roman"/>
          <w:b w:val="false"/>
          <w:i w:val="false"/>
          <w:color w:val="000000"/>
          <w:sz w:val="28"/>
        </w:rPr>
        <w:t>ИСЗ – искусственный спутник земли;</w:t>
      </w:r>
    </w:p>
    <w:p>
      <w:pPr>
        <w:spacing w:after="0"/>
        <w:ind w:left="0"/>
        <w:jc w:val="both"/>
      </w:pPr>
      <w:r>
        <w:rPr>
          <w:rFonts w:ascii="Times New Roman"/>
          <w:b w:val="false"/>
          <w:i w:val="false"/>
          <w:color w:val="000000"/>
          <w:sz w:val="28"/>
        </w:rPr>
        <w:t>ЗС – земная станция;</w:t>
      </w:r>
    </w:p>
    <w:p>
      <w:pPr>
        <w:spacing w:after="0"/>
        <w:ind w:left="0"/>
        <w:jc w:val="both"/>
      </w:pPr>
      <w:r>
        <w:rPr>
          <w:rFonts w:ascii="Times New Roman"/>
          <w:b w:val="false"/>
          <w:i w:val="false"/>
          <w:color w:val="000000"/>
          <w:sz w:val="28"/>
        </w:rPr>
        <w:t>РЭС – радиоэлектронное средство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bookmarkStart w:name="z3010" w:id="626"/>
    <w:p>
      <w:pPr>
        <w:spacing w:after="0"/>
        <w:ind w:left="0"/>
        <w:jc w:val="left"/>
      </w:pPr>
      <w:r>
        <w:rPr>
          <w:rFonts w:ascii="Times New Roman"/>
          <w:b/>
          <w:i w:val="false"/>
          <w:color w:val="000000"/>
        </w:rPr>
        <w:t xml:space="preserve"> Технические данные для судовых станций</w:t>
      </w:r>
      <w:r>
        <w:br/>
      </w:r>
      <w:r>
        <w:rPr>
          <w:rFonts w:ascii="Times New Roman"/>
          <w:b/>
          <w:i w:val="false"/>
          <w:color w:val="000000"/>
        </w:rPr>
        <w:t>(для судовых станций в УКВ, KB и KU-диапазонах)</w:t>
      </w:r>
    </w:p>
    <w:bookmarkEnd w:id="626"/>
    <w:bookmarkStart w:name="z3011" w:id="627"/>
    <w:p>
      <w:pPr>
        <w:spacing w:after="0"/>
        <w:ind w:left="0"/>
        <w:jc w:val="both"/>
      </w:pPr>
      <w:r>
        <w:rPr>
          <w:rFonts w:ascii="Times New Roman"/>
          <w:b w:val="false"/>
          <w:i w:val="false"/>
          <w:color w:val="000000"/>
          <w:sz w:val="28"/>
        </w:rPr>
        <w:t>
      Название судна _________________. Владелец: ___________________</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62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6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излучения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Полосы частот (условное обозначение)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629"/>
          <w:p>
            <w:pPr>
              <w:spacing w:after="20"/>
              <w:ind w:left="20"/>
              <w:jc w:val="both"/>
            </w:pPr>
            <w:r>
              <w:rPr>
                <w:rFonts w:ascii="Times New Roman"/>
                <w:b w:val="false"/>
                <w:i w:val="false"/>
                <w:color w:val="000000"/>
                <w:sz w:val="20"/>
              </w:rPr>
              <w:t>
</w:t>
            </w:r>
            <w:r>
              <w:rPr>
                <w:rFonts w:ascii="Times New Roman"/>
                <w:b w:val="false"/>
                <w:i w:val="false"/>
                <w:color w:val="000000"/>
                <w:sz w:val="20"/>
              </w:rPr>
              <w:t>Основное радиооборудование</w:t>
            </w:r>
          </w:p>
          <w:bookmarkEnd w:id="6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630"/>
          <w:p>
            <w:pPr>
              <w:spacing w:after="20"/>
              <w:ind w:left="20"/>
              <w:jc w:val="both"/>
            </w:pPr>
            <w:r>
              <w:rPr>
                <w:rFonts w:ascii="Times New Roman"/>
                <w:b w:val="false"/>
                <w:i w:val="false"/>
                <w:color w:val="000000"/>
                <w:sz w:val="20"/>
              </w:rPr>
              <w:t>
</w:t>
            </w:r>
            <w:r>
              <w:rPr>
                <w:rFonts w:ascii="Times New Roman"/>
                <w:b w:val="false"/>
                <w:i w:val="false"/>
                <w:color w:val="000000"/>
                <w:sz w:val="20"/>
              </w:rPr>
              <w:t>Аварийное радиооборудование</w:t>
            </w:r>
          </w:p>
          <w:bookmarkEnd w:id="6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631"/>
          <w:p>
            <w:pPr>
              <w:spacing w:after="20"/>
              <w:ind w:left="20"/>
              <w:jc w:val="both"/>
            </w:pPr>
            <w:r>
              <w:rPr>
                <w:rFonts w:ascii="Times New Roman"/>
                <w:b w:val="false"/>
                <w:i w:val="false"/>
                <w:color w:val="000000"/>
                <w:sz w:val="20"/>
              </w:rPr>
              <w:t>
</w:t>
            </w:r>
            <w:r>
              <w:rPr>
                <w:rFonts w:ascii="Times New Roman"/>
                <w:b w:val="false"/>
                <w:i w:val="false"/>
                <w:color w:val="000000"/>
                <w:sz w:val="20"/>
              </w:rPr>
              <w:t>Радиооборудование спасательных средств</w:t>
            </w:r>
          </w:p>
          <w:bookmarkEnd w:id="6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 w:id="632"/>
          <w:p>
            <w:pPr>
              <w:spacing w:after="20"/>
              <w:ind w:left="20"/>
              <w:jc w:val="both"/>
            </w:pPr>
            <w:r>
              <w:rPr>
                <w:rFonts w:ascii="Times New Roman"/>
                <w:b w:val="false"/>
                <w:i w:val="false"/>
                <w:color w:val="000000"/>
                <w:sz w:val="20"/>
              </w:rPr>
              <w:t>
</w:t>
            </w:r>
            <w:r>
              <w:rPr>
                <w:rFonts w:ascii="Times New Roman"/>
                <w:b w:val="false"/>
                <w:i w:val="false"/>
                <w:color w:val="000000"/>
                <w:sz w:val="20"/>
              </w:rPr>
              <w:t>Радиолокационное оборудование</w:t>
            </w:r>
          </w:p>
          <w:bookmarkEnd w:id="6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633"/>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спутниковой связи</w:t>
            </w:r>
          </w:p>
          <w:bookmarkEnd w:id="6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54" w:id="634"/>
      <w:r>
        <w:rPr>
          <w:rFonts w:ascii="Times New Roman"/>
          <w:b w:val="false"/>
          <w:i w:val="false"/>
          <w:color w:val="000000"/>
          <w:sz w:val="28"/>
        </w:rPr>
        <w:t>
      Руководитель ____________ ____________________ "__" ________ 20__г.</w:t>
      </w:r>
    </w:p>
    <w:bookmarkEnd w:id="634"/>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а также проведения</w:t>
            </w:r>
            <w:r>
              <w:br/>
            </w:r>
            <w:r>
              <w:rPr>
                <w:rFonts w:ascii="Times New Roman"/>
                <w:b w:val="false"/>
                <w:i w:val="false"/>
                <w:color w:val="000000"/>
                <w:sz w:val="20"/>
              </w:rPr>
              <w:t>расчета электромагнитной</w:t>
            </w:r>
            <w:r>
              <w:br/>
            </w:r>
            <w:r>
              <w:rPr>
                <w:rFonts w:ascii="Times New Roman"/>
                <w:b w:val="false"/>
                <w:i w:val="false"/>
                <w:color w:val="000000"/>
                <w:sz w:val="20"/>
              </w:rPr>
              <w:t>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p>
      <w:pPr>
        <w:spacing w:after="0"/>
        <w:ind w:left="0"/>
        <w:jc w:val="both"/>
      </w:pPr>
      <w:r>
        <w:rPr>
          <w:rFonts w:ascii="Times New Roman"/>
          <w:b w:val="false"/>
          <w:i w:val="false"/>
          <w:color w:val="ff0000"/>
          <w:sz w:val="28"/>
        </w:rPr>
        <w:t xml:space="preserve">
      Сноска. Приложение 10 – в редакции приказа Министра цифрового развития, инноваций и аэрокосмической промышленности РК от 31.01.2023 </w:t>
      </w:r>
      <w:r>
        <w:rPr>
          <w:rFonts w:ascii="Times New Roman"/>
          <w:b w:val="false"/>
          <w:i w:val="false"/>
          <w:color w:val="ff0000"/>
          <w:sz w:val="28"/>
        </w:rPr>
        <w:t>№ 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Телекоммуникациялар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9939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993900" cy="194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Министерства цифрового развития, инноваций и аэрокосмической промышленности Республики Казахстан</w:t>
            </w:r>
          </w:p>
        </w:tc>
      </w:tr>
    </w:tbl>
    <w:p>
      <w:pPr>
        <w:spacing w:after="0"/>
        <w:ind w:left="0"/>
        <w:jc w:val="left"/>
      </w:pPr>
      <w:r>
        <w:rPr>
          <w:rFonts w:ascii="Times New Roman"/>
          <w:b/>
          <w:i w:val="false"/>
          <w:color w:val="000000"/>
        </w:rPr>
        <w:t xml:space="preserve">                    Разрешение на использование радиочастотного спектра</w:t>
      </w:r>
      <w:r>
        <w:br/>
      </w:r>
      <w:r>
        <w:rPr>
          <w:rFonts w:ascii="Times New Roman"/>
          <w:b/>
          <w:i w:val="false"/>
          <w:color w:val="000000"/>
        </w:rPr>
        <w:t xml:space="preserve">                               Республики Казахстан</w:t>
      </w:r>
    </w:p>
    <w:p>
      <w:pPr>
        <w:spacing w:after="0"/>
        <w:ind w:left="0"/>
        <w:jc w:val="both"/>
      </w:pPr>
      <w:r>
        <w:rPr>
          <w:rFonts w:ascii="Times New Roman"/>
          <w:b w:val="false"/>
          <w:i w:val="false"/>
          <w:color w:val="000000"/>
          <w:sz w:val="28"/>
        </w:rPr>
        <w:t>
                               РЧС N A/BB-CCC/DDDD</w:t>
      </w:r>
    </w:p>
    <w:p>
      <w:pPr>
        <w:spacing w:after="0"/>
        <w:ind w:left="0"/>
        <w:jc w:val="both"/>
      </w:pPr>
      <w:r>
        <w:rPr>
          <w:rFonts w:ascii="Times New Roman"/>
          <w:b w:val="false"/>
          <w:i w:val="false"/>
          <w:color w:val="000000"/>
          <w:sz w:val="28"/>
        </w:rPr>
        <w:t>
      Выдано (наименование юридического или физического лица)</w:t>
      </w:r>
    </w:p>
    <w:p>
      <w:pPr>
        <w:spacing w:after="0"/>
        <w:ind w:left="0"/>
        <w:jc w:val="both"/>
      </w:pPr>
      <w:r>
        <w:rPr>
          <w:rFonts w:ascii="Times New Roman"/>
          <w:b w:val="false"/>
          <w:i w:val="false"/>
          <w:color w:val="000000"/>
          <w:sz w:val="28"/>
        </w:rPr>
        <w:t>
      Для организации: (вид радиосвязи)</w:t>
      </w:r>
    </w:p>
    <w:p>
      <w:pPr>
        <w:spacing w:after="0"/>
        <w:ind w:left="0"/>
        <w:jc w:val="both"/>
      </w:pPr>
      <w:r>
        <w:rPr>
          <w:rFonts w:ascii="Times New Roman"/>
          <w:b w:val="false"/>
          <w:i w:val="false"/>
          <w:color w:val="000000"/>
          <w:sz w:val="28"/>
        </w:rPr>
        <w:t>
      Разрешается использовать радиочастоты со следующими данными: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Несущие частоты, МГц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подвеса антенны,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r>
        <w:rPr>
          <w:rFonts w:ascii="Times New Roman"/>
          <w:b w:val="false"/>
          <w:i w:val="false"/>
          <w:color w:val="000000"/>
          <w:sz w:val="28"/>
        </w:rPr>
        <w:t>
      Срок действия разрешения: продлевается на следующий год при ежегодной оплате, за исключением случаев, когда оплачивается сбор за выдачу разрешение на РЧС.</w:t>
      </w:r>
    </w:p>
    <w:p>
      <w:pPr>
        <w:spacing w:after="0"/>
        <w:ind w:left="0"/>
        <w:jc w:val="both"/>
      </w:pPr>
      <w:r>
        <w:rPr>
          <w:rFonts w:ascii="Times New Roman"/>
          <w:b w:val="false"/>
          <w:i w:val="false"/>
          <w:color w:val="000000"/>
          <w:sz w:val="28"/>
        </w:rPr>
        <w:t>
      Дата выдачи: "____"__________________ 20___года</w:t>
      </w:r>
    </w:p>
    <w:p>
      <w:pPr>
        <w:spacing w:after="0"/>
        <w:ind w:left="0"/>
        <w:jc w:val="both"/>
      </w:pPr>
      <w:r>
        <w:rPr>
          <w:rFonts w:ascii="Times New Roman"/>
          <w:b w:val="false"/>
          <w:i w:val="false"/>
          <w:color w:val="000000"/>
          <w:sz w:val="28"/>
        </w:rPr>
        <w:t>
      Руководитель _________фамилия, имя, отчество (при его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Условия действия разрешения:</w:t>
      </w:r>
    </w:p>
    <w:p>
      <w:pPr>
        <w:spacing w:after="0"/>
        <w:ind w:left="0"/>
        <w:jc w:val="both"/>
      </w:pPr>
      <w:r>
        <w:rPr>
          <w:rFonts w:ascii="Times New Roman"/>
          <w:b w:val="false"/>
          <w:i w:val="false"/>
          <w:color w:val="000000"/>
          <w:sz w:val="28"/>
        </w:rPr>
        <w:t>
      1. Разрешение на РЧС действует при условии ежегодной уплаты за использование РЧС в соответствии с Налоговым кодексом.</w:t>
      </w:r>
    </w:p>
    <w:p>
      <w:pPr>
        <w:spacing w:after="0"/>
        <w:ind w:left="0"/>
        <w:jc w:val="both"/>
      </w:pPr>
      <w:r>
        <w:rPr>
          <w:rFonts w:ascii="Times New Roman"/>
          <w:b w:val="false"/>
          <w:i w:val="false"/>
          <w:color w:val="000000"/>
          <w:sz w:val="28"/>
        </w:rPr>
        <w:t xml:space="preserve">
      2. Разрешение на РЧС продлевается автоматически на следующий год посредством Портала, при прикреплении пользователем РЧС подтверждающего документа об уплате в государственный бюджет годовой платы за использование РЧС равными долями не позднее 25 марта, 25 июня, 25 сентября и 25 декабря текущего года. </w:t>
      </w:r>
    </w:p>
    <w:p>
      <w:pPr>
        <w:spacing w:after="0"/>
        <w:ind w:left="0"/>
        <w:jc w:val="both"/>
      </w:pPr>
      <w:r>
        <w:rPr>
          <w:rFonts w:ascii="Times New Roman"/>
          <w:b w:val="false"/>
          <w:i w:val="false"/>
          <w:color w:val="000000"/>
          <w:sz w:val="28"/>
        </w:rPr>
        <w:t>
      3. Теле-, радио компании, операторы телерадиовещания, осуществляющие деятельность посредством аналогового сигнала, вносят в государственный бюджет cбор за выдачу Разрешения на РЧС и на основании уведомления предоставляют в территориальное подразделение по месту использования РЧС документ, подтверждающий уплату в государственный бюджет в соответствии Налоговым кодексом.</w:t>
      </w:r>
    </w:p>
    <w:p>
      <w:pPr>
        <w:spacing w:after="0"/>
        <w:ind w:left="0"/>
        <w:jc w:val="both"/>
      </w:pPr>
      <w:r>
        <w:rPr>
          <w:rFonts w:ascii="Times New Roman"/>
          <w:b w:val="false"/>
          <w:i w:val="false"/>
          <w:color w:val="000000"/>
          <w:sz w:val="28"/>
        </w:rPr>
        <w:t>
      4. Разрешение на РЧС изымается, в случаях:</w:t>
      </w:r>
    </w:p>
    <w:p>
      <w:pPr>
        <w:spacing w:after="0"/>
        <w:ind w:left="0"/>
        <w:jc w:val="both"/>
      </w:pPr>
      <w:r>
        <w:rPr>
          <w:rFonts w:ascii="Times New Roman"/>
          <w:b w:val="false"/>
          <w:i w:val="false"/>
          <w:color w:val="000000"/>
          <w:sz w:val="28"/>
        </w:rPr>
        <w:t>
      1) отсутствия уведомления о начале эксплуатации РЭС и ВЧУ и неиспользования полос (номиналов) радиочастот в течение года, которое подтверждается результатами мониторинга радиочастотного спектра, проводимого территориальным подразделением в порядке установленным законодательством Республики Казахстан;</w:t>
      </w:r>
    </w:p>
    <w:p>
      <w:pPr>
        <w:spacing w:after="0"/>
        <w:ind w:left="0"/>
        <w:jc w:val="both"/>
      </w:pPr>
      <w:r>
        <w:rPr>
          <w:rFonts w:ascii="Times New Roman"/>
          <w:b w:val="false"/>
          <w:i w:val="false"/>
          <w:color w:val="000000"/>
          <w:sz w:val="28"/>
        </w:rPr>
        <w:t>
      2) невыполнения операторам сотовой связи обязательств по обеспечению услугами связи населенных пунктов и (или) территорий, указанных в разрешении на РЧС;</w:t>
      </w:r>
    </w:p>
    <w:p>
      <w:pPr>
        <w:spacing w:after="0"/>
        <w:ind w:left="0"/>
        <w:jc w:val="both"/>
      </w:pPr>
      <w:r>
        <w:rPr>
          <w:rFonts w:ascii="Times New Roman"/>
          <w:b w:val="false"/>
          <w:i w:val="false"/>
          <w:color w:val="000000"/>
          <w:sz w:val="28"/>
        </w:rPr>
        <w:t>
      3) отсутствия технической инфраструктуры, обеспечивающей условия для предоставления широкополосного доступа к услугам связи не менее тридцати процентов населения в каждом населенном пункте и (или) на территории использования выданного разрешения на использование радиочастотного спектра по истечении двух лет после его получения.</w:t>
      </w:r>
    </w:p>
    <w:p>
      <w:pPr>
        <w:spacing w:after="0"/>
        <w:ind w:left="0"/>
        <w:jc w:val="both"/>
      </w:pPr>
      <w:r>
        <w:rPr>
          <w:rFonts w:ascii="Times New Roman"/>
          <w:b w:val="false"/>
          <w:i w:val="false"/>
          <w:color w:val="000000"/>
          <w:sz w:val="28"/>
        </w:rPr>
        <w:t xml:space="preserve">
      5. Владельцы РЭС и ВЧУ обязаны соблюдать требования, указанные в </w:t>
      </w:r>
      <w:r>
        <w:rPr>
          <w:rFonts w:ascii="Times New Roman"/>
          <w:b w:val="false"/>
          <w:i w:val="false"/>
          <w:color w:val="000000"/>
          <w:sz w:val="28"/>
        </w:rPr>
        <w:t>статье 28-7</w:t>
      </w:r>
      <w:r>
        <w:rPr>
          <w:rFonts w:ascii="Times New Roman"/>
          <w:b w:val="false"/>
          <w:i w:val="false"/>
          <w:color w:val="000000"/>
          <w:sz w:val="28"/>
        </w:rPr>
        <w:t xml:space="preserve"> Закона Республики Казахстан "О связи".</w:t>
      </w:r>
    </w:p>
    <w:p>
      <w:pPr>
        <w:spacing w:after="0"/>
        <w:ind w:left="0"/>
        <w:jc w:val="both"/>
      </w:pPr>
      <w:r>
        <w:rPr>
          <w:rFonts w:ascii="Times New Roman"/>
          <w:b w:val="false"/>
          <w:i w:val="false"/>
          <w:color w:val="000000"/>
          <w:sz w:val="28"/>
        </w:rPr>
        <w:t>
      Обязательства по обеспечению услугами связи, в том числе широкополосного доступа в интернет на территории либо в городских и сельских населенных пунктах.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либо городские и сельские населенные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присвоения</w:t>
            </w:r>
            <w:r>
              <w:br/>
            </w:r>
            <w:r>
              <w:rPr>
                <w:rFonts w:ascii="Times New Roman"/>
                <w:b w:val="false"/>
                <w:i w:val="false"/>
                <w:color w:val="000000"/>
                <w:sz w:val="20"/>
              </w:rPr>
              <w:t>полос 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bookmarkStart w:name="z3656" w:id="635"/>
    <w:p>
      <w:pPr>
        <w:spacing w:after="0"/>
        <w:ind w:left="0"/>
        <w:jc w:val="left"/>
      </w:pPr>
      <w:r>
        <w:rPr>
          <w:rFonts w:ascii="Times New Roman"/>
          <w:b/>
          <w:i w:val="false"/>
          <w:color w:val="000000"/>
        </w:rPr>
        <w:t xml:space="preserve"> Коды по видам связи</w:t>
      </w:r>
    </w:p>
    <w:bookmarkEnd w:id="635"/>
    <w:p>
      <w:pPr>
        <w:spacing w:after="0"/>
        <w:ind w:left="0"/>
        <w:jc w:val="both"/>
      </w:pPr>
      <w:r>
        <w:rPr>
          <w:rFonts w:ascii="Times New Roman"/>
          <w:b w:val="false"/>
          <w:i w:val="false"/>
          <w:color w:val="ff0000"/>
          <w:sz w:val="28"/>
        </w:rPr>
        <w:t xml:space="preserve">
      Сноска. Приложение 11 - в редакции приказа Министра цифрового развития, инноваций и аэрокосмической промышленности РК от 18.10.2022 </w:t>
      </w:r>
      <w:r>
        <w:rPr>
          <w:rFonts w:ascii="Times New Roman"/>
          <w:b w:val="false"/>
          <w:i w:val="false"/>
          <w:color w:val="ff0000"/>
          <w:sz w:val="28"/>
        </w:rPr>
        <w:t>№ 388/НҚ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Эфирное аналоговое телевидение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Эфирно-кабельное телевидение (MMDS)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Радиовещание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связь/мобильная связь (GSM/DCS. CDMA, 3G/UMTS, 4G/LTE. 5G/IMT)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(стационарные радиостанции)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КВ-диапазона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(подвижные радиостанции)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Радиорелейная связь (магистральные линии)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Радиорелейная связь (зоновые линии)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Радиорелейная связь (местные линии)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Радиорелейная связь (линии для передачи телевизионных сигналов)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(земные станции, используемые для связи и радиовещания)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(земные станции, используемые для управления космическими аппаратами)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при использовании ШПС-технологии (WLL)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(УКВ-диапазона)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Эфирное цифровое телевидение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связь четвертого поколения (LTE для внутрипроизводственных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Длинные волны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СВ-диапазона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радиосвязь (береговые, радиолокационные станции, радиомаяки и т.п.)</w:t>
            </w:r>
          </w:p>
        </w:tc>
      </w:tr>
    </w:tbl>
    <w:p>
      <w:pPr>
        <w:spacing w:after="0"/>
        <w:ind w:left="0"/>
        <w:jc w:val="both"/>
      </w:pPr>
      <w:r>
        <w:rPr>
          <w:rFonts w:ascii="Times New Roman"/>
          <w:b w:val="false"/>
          <w:i w:val="false"/>
          <w:color w:val="000000"/>
          <w:sz w:val="28"/>
        </w:rPr>
        <w:t>
      Коды в системе обозначений объектов административно-территориального деления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Мангыстауская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Жетысуская область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Улытауская область</w:t>
            </w:r>
          </w:p>
        </w:tc>
      </w:tr>
    </w:tbl>
    <w:p>
      <w:pPr>
        <w:spacing w:after="0"/>
        <w:ind w:left="0"/>
        <w:jc w:val="both"/>
      </w:pPr>
      <w:r>
        <w:rPr>
          <w:rFonts w:ascii="Times New Roman"/>
          <w:b w:val="false"/>
          <w:i w:val="false"/>
          <w:color w:val="000000"/>
          <w:sz w:val="28"/>
        </w:rPr>
        <w:t>
      CDMA–Code Division Multiple Access (Множественный доступ с кодовым разделением);</w:t>
      </w:r>
    </w:p>
    <w:p>
      <w:pPr>
        <w:spacing w:after="0"/>
        <w:ind w:left="0"/>
        <w:jc w:val="both"/>
      </w:pPr>
      <w:r>
        <w:rPr>
          <w:rFonts w:ascii="Times New Roman"/>
          <w:b w:val="false"/>
          <w:i w:val="false"/>
          <w:color w:val="000000"/>
          <w:sz w:val="28"/>
        </w:rPr>
        <w:t>GSM – Global System for Mobile Communications (Глобальная система мобильной связи);</w:t>
      </w:r>
    </w:p>
    <w:p>
      <w:pPr>
        <w:spacing w:after="0"/>
        <w:ind w:left="0"/>
        <w:jc w:val="both"/>
      </w:pPr>
      <w:r>
        <w:rPr>
          <w:rFonts w:ascii="Times New Roman"/>
          <w:b w:val="false"/>
          <w:i w:val="false"/>
          <w:color w:val="000000"/>
          <w:sz w:val="28"/>
        </w:rPr>
        <w:t>LTE – Long Term Evolution (Долгосрочное развитие);</w:t>
      </w:r>
    </w:p>
    <w:p>
      <w:pPr>
        <w:spacing w:after="0"/>
        <w:ind w:left="0"/>
        <w:jc w:val="both"/>
      </w:pPr>
      <w:r>
        <w:rPr>
          <w:rFonts w:ascii="Times New Roman"/>
          <w:b w:val="false"/>
          <w:i w:val="false"/>
          <w:color w:val="000000"/>
          <w:sz w:val="28"/>
        </w:rPr>
        <w:t>MMDS – Multichannel Multipoint Distribution System (Многоканальная многоточечная распределительная система);</w:t>
      </w:r>
    </w:p>
    <w:p>
      <w:pPr>
        <w:spacing w:after="0"/>
        <w:ind w:left="0"/>
        <w:jc w:val="both"/>
      </w:pPr>
      <w:r>
        <w:rPr>
          <w:rFonts w:ascii="Times New Roman"/>
          <w:b w:val="false"/>
          <w:i w:val="false"/>
          <w:color w:val="000000"/>
          <w:sz w:val="28"/>
        </w:rPr>
        <w:t>UMTS – Universal Mobile Telecommunications System (Универсальная мобильная телекоммуникационная система);</w:t>
      </w:r>
    </w:p>
    <w:p>
      <w:pPr>
        <w:spacing w:after="0"/>
        <w:ind w:left="0"/>
        <w:jc w:val="both"/>
      </w:pPr>
      <w:r>
        <w:rPr>
          <w:rFonts w:ascii="Times New Roman"/>
          <w:b w:val="false"/>
          <w:i w:val="false"/>
          <w:color w:val="000000"/>
          <w:sz w:val="28"/>
        </w:rPr>
        <w:t>WLL – Wireless Local Loop (Система беспроводного радиодоступа);</w:t>
      </w:r>
    </w:p>
    <w:p>
      <w:pPr>
        <w:spacing w:after="0"/>
        <w:ind w:left="0"/>
        <w:jc w:val="both"/>
      </w:pPr>
      <w:r>
        <w:rPr>
          <w:rFonts w:ascii="Times New Roman"/>
          <w:b w:val="false"/>
          <w:i w:val="false"/>
          <w:color w:val="000000"/>
          <w:sz w:val="28"/>
        </w:rPr>
        <w:t>КВ – короткие волны;</w:t>
      </w:r>
    </w:p>
    <w:p>
      <w:pPr>
        <w:spacing w:after="0"/>
        <w:ind w:left="0"/>
        <w:jc w:val="both"/>
      </w:pPr>
      <w:r>
        <w:rPr>
          <w:rFonts w:ascii="Times New Roman"/>
          <w:b w:val="false"/>
          <w:i w:val="false"/>
          <w:color w:val="000000"/>
          <w:sz w:val="28"/>
        </w:rPr>
        <w:t>СВ – средние волны;</w:t>
      </w:r>
    </w:p>
    <w:p>
      <w:pPr>
        <w:spacing w:after="0"/>
        <w:ind w:left="0"/>
        <w:jc w:val="both"/>
      </w:pPr>
      <w:r>
        <w:rPr>
          <w:rFonts w:ascii="Times New Roman"/>
          <w:b w:val="false"/>
          <w:i w:val="false"/>
          <w:color w:val="000000"/>
          <w:sz w:val="28"/>
        </w:rPr>
        <w:t>УКВ – ультракороткие волны;</w:t>
      </w:r>
    </w:p>
    <w:p>
      <w:pPr>
        <w:spacing w:after="0"/>
        <w:ind w:left="0"/>
        <w:jc w:val="both"/>
      </w:pPr>
      <w:r>
        <w:rPr>
          <w:rFonts w:ascii="Times New Roman"/>
          <w:b w:val="false"/>
          <w:i w:val="false"/>
          <w:color w:val="000000"/>
          <w:sz w:val="28"/>
        </w:rPr>
        <w:t>ШПС – широкополосный сигнал.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bookmarkStart w:name="z3230" w:id="636"/>
    <w:p>
      <w:pPr>
        <w:spacing w:after="0"/>
        <w:ind w:left="0"/>
        <w:jc w:val="both"/>
      </w:pPr>
      <w:r>
        <w:rPr>
          <w:rFonts w:ascii="Times New Roman"/>
          <w:b w:val="false"/>
          <w:i w:val="false"/>
          <w:color w:val="000000"/>
          <w:sz w:val="28"/>
        </w:rPr>
        <w:t>
      __________________________________________________________________________</w:t>
      </w:r>
    </w:p>
    <w:bookmarkEnd w:id="636"/>
    <w:p>
      <w:pPr>
        <w:spacing w:after="0"/>
        <w:ind w:left="0"/>
        <w:jc w:val="both"/>
      </w:pPr>
      <w:bookmarkStart w:name="z3231" w:id="637"/>
      <w:r>
        <w:rPr>
          <w:rFonts w:ascii="Times New Roman"/>
          <w:b w:val="false"/>
          <w:i w:val="false"/>
          <w:color w:val="000000"/>
          <w:sz w:val="28"/>
        </w:rPr>
        <w:t>
      Бланк межрегиональной инспекции связи Комитета телекоммуникаций Министерства</w:t>
      </w:r>
    </w:p>
    <w:bookmarkEnd w:id="637"/>
    <w:p>
      <w:pPr>
        <w:spacing w:after="0"/>
        <w:ind w:left="0"/>
        <w:jc w:val="both"/>
      </w:pPr>
      <w:r>
        <w:rPr>
          <w:rFonts w:ascii="Times New Roman"/>
          <w:b w:val="false"/>
          <w:i w:val="false"/>
          <w:color w:val="000000"/>
          <w:sz w:val="28"/>
        </w:rPr>
        <w:t>цифрового развития, инноваций и аэрокосмической промышленности Республики</w:t>
      </w:r>
    </w:p>
    <w:p>
      <w:pPr>
        <w:spacing w:after="0"/>
        <w:ind w:left="0"/>
        <w:jc w:val="both"/>
      </w:pPr>
      <w:r>
        <w:rPr>
          <w:rFonts w:ascii="Times New Roman"/>
          <w:b w:val="false"/>
          <w:i w:val="false"/>
          <w:color w:val="000000"/>
          <w:sz w:val="28"/>
        </w:rPr>
        <w:t>Казахстан "____" ______________ 20___года №_ Извещение на уплату</w:t>
      </w:r>
    </w:p>
    <w:p>
      <w:pPr>
        <w:spacing w:after="0"/>
        <w:ind w:left="0"/>
        <w:jc w:val="both"/>
      </w:pPr>
      <w:r>
        <w:rPr>
          <w:rFonts w:ascii="Times New Roman"/>
          <w:b w:val="false"/>
          <w:i w:val="false"/>
          <w:color w:val="000000"/>
          <w:sz w:val="28"/>
        </w:rPr>
        <w:t>в государственный бюджет платы за использование радиочастотного спектра</w:t>
      </w:r>
    </w:p>
    <w:p>
      <w:pPr>
        <w:spacing w:after="0"/>
        <w:ind w:left="0"/>
        <w:jc w:val="both"/>
      </w:pPr>
      <w:r>
        <w:rPr>
          <w:rFonts w:ascii="Times New Roman"/>
          <w:b w:val="false"/>
          <w:i w:val="false"/>
          <w:color w:val="000000"/>
          <w:sz w:val="28"/>
        </w:rPr>
        <w:t>Наименование или Фамилия, имя, отчество (при его наличии)</w:t>
      </w:r>
    </w:p>
    <w:p>
      <w:pPr>
        <w:spacing w:after="0"/>
        <w:ind w:left="0"/>
        <w:jc w:val="both"/>
      </w:pPr>
      <w:r>
        <w:rPr>
          <w:rFonts w:ascii="Times New Roman"/>
          <w:b w:val="false"/>
          <w:i w:val="false"/>
          <w:color w:val="000000"/>
          <w:sz w:val="28"/>
        </w:rPr>
        <w:t>налогоплательщика ____________________________________________</w:t>
      </w:r>
    </w:p>
    <w:p>
      <w:pPr>
        <w:spacing w:after="0"/>
        <w:ind w:left="0"/>
        <w:jc w:val="both"/>
      </w:pPr>
      <w:r>
        <w:rPr>
          <w:rFonts w:ascii="Times New Roman"/>
          <w:b w:val="false"/>
          <w:i w:val="false"/>
          <w:color w:val="000000"/>
          <w:sz w:val="28"/>
        </w:rPr>
        <w:t>ИИН (при наличии) ____________________________________________</w:t>
      </w:r>
    </w:p>
    <w:p>
      <w:pPr>
        <w:spacing w:after="0"/>
        <w:ind w:left="0"/>
        <w:jc w:val="both"/>
      </w:pPr>
      <w:r>
        <w:rPr>
          <w:rFonts w:ascii="Times New Roman"/>
          <w:b w:val="false"/>
          <w:i w:val="false"/>
          <w:color w:val="000000"/>
          <w:sz w:val="28"/>
        </w:rPr>
        <w:t>БИН (при наличии) ____________________________________________</w:t>
      </w:r>
    </w:p>
    <w:p>
      <w:pPr>
        <w:spacing w:after="0"/>
        <w:ind w:left="0"/>
        <w:jc w:val="both"/>
      </w:pPr>
      <w:r>
        <w:rPr>
          <w:rFonts w:ascii="Times New Roman"/>
          <w:b w:val="false"/>
          <w:i w:val="false"/>
          <w:color w:val="000000"/>
          <w:sz w:val="28"/>
        </w:rPr>
        <w:t>Область ______________________________________________________</w:t>
      </w:r>
    </w:p>
    <w:p>
      <w:pPr>
        <w:spacing w:after="0"/>
        <w:ind w:left="0"/>
        <w:jc w:val="both"/>
      </w:pPr>
      <w:r>
        <w:rPr>
          <w:rFonts w:ascii="Times New Roman"/>
          <w:b w:val="false"/>
          <w:i w:val="false"/>
          <w:color w:val="000000"/>
          <w:sz w:val="28"/>
        </w:rPr>
        <w:t>Город ________________________________________________________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w:t>
      </w:r>
    </w:p>
    <w:p>
      <w:pPr>
        <w:spacing w:after="0"/>
        <w:ind w:left="0"/>
        <w:jc w:val="both"/>
      </w:pPr>
      <w:r>
        <w:rPr>
          <w:rFonts w:ascii="Times New Roman"/>
          <w:b w:val="false"/>
          <w:i w:val="false"/>
          <w:color w:val="000000"/>
          <w:sz w:val="28"/>
        </w:rPr>
        <w:t>Адрес, телефон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 w:id="63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радиосвязи (п/п годовой ставки 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разрешения, дата выдачи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Административно-территориальная единица, количество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ставка платы (месячный расчетный показатель)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использования радиочастотного спектра, 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годовой платы,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 w:id="6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640"/>
          <w:p>
            <w:pPr>
              <w:spacing w:after="20"/>
              <w:ind w:left="20"/>
              <w:jc w:val="both"/>
            </w:pPr>
            <w:r>
              <w:rPr>
                <w:rFonts w:ascii="Times New Roman"/>
                <w:b w:val="false"/>
                <w:i w:val="false"/>
                <w:color w:val="000000"/>
                <w:sz w:val="20"/>
              </w:rPr>
              <w:t>
</w:t>
            </w:r>
            <w:r>
              <w:rPr>
                <w:rFonts w:ascii="Times New Roman"/>
                <w:b w:val="false"/>
                <w:i w:val="false"/>
                <w:color w:val="000000"/>
                <w:sz w:val="20"/>
              </w:rPr>
              <w:t>Итого к оплате:</w:t>
            </w:r>
          </w:p>
          <w:bookmarkEnd w:id="64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59" w:id="641"/>
      <w:r>
        <w:rPr>
          <w:rFonts w:ascii="Times New Roman"/>
          <w:b w:val="false"/>
          <w:i w:val="false"/>
          <w:color w:val="000000"/>
          <w:sz w:val="28"/>
        </w:rPr>
        <w:t>
      *Сумма годовой платы уплачивается в бюджет по месту нахождения плательщика платы равными долями не позднее 25 марта, 25 июня, 25 сентября и 25 декабря текущего года.</w:t>
      </w:r>
    </w:p>
    <w:bookmarkEnd w:id="641"/>
    <w:p>
      <w:pPr>
        <w:spacing w:after="0"/>
        <w:ind w:left="0"/>
        <w:jc w:val="both"/>
      </w:pPr>
      <w:r>
        <w:rPr>
          <w:rFonts w:ascii="Times New Roman"/>
          <w:b w:val="false"/>
          <w:i w:val="false"/>
          <w:color w:val="000000"/>
          <w:sz w:val="28"/>
        </w:rPr>
        <w:t>Код платежа 105309.</w:t>
      </w:r>
    </w:p>
    <w:p>
      <w:pPr>
        <w:spacing w:after="0"/>
        <w:ind w:left="0"/>
        <w:jc w:val="both"/>
      </w:pPr>
      <w:r>
        <w:rPr>
          <w:rFonts w:ascii="Times New Roman"/>
          <w:b w:val="false"/>
          <w:i w:val="false"/>
          <w:color w:val="000000"/>
          <w:sz w:val="28"/>
        </w:rPr>
        <w:t>Копии платежных поручений необходимо представлять в территориальный орган услугодателя (по месту выписки данного извещения).</w:t>
      </w:r>
    </w:p>
    <w:p>
      <w:pPr>
        <w:spacing w:after="0"/>
        <w:ind w:left="0"/>
        <w:jc w:val="both"/>
      </w:pPr>
      <w:r>
        <w:rPr>
          <w:rFonts w:ascii="Times New Roman"/>
          <w:b w:val="false"/>
          <w:i w:val="false"/>
          <w:color w:val="000000"/>
          <w:sz w:val="28"/>
        </w:rPr>
        <w:t>Руководитель территориального подразделения ______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p>
      <w:pPr>
        <w:spacing w:after="0"/>
        <w:ind w:left="0"/>
        <w:jc w:val="both"/>
      </w:pPr>
      <w:bookmarkStart w:name="z3261" w:id="642"/>
      <w:r>
        <w:rPr>
          <w:rFonts w:ascii="Times New Roman"/>
          <w:b w:val="false"/>
          <w:i w:val="false"/>
          <w:color w:val="000000"/>
          <w:sz w:val="28"/>
        </w:rPr>
        <w:t>
      В Государственную радиочастотную службу</w:t>
      </w:r>
    </w:p>
    <w:bookmarkEnd w:id="642"/>
    <w:p>
      <w:pPr>
        <w:spacing w:after="0"/>
        <w:ind w:left="0"/>
        <w:jc w:val="both"/>
      </w:pPr>
      <w:r>
        <w:rPr>
          <w:rFonts w:ascii="Times New Roman"/>
          <w:b w:val="false"/>
          <w:i w:val="false"/>
          <w:color w:val="000000"/>
          <w:sz w:val="28"/>
        </w:rPr>
        <w:t>От ______________________________________________________________________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или фамилия, имя, отчество (при наличии)</w:t>
      </w:r>
    </w:p>
    <w:p>
      <w:pPr>
        <w:spacing w:after="0"/>
        <w:ind w:left="0"/>
        <w:jc w:val="both"/>
      </w:pPr>
      <w:r>
        <w:rPr>
          <w:rFonts w:ascii="Times New Roman"/>
          <w:b w:val="false"/>
          <w:i w:val="false"/>
          <w:color w:val="000000"/>
          <w:sz w:val="28"/>
        </w:rPr>
        <w:t>физического лица)</w:t>
      </w:r>
    </w:p>
    <w:bookmarkStart w:name="z3262" w:id="643"/>
    <w:p>
      <w:pPr>
        <w:spacing w:after="0"/>
        <w:ind w:left="0"/>
        <w:jc w:val="left"/>
      </w:pPr>
      <w:r>
        <w:rPr>
          <w:rFonts w:ascii="Times New Roman"/>
          <w:b/>
          <w:i w:val="false"/>
          <w:color w:val="000000"/>
        </w:rPr>
        <w:t xml:space="preserve"> Заявка</w:t>
      </w:r>
    </w:p>
    <w:bookmarkEnd w:id="643"/>
    <w:p>
      <w:pPr>
        <w:spacing w:after="0"/>
        <w:ind w:left="0"/>
        <w:jc w:val="both"/>
      </w:pPr>
      <w:bookmarkStart w:name="z3263" w:id="644"/>
      <w:r>
        <w:rPr>
          <w:rFonts w:ascii="Times New Roman"/>
          <w:b w:val="false"/>
          <w:i w:val="false"/>
          <w:color w:val="000000"/>
          <w:sz w:val="28"/>
        </w:rPr>
        <w:t>
      Прошу выдать заключения на электромагнитную совместимость</w:t>
      </w:r>
    </w:p>
    <w:bookmarkEnd w:id="644"/>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город, район, область Республики Казахстан)</w:t>
      </w:r>
    </w:p>
    <w:p>
      <w:pPr>
        <w:spacing w:after="0"/>
        <w:ind w:left="0"/>
        <w:jc w:val="both"/>
      </w:pPr>
      <w:r>
        <w:rPr>
          <w:rFonts w:ascii="Times New Roman"/>
          <w:b w:val="false"/>
          <w:i w:val="false"/>
          <w:color w:val="000000"/>
          <w:sz w:val="28"/>
        </w:rPr>
        <w:t>Прошу выдать Заключение ЭМС по упрощҰнной процедуре оформления документов</w:t>
      </w:r>
    </w:p>
    <w:p>
      <w:pPr>
        <w:spacing w:after="0"/>
        <w:ind w:left="0"/>
        <w:jc w:val="both"/>
      </w:pPr>
      <w:r>
        <w:rPr>
          <w:rFonts w:ascii="Times New Roman"/>
          <w:b w:val="false"/>
          <w:i w:val="false"/>
          <w:color w:val="000000"/>
          <w:sz w:val="28"/>
        </w:rPr>
        <w:t xml:space="preserve">в области радиочастотного спектра в соответствии с </w:t>
      </w:r>
      <w:r>
        <w:rPr>
          <w:rFonts w:ascii="Times New Roman"/>
          <w:b w:val="false"/>
          <w:i w:val="false"/>
          <w:color w:val="000000"/>
          <w:sz w:val="28"/>
        </w:rPr>
        <w:t>пунктом 37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Да □ / Нет □ (выбрать одно)</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_________________________________________________________</w:t>
      </w:r>
    </w:p>
    <w:p>
      <w:pPr>
        <w:spacing w:after="0"/>
        <w:ind w:left="0"/>
        <w:jc w:val="both"/>
      </w:pPr>
      <w:r>
        <w:rPr>
          <w:rFonts w:ascii="Times New Roman"/>
          <w:b w:val="false"/>
          <w:i w:val="false"/>
          <w:color w:val="000000"/>
          <w:sz w:val="28"/>
        </w:rPr>
        <w:t>3. Адрес _______________________________________________________________</w:t>
      </w:r>
    </w:p>
    <w:p>
      <w:pPr>
        <w:spacing w:after="0"/>
        <w:ind w:left="0"/>
        <w:jc w:val="both"/>
      </w:pPr>
      <w:r>
        <w:rPr>
          <w:rFonts w:ascii="Times New Roman"/>
          <w:b w:val="false"/>
          <w:i w:val="false"/>
          <w:color w:val="000000"/>
          <w:sz w:val="28"/>
        </w:rPr>
        <w:t xml:space="preserve"> (почтовый индекс, область, район, улица, № дома, телефон)</w:t>
      </w:r>
    </w:p>
    <w:p>
      <w:pPr>
        <w:spacing w:after="0"/>
        <w:ind w:left="0"/>
        <w:jc w:val="both"/>
      </w:pPr>
      <w:r>
        <w:rPr>
          <w:rFonts w:ascii="Times New Roman"/>
          <w:b w:val="false"/>
          <w:i w:val="false"/>
          <w:color w:val="000000"/>
          <w:sz w:val="28"/>
        </w:rPr>
        <w:t>4. Контактные данные услугополучателя 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исполнителя, рабочий телефон, электронный адрес)</w:t>
      </w:r>
    </w:p>
    <w:p>
      <w:pPr>
        <w:spacing w:after="0"/>
        <w:ind w:left="0"/>
        <w:jc w:val="both"/>
      </w:pPr>
      <w:r>
        <w:rPr>
          <w:rFonts w:ascii="Times New Roman"/>
          <w:b w:val="false"/>
          <w:i w:val="false"/>
          <w:color w:val="000000"/>
          <w:sz w:val="28"/>
        </w:rPr>
        <w:t>5. Расчетный счет _______________________________________________________</w:t>
      </w:r>
    </w:p>
    <w:p>
      <w:pPr>
        <w:spacing w:after="0"/>
        <w:ind w:left="0"/>
        <w:jc w:val="both"/>
      </w:pPr>
      <w:r>
        <w:rPr>
          <w:rFonts w:ascii="Times New Roman"/>
          <w:b w:val="false"/>
          <w:i w:val="false"/>
          <w:color w:val="000000"/>
          <w:sz w:val="28"/>
        </w:rPr>
        <w:t>( № счета, наименование и местонахождение банка)</w:t>
      </w:r>
    </w:p>
    <w:p>
      <w:pPr>
        <w:spacing w:after="0"/>
        <w:ind w:left="0"/>
        <w:jc w:val="both"/>
      </w:pPr>
      <w:r>
        <w:rPr>
          <w:rFonts w:ascii="Times New Roman"/>
          <w:b w:val="false"/>
          <w:i w:val="false"/>
          <w:color w:val="000000"/>
          <w:sz w:val="28"/>
        </w:rPr>
        <w:t>6. Банковские реквизиты __________________________________________</w:t>
      </w:r>
    </w:p>
    <w:p>
      <w:pPr>
        <w:spacing w:after="0"/>
        <w:ind w:left="0"/>
        <w:jc w:val="both"/>
      </w:pPr>
      <w:r>
        <w:rPr>
          <w:rFonts w:ascii="Times New Roman"/>
          <w:b w:val="false"/>
          <w:i w:val="false"/>
          <w:color w:val="000000"/>
          <w:sz w:val="28"/>
        </w:rPr>
        <w:t>7. Бизнес идентификационный номер/индивидуальный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8. Тип деятельности _____________________________________________________</w:t>
      </w:r>
    </w:p>
    <w:p>
      <w:pPr>
        <w:spacing w:after="0"/>
        <w:ind w:left="0"/>
        <w:jc w:val="both"/>
      </w:pPr>
      <w:r>
        <w:rPr>
          <w:rFonts w:ascii="Times New Roman"/>
          <w:b w:val="false"/>
          <w:i w:val="false"/>
          <w:color w:val="000000"/>
          <w:sz w:val="28"/>
        </w:rPr>
        <w:t>(номер и серия лицензии, в случае лицензионной деятельности)</w:t>
      </w:r>
    </w:p>
    <w:p>
      <w:pPr>
        <w:spacing w:after="0"/>
        <w:ind w:left="0"/>
        <w:jc w:val="both"/>
      </w:pPr>
      <w:r>
        <w:rPr>
          <w:rFonts w:ascii="Times New Roman"/>
          <w:b w:val="false"/>
          <w:i w:val="false"/>
          <w:color w:val="000000"/>
          <w:sz w:val="28"/>
        </w:rPr>
        <w:t>Руководитель ________________ 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а также проведения</w:t>
            </w:r>
            <w:r>
              <w:br/>
            </w:r>
            <w:r>
              <w:rPr>
                <w:rFonts w:ascii="Times New Roman"/>
                <w:b w:val="false"/>
                <w:i w:val="false"/>
                <w:color w:val="000000"/>
                <w:sz w:val="20"/>
              </w:rPr>
              <w:t>расчета электромагнитной</w:t>
            </w:r>
            <w:r>
              <w:br/>
            </w:r>
            <w:r>
              <w:rPr>
                <w:rFonts w:ascii="Times New Roman"/>
                <w:b w:val="false"/>
                <w:i w:val="false"/>
                <w:color w:val="000000"/>
                <w:sz w:val="20"/>
              </w:rPr>
              <w:t>совместимости радиоэлектронных</w:t>
            </w:r>
            <w:r>
              <w:br/>
            </w:r>
            <w:r>
              <w:rPr>
                <w:rFonts w:ascii="Times New Roman"/>
                <w:b w:val="false"/>
                <w:i w:val="false"/>
                <w:color w:val="000000"/>
                <w:sz w:val="20"/>
              </w:rPr>
              <w:t>средств гражданского назначения</w:t>
            </w:r>
          </w:p>
        </w:tc>
      </w:tr>
    </w:tbl>
    <w:bookmarkStart w:name="z4054" w:id="645"/>
    <w:p>
      <w:pPr>
        <w:spacing w:after="0"/>
        <w:ind w:left="0"/>
        <w:jc w:val="left"/>
      </w:pPr>
      <w:r>
        <w:rPr>
          <w:rFonts w:ascii="Times New Roman"/>
          <w:b/>
          <w:i w:val="false"/>
          <w:color w:val="000000"/>
        </w:rPr>
        <w:t xml:space="preserve"> Заключение экспертизы электромагнитной совместимости радиоэлектронного средства №</w:t>
      </w:r>
    </w:p>
    <w:bookmarkEnd w:id="645"/>
    <w:p>
      <w:pPr>
        <w:spacing w:after="0"/>
        <w:ind w:left="0"/>
        <w:jc w:val="both"/>
      </w:pPr>
      <w:r>
        <w:rPr>
          <w:rFonts w:ascii="Times New Roman"/>
          <w:b w:val="false"/>
          <w:i w:val="false"/>
          <w:color w:val="ff0000"/>
          <w:sz w:val="28"/>
        </w:rPr>
        <w:t xml:space="preserve">
      Сноска. Приложение 14 - в редакции приказа Министра цифрового развития, инноваций и аэрокосмической промышленности РК от 22.04.2024 </w:t>
      </w:r>
      <w:r>
        <w:rPr>
          <w:rFonts w:ascii="Times New Roman"/>
          <w:b w:val="false"/>
          <w:i w:val="false"/>
          <w:color w:val="ff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Выдано: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 радиоэлектронное средство (РЭС)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Пункт установки: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(полный адрес)</w:t>
      </w:r>
    </w:p>
    <w:p>
      <w:pPr>
        <w:spacing w:after="0"/>
        <w:ind w:left="0"/>
        <w:jc w:val="both"/>
      </w:pPr>
      <w:r>
        <w:rPr>
          <w:rFonts w:ascii="Times New Roman"/>
          <w:b w:val="false"/>
          <w:i w:val="false"/>
          <w:color w:val="000000"/>
          <w:sz w:val="28"/>
        </w:rPr>
        <w:t>Вид связи:</w:t>
      </w:r>
    </w:p>
    <w:p>
      <w:pPr>
        <w:spacing w:after="0"/>
        <w:ind w:left="0"/>
        <w:jc w:val="both"/>
      </w:pPr>
      <w:r>
        <w:rPr>
          <w:rFonts w:ascii="Times New Roman"/>
          <w:b w:val="false"/>
          <w:i w:val="false"/>
          <w:color w:val="000000"/>
          <w:sz w:val="28"/>
        </w:rPr>
        <w:t>Стандарт связи: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Чувствительность, дБм/мкВ: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Количество секторов:</w:t>
      </w:r>
    </w:p>
    <w:p>
      <w:pPr>
        <w:spacing w:after="0"/>
        <w:ind w:left="0"/>
        <w:jc w:val="both"/>
      </w:pPr>
      <w:r>
        <w:rPr>
          <w:rFonts w:ascii="Times New Roman"/>
          <w:b w:val="false"/>
          <w:i w:val="false"/>
          <w:color w:val="000000"/>
          <w:sz w:val="28"/>
        </w:rPr>
        <w:t>Диаметр антенны, метров: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 (градус, мин., сек.)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 (градус, мин., сек.)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(Производитель/Модель)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indoor антенн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 (прием/передача)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подвеса антенны над уровнем Земли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максимального излучения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места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усиления антенны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передатчика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ПРМ/ПРД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излучения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модуляции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Дополнительная информация: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(заполняется в зависимости от вида связи)</w:t>
      </w:r>
    </w:p>
    <w:p>
      <w:pPr>
        <w:spacing w:after="0"/>
        <w:ind w:left="0"/>
        <w:jc w:val="both"/>
      </w:pPr>
      <w:r>
        <w:rPr>
          <w:rFonts w:ascii="Times New Roman"/>
          <w:b w:val="false"/>
          <w:i w:val="false"/>
          <w:color w:val="000000"/>
          <w:sz w:val="28"/>
        </w:rPr>
        <w:t>Данные по искусственному спутнику земли (для земной станции спутниковой связи):</w:t>
      </w:r>
    </w:p>
    <w:p>
      <w:pPr>
        <w:spacing w:after="0"/>
        <w:ind w:left="0"/>
        <w:jc w:val="both"/>
      </w:pPr>
      <w:r>
        <w:rPr>
          <w:rFonts w:ascii="Times New Roman"/>
          <w:b w:val="false"/>
          <w:i w:val="false"/>
          <w:color w:val="000000"/>
          <w:sz w:val="28"/>
        </w:rPr>
        <w:t>Искусственный спутник земли, точка стояния, градус.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Название луча ______________________________________________________</w:t>
      </w:r>
    </w:p>
    <w:p>
      <w:pPr>
        <w:spacing w:after="0"/>
        <w:ind w:left="0"/>
        <w:jc w:val="both"/>
      </w:pPr>
      <w:r>
        <w:rPr>
          <w:rFonts w:ascii="Times New Roman"/>
          <w:b w:val="false"/>
          <w:i w:val="false"/>
          <w:color w:val="000000"/>
          <w:sz w:val="28"/>
        </w:rPr>
        <w:t>Данные по телерадиовещательной службе: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Программа вещания _________________________________________________</w:t>
      </w:r>
    </w:p>
    <w:p>
      <w:pPr>
        <w:spacing w:after="0"/>
        <w:ind w:left="0"/>
        <w:jc w:val="both"/>
      </w:pPr>
      <w:r>
        <w:rPr>
          <w:rFonts w:ascii="Times New Roman"/>
          <w:b w:val="false"/>
          <w:i w:val="false"/>
          <w:color w:val="000000"/>
          <w:sz w:val="28"/>
        </w:rPr>
        <w:t>Номер канала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Способ подачи программы на передатчик _______________________________</w:t>
      </w:r>
    </w:p>
    <w:p>
      <w:pPr>
        <w:spacing w:after="0"/>
        <w:ind w:left="0"/>
        <w:jc w:val="both"/>
      </w:pPr>
      <w:r>
        <w:rPr>
          <w:rFonts w:ascii="Times New Roman"/>
          <w:b w:val="false"/>
          <w:i w:val="false"/>
          <w:color w:val="000000"/>
          <w:sz w:val="28"/>
        </w:rPr>
        <w:t>Способ приема программы ____________________________________________</w:t>
      </w:r>
    </w:p>
    <w:p>
      <w:pPr>
        <w:spacing w:after="0"/>
        <w:ind w:left="0"/>
        <w:jc w:val="both"/>
      </w:pPr>
      <w:r>
        <w:rPr>
          <w:rFonts w:ascii="Times New Roman"/>
          <w:b w:val="false"/>
          <w:i w:val="false"/>
          <w:color w:val="000000"/>
          <w:sz w:val="28"/>
        </w:rPr>
        <w:t>Прием по эфиру _____________________________________________________</w:t>
      </w:r>
    </w:p>
    <w:p>
      <w:pPr>
        <w:spacing w:after="0"/>
        <w:ind w:left="0"/>
        <w:jc w:val="both"/>
      </w:pPr>
      <w:r>
        <w:rPr>
          <w:rFonts w:ascii="Times New Roman"/>
          <w:b w:val="false"/>
          <w:i w:val="false"/>
          <w:color w:val="000000"/>
          <w:sz w:val="28"/>
        </w:rPr>
        <w:t>Планируемое радиоэлектронное средство (РЭС) совместимо с радиоэлектронными</w:t>
      </w:r>
    </w:p>
    <w:p>
      <w:pPr>
        <w:spacing w:after="0"/>
        <w:ind w:left="0"/>
        <w:jc w:val="both"/>
      </w:pPr>
      <w:r>
        <w:rPr>
          <w:rFonts w:ascii="Times New Roman"/>
          <w:b w:val="false"/>
          <w:i w:val="false"/>
          <w:color w:val="000000"/>
          <w:sz w:val="28"/>
        </w:rPr>
        <w:t>средствами, действующими в радиусе __ км, при условии соответствия его</w:t>
      </w:r>
    </w:p>
    <w:p>
      <w:pPr>
        <w:spacing w:after="0"/>
        <w:ind w:left="0"/>
        <w:jc w:val="both"/>
      </w:pPr>
      <w:r>
        <w:rPr>
          <w:rFonts w:ascii="Times New Roman"/>
          <w:b w:val="false"/>
          <w:i w:val="false"/>
          <w:color w:val="000000"/>
          <w:sz w:val="28"/>
        </w:rPr>
        <w:t>эксплуатационных параметров расчетным данным. _______________________</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(Руководитель) Фамилия, имя, отчеcтво (при его наличии)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а также проведения</w:t>
            </w:r>
            <w:r>
              <w:br/>
            </w:r>
            <w:r>
              <w:rPr>
                <w:rFonts w:ascii="Times New Roman"/>
                <w:b w:val="false"/>
                <w:i w:val="false"/>
                <w:color w:val="000000"/>
                <w:sz w:val="20"/>
              </w:rPr>
              <w:t>расчета электромагнитной</w:t>
            </w:r>
            <w:r>
              <w:br/>
            </w:r>
            <w:r>
              <w:rPr>
                <w:rFonts w:ascii="Times New Roman"/>
                <w:b w:val="false"/>
                <w:i w:val="false"/>
                <w:color w:val="000000"/>
                <w:sz w:val="20"/>
              </w:rPr>
              <w:t>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bookmarkStart w:name="z3334" w:id="646"/>
    <w:p>
      <w:pPr>
        <w:spacing w:after="0"/>
        <w:ind w:left="0"/>
        <w:jc w:val="left"/>
      </w:pPr>
      <w:r>
        <w:rPr>
          <w:rFonts w:ascii="Times New Roman"/>
          <w:b/>
          <w:i w:val="false"/>
          <w:color w:val="000000"/>
        </w:rPr>
        <w:t xml:space="preserve"> Перечень</w:t>
      </w:r>
      <w:r>
        <w:br/>
      </w:r>
      <w:r>
        <w:rPr>
          <w:rFonts w:ascii="Times New Roman"/>
          <w:b/>
          <w:i w:val="false"/>
          <w:color w:val="000000"/>
        </w:rPr>
        <w:t>РЭС и ВЧУ, на которые требуется подача уведомления о начале или прекращении эксплуатации РЭС и ВЧУ</w:t>
      </w:r>
    </w:p>
    <w:bookmarkEnd w:id="646"/>
    <w:p>
      <w:pPr>
        <w:spacing w:after="0"/>
        <w:ind w:left="0"/>
        <w:jc w:val="both"/>
      </w:pPr>
      <w:r>
        <w:rPr>
          <w:rFonts w:ascii="Times New Roman"/>
          <w:b w:val="false"/>
          <w:i w:val="false"/>
          <w:color w:val="ff0000"/>
          <w:sz w:val="28"/>
        </w:rPr>
        <w:t xml:space="preserve">
      Сноска. Приложение 15 – в редакции приказа Министра цифрового развития, инноваций и аэрокосмической промышленности РК от 31.01.2023 </w:t>
      </w:r>
      <w:r>
        <w:rPr>
          <w:rFonts w:ascii="Times New Roman"/>
          <w:b w:val="false"/>
          <w:i w:val="false"/>
          <w:color w:val="ff0000"/>
          <w:sz w:val="28"/>
        </w:rPr>
        <w:t>№ 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цифрового развития, инноваций и аэрокосмической промышленности РК от 22.04.2024 </w:t>
      </w:r>
      <w:r>
        <w:rPr>
          <w:rFonts w:ascii="Times New Roman"/>
          <w:b w:val="false"/>
          <w:i w:val="false"/>
          <w:color w:val="ff0000"/>
          <w:sz w:val="28"/>
        </w:rPr>
        <w:t>№ 246/НҚ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радиоэлектронных средств и высокочастотных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Полоса (номиналы) используемых радиочастот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Радиопередающие устройства, предназначенные для телевизионного и звукового вещания, передачи звукового сигнала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Радиопередающие устройства, предназначенные для передачи телевизионного вещания в диапазоне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эфирно-кабельного телевидения: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Радиопередающие устройства, предназначенные для передачи звукового (радио) вещания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Приемо-передающее оборудование наземной радиосвязи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и подвижные (включая носимые) приемо-передающие радиоэлектронные средства (далее – РЭС), предназначенные для: УKB - радиосвязи транкинговой системы радиосвязи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 МГц; 57–57,5 МГц; 117,975-137 МГц, 146–174 МГц, 380–385 МГц, 390–470 МГц (За исключением маломощных носимых РЭС до 2Ватт (151,625; 159,775; 433.075-434.775; 462,5625; 462,5875; 462,6125; 462,6375; 467,5625; 467,5875; 467,6125; 467,6375; 467,6625; 467,6875; 467,7125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(базовые) приемопередающие станции, предназначенные для радиотелеметрии, станции пейджинговой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117,975-137 МГц, 146–174; 380–385 МГц, 390–470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(базовые) станции сотовой связи, в том числе внутриобъектовые indoor системы. Фемтосоты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и подвижные РЭС ДВ, СВ, КВ-диапазона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МГц (за исключением портативных и мобильных радиостанции СВ диапазона (26970-27410; 27410-27860 кГц))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радиорелейной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фиксированной службы,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(базовые) системы беспроводного радиодоступа (WLL)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фиксированной службы,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(базовые) станции системы беспроводного радиодоступа (WLL) к Интернет с применением технологии License-AssistedAccess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5150-5925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(базовые) станции беспроводной связи стандарта DECT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1880–1920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Радиоудлинители телефонного канала: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Радиочастотная группа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Радиочастотная группа №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Радиочастотная группа №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Радиочастотная группа № 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Радиочастотная группа №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Радиочастотная группа №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Радиочастотная группа № 7</w:t>
                  </w: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(МГц):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379,6500</w:t>
                  </w:r>
                </w:p>
              </w:tc>
            </w:tr>
          </w:tbl>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380,1500</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343,6000</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343,7000</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343,8000</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343,9875</w:t>
                  </w:r>
                </w:p>
              </w:tc>
            </w:tr>
          </w:tbl>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РЭС радиолюбительской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соответствующих служб,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спутниковой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Стационарные и абонентские станции систем глобальной подвижной спутниковой связи "Thuraya", "Inmarsat", "Globalstar", "Inmarsat Global Xpress", "Iridium", система централизованного управления сетями которых должна быть расположена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1525,0-1559,0 МГц (космос-Земля); 1610,0-1660,5 МГц (Земля-космос); 2483,5-2500,0 МГц (космос-Земля); 19,7 – 20,2 ГГц (космос-Земля); 29,5 – 30 ГГц (Земля-космос); 19,6 ГГц (космос-Земля); 29,1 – 29,3 ГГц (Земля-космос)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земные станции***, в том числе наземные станции управления космическими аппаратами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выделенные согласно Национальной таблице*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передвижные репортажные станции, имеющие в своем составе передающие устройства (станции радиорелейной, спутниковой связи), а также перевозимые земные станции спутниковой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фиксированной и фиксированной спутниковой служб,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Приемо-передающие устройства морской подвижной службы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РЭС морской береговой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соответствующих служб, согласно Национальной таблице* и Регламенту радиосвязи Международного союза электросвязи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Радионавигационные устройства: самолетные приемо-передающие радиотехнические средства самолетовождения и обеспечения безопасности полетов самолетов (радиовысотомеры, измерители скорости и сноса, аппаратура предупреждения столкновений)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соответствующих служб, согласно Национальной таблице* и Регламенту радиосвязи Международного союза электросвязи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РЭС для подавления работы сети радиосвязи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15" w:id="647"/>
      <w:r>
        <w:rPr>
          <w:rFonts w:ascii="Times New Roman"/>
          <w:b w:val="false"/>
          <w:i w:val="false"/>
          <w:color w:val="000000"/>
          <w:sz w:val="28"/>
        </w:rPr>
        <w:t>
      Примечание: основные сокращения, указанные в перечне РЭС и ВЧУ, на которые требуется подача уведомления о начале или прекращении эксплуатации РЭС и ВЧУ:</w:t>
      </w:r>
    </w:p>
    <w:bookmarkEnd w:id="647"/>
    <w:p>
      <w:pPr>
        <w:spacing w:after="0"/>
        <w:ind w:left="0"/>
        <w:jc w:val="both"/>
      </w:pPr>
      <w:r>
        <w:rPr>
          <w:rFonts w:ascii="Times New Roman"/>
          <w:b w:val="false"/>
          <w:i w:val="false"/>
          <w:color w:val="000000"/>
          <w:sz w:val="28"/>
        </w:rPr>
        <w:t xml:space="preserve">*Таблица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20 января 2015 года № 22 (зарегистрирован в Реестре государственной регистрации нормативных правовых актов за № 10375);</w:t>
      </w:r>
    </w:p>
    <w:p>
      <w:pPr>
        <w:spacing w:after="0"/>
        <w:ind w:left="0"/>
        <w:jc w:val="both"/>
      </w:pPr>
      <w:r>
        <w:rPr>
          <w:rFonts w:ascii="Times New Roman"/>
          <w:b w:val="false"/>
          <w:i w:val="false"/>
          <w:color w:val="000000"/>
          <w:sz w:val="28"/>
        </w:rPr>
        <w:t>**на фемтосоты не требуется получение разрешения на эксплуатацию РЭС и ВЧУ;</w:t>
      </w:r>
    </w:p>
    <w:p>
      <w:pPr>
        <w:spacing w:after="0"/>
        <w:ind w:left="0"/>
        <w:jc w:val="both"/>
      </w:pPr>
      <w:r>
        <w:rPr>
          <w:rFonts w:ascii="Times New Roman"/>
          <w:b w:val="false"/>
          <w:i w:val="false"/>
          <w:color w:val="000000"/>
          <w:sz w:val="28"/>
        </w:rPr>
        <w:t>***для VSAT-станций, работающие по HUB-технологии, разрешение на использование радиочастотного спектра не требуется, при условии получения разрешения на использование радиочастотного спектра для Центральной земной станции спутниковой связи сети VSAT (HUB).</w:t>
      </w:r>
    </w:p>
    <w:p>
      <w:pPr>
        <w:spacing w:after="0"/>
        <w:ind w:left="0"/>
        <w:jc w:val="both"/>
      </w:pPr>
      <w:r>
        <w:rPr>
          <w:rFonts w:ascii="Times New Roman"/>
          <w:b w:val="false"/>
          <w:i w:val="false"/>
          <w:color w:val="000000"/>
          <w:sz w:val="28"/>
        </w:rPr>
        <w:t>ВЧУ – высокочастотные устройства;</w:t>
      </w:r>
    </w:p>
    <w:p>
      <w:pPr>
        <w:spacing w:after="0"/>
        <w:ind w:left="0"/>
        <w:jc w:val="both"/>
      </w:pPr>
      <w:r>
        <w:rPr>
          <w:rFonts w:ascii="Times New Roman"/>
          <w:b w:val="false"/>
          <w:i w:val="false"/>
          <w:color w:val="000000"/>
          <w:sz w:val="28"/>
        </w:rPr>
        <w:t>ГГц – гигагерц;</w:t>
      </w:r>
    </w:p>
    <w:p>
      <w:pPr>
        <w:spacing w:after="0"/>
        <w:ind w:left="0"/>
        <w:jc w:val="both"/>
      </w:pPr>
      <w:r>
        <w:rPr>
          <w:rFonts w:ascii="Times New Roman"/>
          <w:b w:val="false"/>
          <w:i w:val="false"/>
          <w:color w:val="000000"/>
          <w:sz w:val="28"/>
        </w:rPr>
        <w:t>ДВ – длинные волны;</w:t>
      </w:r>
    </w:p>
    <w:p>
      <w:pPr>
        <w:spacing w:after="0"/>
        <w:ind w:left="0"/>
        <w:jc w:val="both"/>
      </w:pPr>
      <w:r>
        <w:rPr>
          <w:rFonts w:ascii="Times New Roman"/>
          <w:b w:val="false"/>
          <w:i w:val="false"/>
          <w:color w:val="000000"/>
          <w:sz w:val="28"/>
        </w:rPr>
        <w:t>КВ – короткие волны;</w:t>
      </w:r>
    </w:p>
    <w:p>
      <w:pPr>
        <w:spacing w:after="0"/>
        <w:ind w:left="0"/>
        <w:jc w:val="both"/>
      </w:pPr>
      <w:r>
        <w:rPr>
          <w:rFonts w:ascii="Times New Roman"/>
          <w:b w:val="false"/>
          <w:i w:val="false"/>
          <w:color w:val="000000"/>
          <w:sz w:val="28"/>
        </w:rPr>
        <w:t>кГц – килогерц;</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РЭС – радиоэлектронное средство;</w:t>
      </w:r>
    </w:p>
    <w:p>
      <w:pPr>
        <w:spacing w:after="0"/>
        <w:ind w:left="0"/>
        <w:jc w:val="both"/>
      </w:pPr>
      <w:r>
        <w:rPr>
          <w:rFonts w:ascii="Times New Roman"/>
          <w:b w:val="false"/>
          <w:i w:val="false"/>
          <w:color w:val="000000"/>
          <w:sz w:val="28"/>
        </w:rPr>
        <w:t>СВ – средние волны;</w:t>
      </w:r>
    </w:p>
    <w:p>
      <w:pPr>
        <w:spacing w:after="0"/>
        <w:ind w:left="0"/>
        <w:jc w:val="both"/>
      </w:pPr>
      <w:r>
        <w:rPr>
          <w:rFonts w:ascii="Times New Roman"/>
          <w:b w:val="false"/>
          <w:i w:val="false"/>
          <w:color w:val="000000"/>
          <w:sz w:val="28"/>
        </w:rPr>
        <w:t>УKB – ультракороткие волны;</w:t>
      </w:r>
    </w:p>
    <w:p>
      <w:pPr>
        <w:spacing w:after="0"/>
        <w:ind w:left="0"/>
        <w:jc w:val="both"/>
      </w:pPr>
      <w:r>
        <w:rPr>
          <w:rFonts w:ascii="Times New Roman"/>
          <w:b w:val="false"/>
          <w:i w:val="false"/>
          <w:color w:val="000000"/>
          <w:sz w:val="28"/>
        </w:rPr>
        <w:t>HUB – центральная станция;</w:t>
      </w:r>
    </w:p>
    <w:p>
      <w:pPr>
        <w:spacing w:after="0"/>
        <w:ind w:left="0"/>
        <w:jc w:val="both"/>
      </w:pPr>
      <w:r>
        <w:rPr>
          <w:rFonts w:ascii="Times New Roman"/>
          <w:b w:val="false"/>
          <w:i w:val="false"/>
          <w:color w:val="000000"/>
          <w:sz w:val="28"/>
        </w:rPr>
        <w:t>DECT – Digital Enhanced Cordless Telecommunication</w:t>
      </w:r>
    </w:p>
    <w:p>
      <w:pPr>
        <w:spacing w:after="0"/>
        <w:ind w:left="0"/>
        <w:jc w:val="both"/>
      </w:pPr>
      <w:r>
        <w:rPr>
          <w:rFonts w:ascii="Times New Roman"/>
          <w:b w:val="false"/>
          <w:i w:val="false"/>
          <w:color w:val="000000"/>
          <w:sz w:val="28"/>
        </w:rPr>
        <w:t>(Технология улучшенной цифровой беспроводной связи);</w:t>
      </w:r>
    </w:p>
    <w:p>
      <w:pPr>
        <w:spacing w:after="0"/>
        <w:ind w:left="0"/>
        <w:jc w:val="both"/>
      </w:pPr>
      <w:r>
        <w:rPr>
          <w:rFonts w:ascii="Times New Roman"/>
          <w:b w:val="false"/>
          <w:i w:val="false"/>
          <w:color w:val="000000"/>
          <w:sz w:val="28"/>
        </w:rPr>
        <w:t>SCPC – Single Channel per Carrier (один канал на несущую).</w:t>
      </w:r>
    </w:p>
    <w:p>
      <w:pPr>
        <w:spacing w:after="0"/>
        <w:ind w:left="0"/>
        <w:jc w:val="both"/>
      </w:pPr>
      <w:r>
        <w:rPr>
          <w:rFonts w:ascii="Times New Roman"/>
          <w:b w:val="false"/>
          <w:i w:val="false"/>
          <w:color w:val="000000"/>
          <w:sz w:val="28"/>
        </w:rPr>
        <w:t>VSAT – Very Small Aperture Terminal</w:t>
      </w:r>
    </w:p>
    <w:p>
      <w:pPr>
        <w:spacing w:after="0"/>
        <w:ind w:left="0"/>
        <w:jc w:val="both"/>
      </w:pPr>
      <w:r>
        <w:rPr>
          <w:rFonts w:ascii="Times New Roman"/>
          <w:b w:val="false"/>
          <w:i w:val="false"/>
          <w:color w:val="000000"/>
          <w:sz w:val="28"/>
        </w:rPr>
        <w:t>(наземная станция спутниковой связи с малой апертурой);</w:t>
      </w:r>
    </w:p>
    <w:p>
      <w:pPr>
        <w:spacing w:after="0"/>
        <w:ind w:left="0"/>
        <w:jc w:val="both"/>
      </w:pPr>
      <w:r>
        <w:rPr>
          <w:rFonts w:ascii="Times New Roman"/>
          <w:b w:val="false"/>
          <w:i w:val="false"/>
          <w:color w:val="000000"/>
          <w:sz w:val="28"/>
        </w:rPr>
        <w:t>WLL – Wireless local loop (система беспроводного радиодоступа).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 расчета</w:t>
            </w:r>
            <w:r>
              <w:br/>
            </w:r>
            <w:r>
              <w:rPr>
                <w:rFonts w:ascii="Times New Roman"/>
                <w:b w:val="false"/>
                <w:i w:val="false"/>
                <w:color w:val="000000"/>
                <w:sz w:val="20"/>
              </w:rPr>
              <w:t>электромагнитной 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bookmarkStart w:name="z3637" w:id="648"/>
    <w:p>
      <w:pPr>
        <w:spacing w:after="0"/>
        <w:ind w:left="0"/>
        <w:jc w:val="left"/>
      </w:pPr>
      <w:r>
        <w:rPr>
          <w:rFonts w:ascii="Times New Roman"/>
          <w:b/>
          <w:i w:val="false"/>
          <w:color w:val="000000"/>
        </w:rPr>
        <w:t xml:space="preserve"> Заявка на участие в торгах</w:t>
      </w:r>
    </w:p>
    <w:bookmarkEnd w:id="648"/>
    <w:p>
      <w:pPr>
        <w:spacing w:after="0"/>
        <w:ind w:left="0"/>
        <w:jc w:val="both"/>
      </w:pPr>
      <w:bookmarkStart w:name="z3638" w:id="649"/>
      <w:r>
        <w:rPr>
          <w:rFonts w:ascii="Times New Roman"/>
          <w:b w:val="false"/>
          <w:i w:val="false"/>
          <w:color w:val="000000"/>
          <w:sz w:val="28"/>
        </w:rPr>
        <w:t>
      1. Рассмотрев опубликованное извещение о проведении конкурса по присвоению</w:t>
      </w:r>
    </w:p>
    <w:bookmarkEnd w:id="649"/>
    <w:p>
      <w:pPr>
        <w:spacing w:after="0"/>
        <w:ind w:left="0"/>
        <w:jc w:val="both"/>
      </w:pPr>
      <w:r>
        <w:rPr>
          <w:rFonts w:ascii="Times New Roman"/>
          <w:b w:val="false"/>
          <w:i w:val="false"/>
          <w:color w:val="000000"/>
          <w:sz w:val="28"/>
        </w:rPr>
        <w:t>(предоставлению права использования радиочастотного спектра) полос частот,</w:t>
      </w:r>
    </w:p>
    <w:p>
      <w:pPr>
        <w:spacing w:after="0"/>
        <w:ind w:left="0"/>
        <w:jc w:val="both"/>
      </w:pPr>
      <w:r>
        <w:rPr>
          <w:rFonts w:ascii="Times New Roman"/>
          <w:b w:val="false"/>
          <w:i w:val="false"/>
          <w:color w:val="000000"/>
          <w:sz w:val="28"/>
        </w:rPr>
        <w:t>радиочастот (радиочастотных каналов):</w:t>
      </w:r>
    </w:p>
    <w:p>
      <w:pPr>
        <w:spacing w:after="0"/>
        <w:ind w:left="0"/>
        <w:jc w:val="both"/>
      </w:pPr>
      <w:r>
        <w:rPr>
          <w:rFonts w:ascii="Times New Roman"/>
          <w:b w:val="false"/>
          <w:i w:val="false"/>
          <w:color w:val="000000"/>
          <w:sz w:val="28"/>
        </w:rPr>
        <w:t>(наименование объекта РЧС)</w:t>
      </w:r>
    </w:p>
    <w:p>
      <w:pPr>
        <w:spacing w:after="0"/>
        <w:ind w:left="0"/>
        <w:jc w:val="both"/>
      </w:pPr>
      <w:r>
        <w:rPr>
          <w:rFonts w:ascii="Times New Roman"/>
          <w:b w:val="false"/>
          <w:i w:val="false"/>
          <w:color w:val="000000"/>
          <w:sz w:val="28"/>
        </w:rPr>
        <w:t>(район, область)</w:t>
      </w:r>
    </w:p>
    <w:p>
      <w:pPr>
        <w:spacing w:after="0"/>
        <w:ind w:left="0"/>
        <w:jc w:val="both"/>
      </w:pPr>
      <w:r>
        <w:rPr>
          <w:rFonts w:ascii="Times New Roman"/>
          <w:b w:val="false"/>
          <w:i w:val="false"/>
          <w:color w:val="000000"/>
          <w:sz w:val="28"/>
        </w:rPr>
        <w:t>и ознакомившись с Правилами организации и проведения конкурса (или аукциона)</w:t>
      </w:r>
    </w:p>
    <w:p>
      <w:pPr>
        <w:spacing w:after="0"/>
        <w:ind w:left="0"/>
        <w:jc w:val="both"/>
      </w:pPr>
      <w:r>
        <w:rPr>
          <w:rFonts w:ascii="Times New Roman"/>
          <w:b w:val="false"/>
          <w:i w:val="false"/>
          <w:color w:val="000000"/>
          <w:sz w:val="28"/>
        </w:rPr>
        <w:t>по присвоению (предоставлению права использования радиочастотного спектра)</w:t>
      </w:r>
    </w:p>
    <w:p>
      <w:pPr>
        <w:spacing w:after="0"/>
        <w:ind w:left="0"/>
        <w:jc w:val="both"/>
      </w:pPr>
      <w:r>
        <w:rPr>
          <w:rFonts w:ascii="Times New Roman"/>
          <w:b w:val="false"/>
          <w:i w:val="false"/>
          <w:color w:val="000000"/>
          <w:sz w:val="28"/>
        </w:rPr>
        <w:t>полос частот, радиочастот (радиочастотных каналов), просим принять заявку на</w:t>
      </w:r>
    </w:p>
    <w:p>
      <w:pPr>
        <w:spacing w:after="0"/>
        <w:ind w:left="0"/>
        <w:jc w:val="both"/>
      </w:pPr>
      <w:r>
        <w:rPr>
          <w:rFonts w:ascii="Times New Roman"/>
          <w:b w:val="false"/>
          <w:i w:val="false"/>
          <w:color w:val="000000"/>
          <w:sz w:val="28"/>
        </w:rPr>
        <w:t>участие в торгах от_______________________________________________________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w:t>
      </w:r>
    </w:p>
    <w:p>
      <w:pPr>
        <w:spacing w:after="0"/>
        <w:ind w:left="0"/>
        <w:jc w:val="both"/>
      </w:pPr>
      <w:r>
        <w:rPr>
          <w:rFonts w:ascii="Times New Roman"/>
          <w:b w:val="false"/>
          <w:i w:val="false"/>
          <w:color w:val="000000"/>
          <w:sz w:val="28"/>
        </w:rPr>
        <w:t>и зарегистрировать в качестве участника торгов, который состоится "_________________ ________________________________________" _____20 года на</w:t>
      </w:r>
    </w:p>
    <w:p>
      <w:pPr>
        <w:spacing w:after="0"/>
        <w:ind w:left="0"/>
        <w:jc w:val="both"/>
      </w:pPr>
      <w:r>
        <w:rPr>
          <w:rFonts w:ascii="Times New Roman"/>
          <w:b w:val="false"/>
          <w:i w:val="false"/>
          <w:color w:val="000000"/>
          <w:sz w:val="28"/>
        </w:rPr>
        <w:t>веб-портале реестра государственного имущества (далее -веб-портал), размещенного</w:t>
      </w:r>
    </w:p>
    <w:p>
      <w:pPr>
        <w:spacing w:after="0"/>
        <w:ind w:left="0"/>
        <w:jc w:val="both"/>
      </w:pPr>
      <w:r>
        <w:rPr>
          <w:rFonts w:ascii="Times New Roman"/>
          <w:b w:val="false"/>
          <w:i w:val="false"/>
          <w:color w:val="000000"/>
          <w:sz w:val="28"/>
        </w:rPr>
        <w:t>в сети Интернет по адресу www.gosreestr.kz.</w:t>
      </w:r>
    </w:p>
    <w:p>
      <w:pPr>
        <w:spacing w:after="0"/>
        <w:ind w:left="0"/>
        <w:jc w:val="both"/>
      </w:pPr>
      <w:r>
        <w:rPr>
          <w:rFonts w:ascii="Times New Roman"/>
          <w:b w:val="false"/>
          <w:i w:val="false"/>
          <w:color w:val="000000"/>
          <w:sz w:val="28"/>
        </w:rPr>
        <w:t>2. Нами внесен гарантийный взнос для участия в торгах на счет единого оператора</w:t>
      </w:r>
    </w:p>
    <w:p>
      <w:pPr>
        <w:spacing w:after="0"/>
        <w:ind w:left="0"/>
        <w:jc w:val="both"/>
      </w:pPr>
      <w:r>
        <w:rPr>
          <w:rFonts w:ascii="Times New Roman"/>
          <w:b w:val="false"/>
          <w:i w:val="false"/>
          <w:color w:val="000000"/>
          <w:sz w:val="28"/>
        </w:rPr>
        <w:t>в сфере учета государственного имущества, который блокируется вебпорталом</w:t>
      </w:r>
    </w:p>
    <w:p>
      <w:pPr>
        <w:spacing w:after="0"/>
        <w:ind w:left="0"/>
        <w:jc w:val="both"/>
      </w:pPr>
      <w:r>
        <w:rPr>
          <w:rFonts w:ascii="Times New Roman"/>
          <w:b w:val="false"/>
          <w:i w:val="false"/>
          <w:color w:val="000000"/>
          <w:sz w:val="28"/>
        </w:rPr>
        <w:t>до определения результатов торгов по лоту: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9" w:id="65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гарантийного взноса за лот,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3" w:id="6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65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55" w:id="653"/>
      <w:r>
        <w:rPr>
          <w:rFonts w:ascii="Times New Roman"/>
          <w:b w:val="false"/>
          <w:i w:val="false"/>
          <w:color w:val="000000"/>
          <w:sz w:val="28"/>
        </w:rPr>
        <w:t>
      3. Согласны с тем, что в случае обнаружения нашего несоответствия установленным</w:t>
      </w:r>
    </w:p>
    <w:bookmarkEnd w:id="653"/>
    <w:p>
      <w:pPr>
        <w:spacing w:after="0"/>
        <w:ind w:left="0"/>
        <w:jc w:val="both"/>
      </w:pPr>
      <w:r>
        <w:rPr>
          <w:rFonts w:ascii="Times New Roman"/>
          <w:b w:val="false"/>
          <w:i w:val="false"/>
          <w:color w:val="000000"/>
          <w:sz w:val="28"/>
        </w:rPr>
        <w:t>требованиям, предъявляемым к участнику и (или) недостоверности заявляемой</w:t>
      </w:r>
    </w:p>
    <w:p>
      <w:pPr>
        <w:spacing w:after="0"/>
        <w:ind w:left="0"/>
        <w:jc w:val="both"/>
      </w:pPr>
      <w:r>
        <w:rPr>
          <w:rFonts w:ascii="Times New Roman"/>
          <w:b w:val="false"/>
          <w:i w:val="false"/>
          <w:color w:val="000000"/>
          <w:sz w:val="28"/>
        </w:rPr>
        <w:t>в настоящей заявке информации мы лишаемся права участия в торгах, а в случае</w:t>
      </w:r>
    </w:p>
    <w:p>
      <w:pPr>
        <w:spacing w:after="0"/>
        <w:ind w:left="0"/>
        <w:jc w:val="both"/>
      </w:pPr>
      <w:r>
        <w:rPr>
          <w:rFonts w:ascii="Times New Roman"/>
          <w:b w:val="false"/>
          <w:i w:val="false"/>
          <w:color w:val="000000"/>
          <w:sz w:val="28"/>
        </w:rPr>
        <w:t>нашей победы в торгах подписанный нами Протокол о результатах торгов будет</w:t>
      </w:r>
    </w:p>
    <w:p>
      <w:pPr>
        <w:spacing w:after="0"/>
        <w:ind w:left="0"/>
        <w:jc w:val="both"/>
      </w:pPr>
      <w:r>
        <w:rPr>
          <w:rFonts w:ascii="Times New Roman"/>
          <w:b w:val="false"/>
          <w:i w:val="false"/>
          <w:color w:val="000000"/>
          <w:sz w:val="28"/>
        </w:rPr>
        <w:t>признан недействительным, гарантийный взнос не возвращается.</w:t>
      </w:r>
    </w:p>
    <w:p>
      <w:pPr>
        <w:spacing w:after="0"/>
        <w:ind w:left="0"/>
        <w:jc w:val="both"/>
      </w:pPr>
      <w:r>
        <w:rPr>
          <w:rFonts w:ascii="Times New Roman"/>
          <w:b w:val="false"/>
          <w:i w:val="false"/>
          <w:color w:val="000000"/>
          <w:sz w:val="28"/>
        </w:rPr>
        <w:t>4. В случае, если мы становимся победителями торгов обязуемся подписать Протокол</w:t>
      </w:r>
    </w:p>
    <w:p>
      <w:pPr>
        <w:spacing w:after="0"/>
        <w:ind w:left="0"/>
        <w:jc w:val="both"/>
      </w:pPr>
      <w:r>
        <w:rPr>
          <w:rFonts w:ascii="Times New Roman"/>
          <w:b w:val="false"/>
          <w:i w:val="false"/>
          <w:color w:val="000000"/>
          <w:sz w:val="28"/>
        </w:rPr>
        <w:t>о результатах торгов в день их проведения и согласны с тем, что сумма внесенного</w:t>
      </w:r>
    </w:p>
    <w:p>
      <w:pPr>
        <w:spacing w:after="0"/>
        <w:ind w:left="0"/>
        <w:jc w:val="both"/>
      </w:pPr>
      <w:r>
        <w:rPr>
          <w:rFonts w:ascii="Times New Roman"/>
          <w:b w:val="false"/>
          <w:i w:val="false"/>
          <w:color w:val="000000"/>
          <w:sz w:val="28"/>
        </w:rPr>
        <w:t>гарантийного взноса не возвращается и направляется в доход республиканского бюджета.</w:t>
      </w:r>
    </w:p>
    <w:p>
      <w:pPr>
        <w:spacing w:after="0"/>
        <w:ind w:left="0"/>
        <w:jc w:val="both"/>
      </w:pPr>
      <w:r>
        <w:rPr>
          <w:rFonts w:ascii="Times New Roman"/>
          <w:b w:val="false"/>
          <w:i w:val="false"/>
          <w:color w:val="000000"/>
          <w:sz w:val="28"/>
        </w:rPr>
        <w:t>5. Заявляем об отсутствии у нас налоговой задолженности налогоплательщика,</w:t>
      </w:r>
    </w:p>
    <w:p>
      <w:pPr>
        <w:spacing w:after="0"/>
        <w:ind w:left="0"/>
        <w:jc w:val="both"/>
      </w:pPr>
      <w:r>
        <w:rPr>
          <w:rFonts w:ascii="Times New Roman"/>
          <w:b w:val="false"/>
          <w:i w:val="false"/>
          <w:color w:val="000000"/>
          <w:sz w:val="28"/>
        </w:rPr>
        <w:t>задолженности по обязательным пенсионным взносам и социальным отчислениям</w:t>
      </w:r>
    </w:p>
    <w:p>
      <w:pPr>
        <w:spacing w:after="0"/>
        <w:ind w:left="0"/>
        <w:jc w:val="both"/>
      </w:pPr>
      <w:r>
        <w:rPr>
          <w:rFonts w:ascii="Times New Roman"/>
          <w:b w:val="false"/>
          <w:i w:val="false"/>
          <w:color w:val="000000"/>
          <w:sz w:val="28"/>
        </w:rPr>
        <w:t>на дату подачи настоящей заявки.</w:t>
      </w:r>
    </w:p>
    <w:p>
      <w:pPr>
        <w:spacing w:after="0"/>
        <w:ind w:left="0"/>
        <w:jc w:val="both"/>
      </w:pPr>
      <w:r>
        <w:rPr>
          <w:rFonts w:ascii="Times New Roman"/>
          <w:b w:val="false"/>
          <w:i w:val="false"/>
          <w:color w:val="000000"/>
          <w:sz w:val="28"/>
        </w:rPr>
        <w:t>6. Подтверждаем достоверность представленной информации и осведомлены</w:t>
      </w:r>
    </w:p>
    <w:p>
      <w:pPr>
        <w:spacing w:after="0"/>
        <w:ind w:left="0"/>
        <w:jc w:val="both"/>
      </w:pPr>
      <w:r>
        <w:rPr>
          <w:rFonts w:ascii="Times New Roman"/>
          <w:b w:val="false"/>
          <w:i w:val="false"/>
          <w:color w:val="000000"/>
          <w:sz w:val="28"/>
        </w:rPr>
        <w:t>об ответственности за предоставление недостоверных сведений в соответствии</w:t>
      </w:r>
    </w:p>
    <w:p>
      <w:pPr>
        <w:spacing w:after="0"/>
        <w:ind w:left="0"/>
        <w:jc w:val="both"/>
      </w:pPr>
      <w:r>
        <w:rPr>
          <w:rFonts w:ascii="Times New Roman"/>
          <w:b w:val="false"/>
          <w:i w:val="false"/>
          <w:color w:val="000000"/>
          <w:sz w:val="28"/>
        </w:rPr>
        <w:t>с законодательством Республики Казахстан.</w:t>
      </w:r>
    </w:p>
    <w:p>
      <w:pPr>
        <w:spacing w:after="0"/>
        <w:ind w:left="0"/>
        <w:jc w:val="both"/>
      </w:pPr>
      <w:r>
        <w:rPr>
          <w:rFonts w:ascii="Times New Roman"/>
          <w:b w:val="false"/>
          <w:i w:val="false"/>
          <w:color w:val="000000"/>
          <w:sz w:val="28"/>
        </w:rPr>
        <w:t>7. Согласны на использование сведений о нас, составляющих охраняемую законом</w:t>
      </w:r>
    </w:p>
    <w:p>
      <w:pPr>
        <w:spacing w:after="0"/>
        <w:ind w:left="0"/>
        <w:jc w:val="both"/>
      </w:pPr>
      <w:r>
        <w:rPr>
          <w:rFonts w:ascii="Times New Roman"/>
          <w:b w:val="false"/>
          <w:i w:val="false"/>
          <w:color w:val="000000"/>
          <w:sz w:val="28"/>
        </w:rPr>
        <w:t>тайну, содержащихся в информационных системах и базах данных.</w:t>
      </w:r>
    </w:p>
    <w:p>
      <w:pPr>
        <w:spacing w:after="0"/>
        <w:ind w:left="0"/>
        <w:jc w:val="both"/>
      </w:pPr>
      <w:r>
        <w:rPr>
          <w:rFonts w:ascii="Times New Roman"/>
          <w:b w:val="false"/>
          <w:i w:val="false"/>
          <w:color w:val="000000"/>
          <w:sz w:val="28"/>
        </w:rPr>
        <w:t>8. Представляем сведения о себе:</w:t>
      </w:r>
    </w:p>
    <w:p>
      <w:pPr>
        <w:spacing w:after="0"/>
        <w:ind w:left="0"/>
        <w:jc w:val="both"/>
      </w:pPr>
      <w:r>
        <w:rPr>
          <w:rFonts w:ascii="Times New Roman"/>
          <w:b w:val="false"/>
          <w:i w:val="false"/>
          <w:color w:val="000000"/>
          <w:sz w:val="28"/>
        </w:rPr>
        <w:t>Наименование_____________________________________________________________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номер___________________________________________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___________________________________________________</w:t>
      </w:r>
    </w:p>
    <w:p>
      <w:pPr>
        <w:spacing w:after="0"/>
        <w:ind w:left="0"/>
        <w:jc w:val="both"/>
      </w:pPr>
      <w:r>
        <w:rPr>
          <w:rFonts w:ascii="Times New Roman"/>
          <w:b w:val="false"/>
          <w:i w:val="false"/>
          <w:color w:val="000000"/>
          <w:sz w:val="28"/>
        </w:rPr>
        <w:t>Банковские реквизиты для возврата гарантийного взноса:</w:t>
      </w:r>
    </w:p>
    <w:p>
      <w:pPr>
        <w:spacing w:after="0"/>
        <w:ind w:left="0"/>
        <w:jc w:val="both"/>
      </w:pPr>
      <w:r>
        <w:rPr>
          <w:rFonts w:ascii="Times New Roman"/>
          <w:b w:val="false"/>
          <w:i w:val="false"/>
          <w:color w:val="000000"/>
          <w:sz w:val="28"/>
        </w:rPr>
        <w:t>Индивидуальный идентификационный код ____________________________________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__________________________________________________________</w:t>
      </w:r>
    </w:p>
    <w:p>
      <w:pPr>
        <w:spacing w:after="0"/>
        <w:ind w:left="0"/>
        <w:jc w:val="both"/>
      </w:pPr>
      <w:r>
        <w:rPr>
          <w:rFonts w:ascii="Times New Roman"/>
          <w:b w:val="false"/>
          <w:i w:val="false"/>
          <w:color w:val="000000"/>
          <w:sz w:val="28"/>
        </w:rPr>
        <w:t>Подписано и отправлено участником в 00:00 часов " " 20_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Принято организатором в 00:00 часов " " 20_года: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Аукционный номер участника</w:t>
      </w:r>
    </w:p>
    <w:p>
      <w:pPr>
        <w:spacing w:after="0"/>
        <w:ind w:left="0"/>
        <w:jc w:val="both"/>
      </w:pPr>
      <w:r>
        <w:rPr>
          <w:rFonts w:ascii="Times New Roman"/>
          <w:b w:val="false"/>
          <w:i w:val="false"/>
          <w:color w:val="000000"/>
          <w:sz w:val="28"/>
        </w:rPr>
        <w:t>(указывается после завершения торгов)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