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0922" w14:textId="c380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комплексных экологических разрешений и перечня типов промышленных объектов, для которых возможно получение комплексных экологических разрешений вместо разрешений на эмиссии в окружающую среду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января 2015 года № 37. Зарегистрирован в Министерстве юстиции Республики Казахстан 16 апреля 2015 года № 10737. Утратил силу приказом и.о. Министра экологии, геологии и природных ресурсов Республики Казахстан от 9 августа 2021 года № 319.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09.08.2021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17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выдачи комплексных экологических разрешений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типов промышленных объектов, для которых возможно получение комплексных экологических разрешений вместо разрешений на эмиссии в окружающую среду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обеспечить в установленном законодательством Республики Казахстан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2015 года № 37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комплексного экологического разрешения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экологии, геологии и природных ресурсов РК от 11.01.2021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8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выдачи комплексного экологического разрешения (далее – Правила) разработаны в соответствии с подпунктом 30)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(далее – Кодекс) от 9 января 2007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выдачи комплексного экологического разрешения и оказания государственной услуги "Выдача комплексного экологического разрешения" (далее-государственная услуга).</w:t>
      </w:r>
    </w:p>
    <w:bookmarkEnd w:id="7"/>
    <w:bookmarkStart w:name="z8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оказывается Комитетом экологического регулирования и контроля Министерства экологии, геологии и природных ресурсов Республики Казахстан и его территориальными подразделениями (далее – услугодатель). </w:t>
      </w:r>
    </w:p>
    <w:bookmarkEnd w:id="8"/>
    <w:bookmarkStart w:name="z8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Услуга оказывается физическим и (или) юридическим лицам (далее – услугополучатель).</w:t>
      </w:r>
    </w:p>
    <w:bookmarkEnd w:id="9"/>
    <w:bookmarkStart w:name="z8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понятия, используемые в настоящих Правилах:</w:t>
      </w:r>
    </w:p>
    <w:bookmarkEnd w:id="10"/>
    <w:bookmarkStart w:name="z8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комплексное экологическое разрешение – единый документ, удостоверяющий право природопользователя осуществлять эмиссии в окружающую среду с условием внедрения наилучших доступных технологий (далее – НДТ) и соблюдения технических удельных нормативов эмиссий, установленных экологическим законодательством Республики Казахстан (далее – ТУН);</w:t>
      </w:r>
    </w:p>
    <w:bookmarkEnd w:id="11"/>
    <w:bookmarkStart w:name="z8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2"/>
    <w:bookmarkStart w:name="z8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личный кабинет – электронный кабинет услугополучателя, предназначенный для подачи заявления для внесения сведений в Государственный реестр прав на объекты, охраняемые авторским правом, и их изменений;</w:t>
      </w:r>
    </w:p>
    <w:bookmarkEnd w:id="13"/>
    <w:bookmarkStart w:name="z8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цифровая подпись (далее –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4"/>
    <w:bookmarkStart w:name="z9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"/>
    <w:bookmarkStart w:name="z9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 услугополучатели подают услугодателю через веб – портал "электронного правительства" www.egov.kz (далее – портал) заявление на получение комплексного экологического разрешения (далее – заявление)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следующих документов:</w:t>
      </w:r>
    </w:p>
    <w:bookmarkEnd w:id="16"/>
    <w:bookmarkStart w:name="z9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электронных копий заключений государственной экологической экспертизы на проекты нормативов эмиссий (в случае отсутствия сведений в информационной системе);</w:t>
      </w:r>
    </w:p>
    <w:bookmarkEnd w:id="17"/>
    <w:bookmarkStart w:name="z9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копии программы внедрения наилучших доступных технологий;</w:t>
      </w:r>
    </w:p>
    <w:bookmarkEnd w:id="18"/>
    <w:bookmarkStart w:name="z9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копии подлинника договора обязательного экологического страхования для природопользователей, осуществляющих экологически опасные виды хозяйственной и иной деятельности.</w:t>
      </w:r>
    </w:p>
    <w:bookmarkEnd w:id="19"/>
    <w:bookmarkStart w:name="z9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заявления осуществляется услугополучателем, планирующим внедрение наилучших доступных технологий не позднее, чем за четыре месяца до истечения срока действующего разрешения на эмиссии в окружающую среду. </w:t>
      </w:r>
    </w:p>
    <w:bookmarkEnd w:id="20"/>
    <w:bookmarkStart w:name="z9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 "Выдача комплексного экологического разрешения"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9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регистрирует на портале заявление с приложенными документами в день его поступления и направляет исполнителю услугодателя.</w:t>
      </w:r>
    </w:p>
    <w:bookmarkEnd w:id="22"/>
    <w:bookmarkStart w:name="z9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 или индивидуального предпринимателя, разрешениях, заключениях государственной экологической экспертизы на проекты намечаемой деятельности с материалами оценки воздействия на окружающую среду и нормативов эмиссий исполнитель услугодателя получает из соответствующих государственных информационных систем через шлюз "электронного правительства".</w:t>
      </w:r>
    </w:p>
    <w:bookmarkEnd w:id="23"/>
    <w:bookmarkStart w:name="z9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 в течение 2 (двух) рабочих дней со дня регистрации представленных услугополучателем документов проверяет их на предмет полноты. В случае представления неполного пакета документов и (или) документов с истекшим сроком действия направляется отказ в рассмотрении в форме электронного документа, подписанного ЭЦП руководителя услугодателя, с мотивированным обоснованием причин отклонения.</w:t>
      </w:r>
    </w:p>
    <w:bookmarkEnd w:id="24"/>
    <w:bookmarkStart w:name="z10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полном пакете документов, услугодатель в течение 2 (двух) месяцев со дня регистрации заявления рассматривает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По истечении этого срока услугодателем выдается комплексное экологическое разрешение,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отказ в оказании государственной услуги, в форме электронного документа, подписанного ЭЦП руководителя услугодателя.</w:t>
      </w:r>
    </w:p>
    <w:bookmarkEnd w:id="25"/>
    <w:bookmarkStart w:name="z10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6"/>
    <w:bookmarkStart w:name="z10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хранится в "личном кабинете" услугополучателя, в форме электронного документа, подписанного ЭЦП уполномоченного лица услугодателя.</w:t>
      </w:r>
    </w:p>
    <w:bookmarkEnd w:id="27"/>
    <w:bookmarkStart w:name="z10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Основаниями для отказа в оказании государственной услуги являются:</w:t>
      </w:r>
    </w:p>
    <w:bookmarkEnd w:id="28"/>
    <w:bookmarkStart w:name="z10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9"/>
    <w:bookmarkStart w:name="z10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Правил;</w:t>
      </w:r>
    </w:p>
    <w:bookmarkEnd w:id="30"/>
    <w:bookmarkStart w:name="z10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31"/>
    <w:bookmarkStart w:name="z10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в соответствии с подпунктом 11) пункта 2 статьи 5 Закона.</w:t>
      </w:r>
    </w:p>
    <w:bookmarkEnd w:id="32"/>
    <w:bookmarkStart w:name="z10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и(или) их должностных лиц по вопросам оказания государственных услуг</w:t>
      </w:r>
    </w:p>
    <w:bookmarkEnd w:id="33"/>
    <w:bookmarkStart w:name="z10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руководства услугодателя по адресу, указанному в пункте 7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bookmarkStart w:name="z11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в рабочие дни.</w:t>
      </w:r>
    </w:p>
    <w:bookmarkEnd w:id="35"/>
    <w:bookmarkStart w:name="z11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36"/>
    <w:bookmarkStart w:name="z11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- указываются его фамилия, имя, отчество (при его наличии) почтовый адрес, контактный телефон;</w:t>
      </w:r>
    </w:p>
    <w:bookmarkEnd w:id="37"/>
    <w:bookmarkStart w:name="z11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- его наименование, почтовый адрес, исходящий номер и дата. Обращение подписывается услугополучателем.</w:t>
      </w:r>
    </w:p>
    <w:bookmarkEnd w:id="38"/>
    <w:bookmarkStart w:name="z11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39"/>
    <w:bookmarkStart w:name="z11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40"/>
    <w:bookmarkStart w:name="z11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 в рассмотрении).</w:t>
      </w:r>
    </w:p>
    <w:bookmarkEnd w:id="41"/>
    <w:bookmarkStart w:name="z11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42"/>
    <w:bookmarkStart w:name="z11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непосредственно оказывающим государственную услугу в течение 5 (пяти) рабочих дней со дня ее регистрации;</w:t>
      </w:r>
    </w:p>
    <w:bookmarkEnd w:id="43"/>
    <w:bookmarkStart w:name="z11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bookmarkEnd w:id="44"/>
    <w:bookmarkStart w:name="z12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услугодателем,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необходимости:</w:t>
      </w:r>
    </w:p>
    <w:bookmarkEnd w:id="45"/>
    <w:bookmarkStart w:name="z12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46"/>
    <w:bookmarkStart w:name="z12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47"/>
    <w:bookmarkStart w:name="z12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48"/>
    <w:bookmarkStart w:name="z12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 несогласия с результатами решения услугодателя услугополучатель обращается в суд в соответствии с подпунктом 6) пункта 1 статьи 4 Закона.</w:t>
      </w:r>
    </w:p>
    <w:bookmarkEnd w:id="49"/>
    <w:bookmarkStart w:name="z12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0"/>
    <w:bookmarkStart w:name="z12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Комплексное экологическое разрешение выдается вместо разрешения на эмиссии в окружающую среду в случаях, когда услугополучатель планирует поэтапное внедрение наилучших доступных технологий, предусматривающих снижение эмиссий в окружающую среду и повышение эффективности использования природных ресурсов либо при соблюдении утвержденных ТУН на момент подачи заявки. </w:t>
      </w:r>
    </w:p>
    <w:bookmarkEnd w:id="51"/>
    <w:bookmarkStart w:name="z12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Проекты нормативов эмиссий являются неотъемлемой частью комплексного экологического разрешения. </w:t>
      </w:r>
    </w:p>
    <w:bookmarkEnd w:id="52"/>
    <w:bookmarkStart w:name="z12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Наилучшие доступные технологии, включаемые в комплексное экологическое разрешение, должны соответствовать одному или в совокупности нескольким из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наилучших доступных технологий, утвержденного приказом Министра энергетики Республики Казахстан от 28 ноября 2014 года № 155 "Об утверждении перечня наилучших доступных технологий" (Зарегистрирован в Реестре государственной регистрации нормативных правовых актов 29 января 2015 года № 10166).</w:t>
      </w:r>
    </w:p>
    <w:bookmarkEnd w:id="53"/>
    <w:bookmarkStart w:name="z12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Соответствующие ТУН и условия природопользования указываются в комплексном экологическом разрешении на текущее положение (на момент подачи заявки) и на момент завершения перехода к наилучшим доступным технологиям. </w:t>
      </w:r>
    </w:p>
    <w:bookmarkEnd w:id="54"/>
    <w:bookmarkStart w:name="z13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случае, если на момент подачи заявки на получение комплексного экологического разрешения в Республике Казахстан утверждены технические удельные нормативы по виду производственного процесса, осуществляемого услугополучателем, в комплексном экологическом разрешении устанавливаются условия по их достижению.</w:t>
      </w:r>
    </w:p>
    <w:bookmarkEnd w:id="55"/>
    <w:bookmarkStart w:name="z13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действия комплексного экологического разрешения услугополучатель обеспечивает своевременное представление услугодателю соответствующих заключений государственной экологической экспертизы в случае истечения срока действия ранее представленных либо в случае корректировки проектной документации.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комплексного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разрешения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государственного органа)</w:t>
            </w:r>
          </w:p>
        </w:tc>
      </w:tr>
    </w:tbl>
    <w:bookmarkStart w:name="z13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получение комплексного экологического разрешения</w:t>
      </w:r>
    </w:p>
    <w:bookmarkEnd w:id="57"/>
    <w:bookmarkStart w:name="z13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природопользователя)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(юридический адрес организации-заявителя или адрес проживания физического лица)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1. Общая информация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Контактные телефоны, факс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производственного объекта, на который подается заявка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Категория природопользователя (класс опасности производственного объекта)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идентификационный номер/бизнес-идентификационный 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bookmarkEnd w:id="58"/>
    <w:bookmarkStart w:name="z13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о месторасположении промышленных площадок, на которых осуществляется природопользование:</w:t>
      </w:r>
    </w:p>
    <w:bookmarkEnd w:id="59"/>
    <w:bookmarkStart w:name="z13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Данные о месторасположении промышленных площадок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1548"/>
        <w:gridCol w:w="1548"/>
        <w:gridCol w:w="1978"/>
        <w:gridCol w:w="1850"/>
        <w:gridCol w:w="1850"/>
        <w:gridCol w:w="1979"/>
      </w:tblGrid>
      <w:tr>
        <w:trPr>
          <w:trHeight w:val="30" w:hRule="atLeast"/>
        </w:trPr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промышленной площадки</w:t>
            </w:r>
          </w:p>
          <w:bookmarkEnd w:id="61"/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промышленной площадки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град. мин. сек.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территория,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2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Запрашиваемые объемы выбросов, сбросов загрязняющих веществ и размещаемых отходов.</w:t>
      </w:r>
    </w:p>
    <w:bookmarkEnd w:id="63"/>
    <w:bookmarkStart w:name="z1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4"/>
    <w:bookmarkStart w:name="z1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таблиц пункта 3 необходимо указывать в таблицах с буквенным обозначением "а" показатели действующей проектно-нормативной документации на момент подачи заявки на получение КЭР. В случае, если на момент подачи заявки на получение комплексного экологического разрешения предприятие не достигает технических удельных нормативов (ТУН) по виду производственного процесса, утвержденных уполномоченным органом в области охраны окружающей среды, предприятие устанавливает условия по их достижению и разрабатывает Программу внедрения наилучших доступных технологий (НДТ). При этом предприятие обязуется обеспечивать ТУН в период проведения работ по внедрению НДТ, указанные в таблицах с буквенным обозначением "а".</w:t>
      </w:r>
    </w:p>
    <w:bookmarkEnd w:id="65"/>
    <w:bookmarkStart w:name="z1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реализации работ, указанных в таблице 10 "Программа перехода к наилучшим доступным технологиям", предприятию необходимо достигнуть и в дальнейшем соблюдать нормативы, указанные в таблицах с буквенным обозначением "б", при этом данные таблиц не должны превышать показателей, утвержденных в ТУН соответствующей отрасли. </w:t>
      </w:r>
    </w:p>
    <w:bookmarkEnd w:id="66"/>
    <w:bookmarkStart w:name="z1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Источники выбросов загрязняющих веществ в атмосферный воздух</w:t>
      </w:r>
    </w:p>
    <w:bookmarkEnd w:id="67"/>
    <w:bookmarkStart w:name="z1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момент подачи заявки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823"/>
        <w:gridCol w:w="840"/>
        <w:gridCol w:w="823"/>
        <w:gridCol w:w="1165"/>
        <w:gridCol w:w="970"/>
        <w:gridCol w:w="823"/>
        <w:gridCol w:w="694"/>
        <w:gridCol w:w="1427"/>
        <w:gridCol w:w="821"/>
        <w:gridCol w:w="821"/>
        <w:gridCol w:w="1017"/>
        <w:gridCol w:w="1018"/>
      </w:tblGrid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  <w:bookmarkEnd w:id="69"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выделения загрязняющего вещества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работы оборудование час/год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выброса вредных веществ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 карт е - схеме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источника выброс а, м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устья трубы,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газовоздушной смеси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загрязняющего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Концентрации загрязняющих веществ мг/нм3 и их выбросы, г/с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Скорость, м/с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 одну трубу, м3/с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 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мг/нм3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823"/>
        <w:gridCol w:w="840"/>
        <w:gridCol w:w="823"/>
        <w:gridCol w:w="1165"/>
        <w:gridCol w:w="970"/>
        <w:gridCol w:w="823"/>
        <w:gridCol w:w="694"/>
        <w:gridCol w:w="1427"/>
        <w:gridCol w:w="821"/>
        <w:gridCol w:w="821"/>
        <w:gridCol w:w="1017"/>
        <w:gridCol w:w="1018"/>
      </w:tblGrid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  <w:bookmarkEnd w:id="72"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выделения загрязняющего вещества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работы оборудование час/год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выброса вредных веществ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 карт е - схеме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источника выброс а, м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устья трубы, 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газовоздушной смеси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загрязняющего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Концентрации загрязняющих веществ мг/нм3 и их выбросы, г/с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Скорость, м/с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 одну трубу, м3/с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 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мг/нм3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4"/>
    <w:bookmarkStart w:name="z2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2 "Источники выбросов загрязняющих веществ в атмосферный воздух" необходимо указать данные по основным источникам загрязнения атмосферного воздуха, с перечнем веществ, которые являются основными, характеризующими применяемые технологии и особенности производственного процесса на объекте, оказывающем негативное воздействие на окружающую среду. При заполнении таблицы следует внести наименование переделов основного производства предприятия, указать наименование цеха или участка, к которому относятся основные источники, внести основные параметры выброса газовоздушной смеси, перечень загрязняющих веществ и их концентрации и выбросы, в соответствии с утвержденными ТУН.</w:t>
      </w:r>
    </w:p>
    <w:bookmarkEnd w:id="75"/>
    <w:bookmarkStart w:name="z2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Характеристика газоочистных установок</w:t>
      </w:r>
    </w:p>
    <w:bookmarkEnd w:id="76"/>
    <w:bookmarkStart w:name="z2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момент подачи заявки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2316"/>
        <w:gridCol w:w="1263"/>
        <w:gridCol w:w="3060"/>
        <w:gridCol w:w="1965"/>
        <w:gridCol w:w="2433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газоочистных установок</w:t>
            </w:r>
          </w:p>
          <w:bookmarkEnd w:id="78"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по которым производится очистка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обеспеченности газоочисткой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эксплуатационная степень очистки/ максимальная степень очистки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выделения загрязняющего вещества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 карте - схеме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9"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2456"/>
        <w:gridCol w:w="1339"/>
        <w:gridCol w:w="3246"/>
        <w:gridCol w:w="2085"/>
        <w:gridCol w:w="1835"/>
      </w:tblGrid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газоочистных установок</w:t>
            </w:r>
          </w:p>
          <w:bookmarkEnd w:id="81"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по которым производится очистка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обеспеченности газоочисткой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эксплуатационная степень очистки/ максимальная степень очистки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выделения загрязняющего вещества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 карте-схеме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2"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3"/>
    <w:bookmarkStart w:name="z33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3 "Характеристика газоочистных установок" необходимо внести данные по очистным сооружениям, установленным для очистки уходящей газовоздушной смеси от основных источников загрязнения предприятия, которые представлены в таблице 2. </w:t>
      </w:r>
    </w:p>
    <w:bookmarkEnd w:id="84"/>
    <w:bookmarkStart w:name="z34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Объем выбросов загрязняющих веществ в атмосферу</w:t>
      </w:r>
    </w:p>
    <w:bookmarkEnd w:id="85"/>
    <w:bookmarkStart w:name="z34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момент подачи заявки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1510"/>
        <w:gridCol w:w="1510"/>
        <w:gridCol w:w="3659"/>
        <w:gridCol w:w="1510"/>
        <w:gridCol w:w="1090"/>
        <w:gridCol w:w="1511"/>
      </w:tblGrid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загрязняющего вещества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</w:t>
            </w:r>
          </w:p>
        </w:tc>
        <w:tc>
          <w:tcPr>
            <w:tcW w:w="3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 веществ в атмосферу, тонн/год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показатели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значение ТУН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8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89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1460"/>
        <w:gridCol w:w="1460"/>
        <w:gridCol w:w="3538"/>
        <w:gridCol w:w="1460"/>
        <w:gridCol w:w="1461"/>
        <w:gridCol w:w="1461"/>
      </w:tblGrid>
      <w:tr>
        <w:trPr>
          <w:trHeight w:val="30" w:hRule="atLeast"/>
        </w:trPr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загрязняющего вещества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 веществ в атмосферу, тонн/год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достигнутые ТУН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значения ТУН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2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93"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94"/>
    <w:bookmarkStart w:name="z4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4 "Объем выбросов загрязняющих веществ в атмосферу" требуется указать данные валовых выбросов загрязняющих веществ, согласно перечня в соответствии с утвержденными ТУН, образующихся от всего предприятия или от основных источников загрязнения (в зависимости от установленных технических удельных нормативов соответствующей отрасли), и произвести расчет удельных показателей эмиссий на общую производительность предприятия. </w:t>
      </w:r>
    </w:p>
    <w:bookmarkEnd w:id="95"/>
    <w:bookmarkStart w:name="z4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Объемы сбросов загрязняющих веществ со сточными водами</w:t>
      </w:r>
    </w:p>
    <w:bookmarkEnd w:id="96"/>
    <w:bookmarkStart w:name="z4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момент подачи заявки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2"/>
        <w:gridCol w:w="1729"/>
        <w:gridCol w:w="1729"/>
        <w:gridCol w:w="1730"/>
        <w:gridCol w:w="1730"/>
        <w:gridCol w:w="1730"/>
      </w:tblGrid>
      <w:tr>
        <w:trPr>
          <w:trHeight w:val="30" w:hRule="atLeast"/>
        </w:trPr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вещества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загрязняющих веществ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показатели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значения ТУН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9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выпуску № 1</w:t>
            </w:r>
          </w:p>
          <w:bookmarkEnd w:id="100"/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 по ингредиентам</w:t>
            </w:r>
          </w:p>
          <w:bookmarkEnd w:id="101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выпуску № 2</w:t>
            </w:r>
          </w:p>
          <w:bookmarkEnd w:id="102"/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 по ингредиентам</w:t>
            </w:r>
          </w:p>
          <w:bookmarkEnd w:id="103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2"/>
        <w:gridCol w:w="1729"/>
        <w:gridCol w:w="1729"/>
        <w:gridCol w:w="1730"/>
        <w:gridCol w:w="1730"/>
        <w:gridCol w:w="1730"/>
      </w:tblGrid>
      <w:tr>
        <w:trPr>
          <w:trHeight w:val="30" w:hRule="atLeast"/>
        </w:trPr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вещества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загрязняющих веществ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достигнутые ТУН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значения ТУН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7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выпуску № 1</w:t>
            </w:r>
          </w:p>
          <w:bookmarkEnd w:id="1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 по ингредиентам</w:t>
            </w:r>
          </w:p>
          <w:bookmarkEnd w:id="109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выпуску № 2</w:t>
            </w:r>
          </w:p>
          <w:bookmarkEnd w:id="110"/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 по ингредиентам</w:t>
            </w:r>
          </w:p>
          <w:bookmarkEnd w:id="111"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3"/>
    <w:bookmarkStart w:name="z5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5 "Объемы сбросов загрязняющих веществ со сточными водами" с буквенным обозначением "а" необходимо внести данные согласно установленных предельно-допустимых сбросов на момент подачи заявки с объемом их сброса. В графе "Технические удельные нормативы" необходимо внести значения согласно расчета на общую производительность предприятия, а также утвержденные ТУН.</w:t>
      </w:r>
    </w:p>
    <w:bookmarkEnd w:id="114"/>
    <w:bookmarkStart w:name="z5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Объемы размещения отходов</w:t>
      </w:r>
    </w:p>
    <w:bookmarkEnd w:id="115"/>
    <w:bookmarkStart w:name="z5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момент подачи заявки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отхода</w:t>
            </w:r>
          </w:p>
          <w:bookmarkEnd w:id="117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отхода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размещения,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показатели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значения ТУН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bookmarkEnd w:id="12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12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1437"/>
        <w:gridCol w:w="1437"/>
        <w:gridCol w:w="1437"/>
        <w:gridCol w:w="2237"/>
        <w:gridCol w:w="1438"/>
        <w:gridCol w:w="1438"/>
        <w:gridCol w:w="1439"/>
      </w:tblGrid>
      <w:tr>
        <w:trPr>
          <w:trHeight w:val="30" w:hRule="atLeast"/>
        </w:trPr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отхода</w:t>
            </w:r>
          </w:p>
          <w:bookmarkEnd w:id="123"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отхода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размещения, тысяч 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достигнутые ТУН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значения ТУН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bookmarkEnd w:id="12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12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7"/>
    <w:bookmarkStart w:name="z66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таблицы 6 "Объемы размещения отходов" необходимо привести данные по отходам всего предприятия, подлежащим к размещению, в соответствии с перечнем отходов, утвержденных ТУН, с учетом получаемых для размещения соответствующих отходов от сторонних предприятий, на специально оборудованных полигонах или подземных пространствах, и внести суммарный объем в графу 4 "Объем размещения, тысяч тонн", в тоннах за год. Также необходимо провести расчет по определению удельного показателя размещения отходов с учетом установленного объема производства всего предприятия. </w:t>
      </w:r>
    </w:p>
    <w:bookmarkEnd w:id="128"/>
    <w:bookmarkStart w:name="z66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Информационные данные по ресурсопотреблению</w:t>
      </w:r>
    </w:p>
    <w:bookmarkEnd w:id="129"/>
    <w:bookmarkStart w:name="z66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0"/>
    <w:bookmarkStart w:name="z66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сырья, материалов/веществ, энергоресурсов необходимо указать справочно. </w:t>
      </w:r>
    </w:p>
    <w:bookmarkEnd w:id="131"/>
    <w:bookmarkStart w:name="z67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Информативные данные по ресурсопотреблению</w:t>
      </w:r>
    </w:p>
    <w:bookmarkEnd w:id="132"/>
    <w:bookmarkStart w:name="z67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момент подачи заявки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8"/>
        <w:gridCol w:w="2781"/>
        <w:gridCol w:w="2781"/>
      </w:tblGrid>
      <w:tr>
        <w:trPr>
          <w:trHeight w:val="30" w:hRule="atLeast"/>
        </w:trPr>
        <w:tc>
          <w:tcPr>
            <w:tcW w:w="6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сырья, материала/ вещества, энергоресурса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5"/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8"/>
        <w:gridCol w:w="2781"/>
        <w:gridCol w:w="2781"/>
      </w:tblGrid>
      <w:tr>
        <w:trPr>
          <w:trHeight w:val="30" w:hRule="atLeast"/>
        </w:trPr>
        <w:tc>
          <w:tcPr>
            <w:tcW w:w="6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сырья, материала/ вещества, энергоресурса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потребления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8"/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9"/>
    <w:bookmarkStart w:name="z70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таблицу 7 "Информативные данные по ресурсопотреблению" необходимо внести перечень всего используемого сырья, материалов, энергии и топлива, требуемых в ходе производственного процесса предприятия. </w:t>
      </w:r>
    </w:p>
    <w:bookmarkEnd w:id="140"/>
    <w:bookmarkStart w:name="z70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Готовность к чрезвычайным ситуациям</w:t>
      </w:r>
    </w:p>
    <w:bookmarkEnd w:id="141"/>
    <w:bookmarkStart w:name="z70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Таблица 8. Программа действий в условиях чрезвычайной ситуации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1"/>
        <w:gridCol w:w="6696"/>
        <w:gridCol w:w="2803"/>
      </w:tblGrid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чрезвычайной ситуации</w:t>
            </w:r>
          </w:p>
          <w:bookmarkEnd w:id="143"/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по охране окружающей среды и здоровья населения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44"/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и условия внедрения наилучших доступных технологий</w:t>
      </w:r>
    </w:p>
    <w:bookmarkEnd w:id="145"/>
    <w:bookmarkStart w:name="z72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6"/>
    <w:bookmarkStart w:name="z72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Наилучшие доступные технологии в данном контексте являются используемыми и/или планируемыми предприятием отраслевые технологии, техника и оборудование, обеспечивающие организационные и управленческие меры, направленные на снижение уровня негативного воздействия хозяйственной деятельности на окружающую среду до обеспечения технических удельных нормативов, установленных в Республике Казахстан.</w:t>
      </w:r>
    </w:p>
    <w:bookmarkEnd w:id="147"/>
    <w:bookmarkStart w:name="z72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Наилучшие доступные технологии определяются на основе современных достижений науки и техники, и наилучшего сочетания критериев достижения целей охраны окружающей среды при условии наличия технической возможности ее применения.</w:t>
      </w:r>
    </w:p>
    <w:bookmarkEnd w:id="148"/>
    <w:bookmarkStart w:name="z72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9. Применяемые на предприятии наилучшие доступные технологии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3376"/>
        <w:gridCol w:w="2170"/>
        <w:gridCol w:w="4584"/>
      </w:tblGrid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существующей технологии</w:t>
            </w:r>
          </w:p>
          <w:bookmarkEnd w:id="150"/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эффекта от внедрения НДТ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внедрения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отнесения внедряемых технологий к категории НДТ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1"/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2"/>
    <w:bookmarkStart w:name="z74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9 "Применяемые на предприятии наилучшие доступные технологии" необходимо перечислить существующие технологии, которые можно идентифицировать как наилучшие доступные, применение которых позволило достигнуть снижение эмиссий и/или ресурсоҰмкости на предприятии в срок до подачи заявки на комплексное экологическое разрешение. При этом в графе 4 необходимо внести наименование нормативного документа, в котором указывается данное НДТ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ноября 2014 года № 155 "Об утверждении перечня наилучших доступных технологий" (Зарегистрирован в Реестре государственной регистрации нормативных правовых актов 29 января 2015 года № 10166).</w:t>
      </w:r>
    </w:p>
    <w:bookmarkEnd w:id="153"/>
    <w:bookmarkStart w:name="z74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10. Программа внедрения наилучших доступных технологий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3049"/>
        <w:gridCol w:w="1845"/>
        <w:gridCol w:w="2912"/>
        <w:gridCol w:w="3051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внедряемой технологии</w:t>
            </w:r>
          </w:p>
          <w:bookmarkEnd w:id="155"/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Предполагаемый вид эффекта от внедрения планируемых НДТ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внедрения, год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Ориентировочная стоимость (миллионов тенге)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отнесения внедряемых технологий к категории НДТ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6"/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7"/>
    <w:bookmarkStart w:name="z7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таблицы 10. "Программа внедрения наилучших доступных технологий" внести данные по проведению работ, в результате которых произойдет снижение эмиссий и/или ресурсоҰмкости, при этом для достижения утвержденных ТУН необходимо определение одного или комбинации нескольких технологий на различных переделах и технологических этапах в соответствии с перечнем НДТ Республики Казахстан.</w:t>
      </w:r>
    </w:p>
    <w:bookmarkEnd w:id="158"/>
    <w:bookmarkStart w:name="z7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программа разрабатывается не более чем на десять лет, при этом, в графе 3 "Срок внедрения, год" необходимо указать календарный год, который соответствует достижению указанного НДТ планируемых параметров. При этом, в программе должно быть учтено мероприятие по озеленению территории.</w:t>
      </w:r>
    </w:p>
    <w:bookmarkEnd w:id="159"/>
    <w:bookmarkStart w:name="z7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срока внедрения наилучших доступных технологий, указанного в программе внедрения НДТ, предприятие должно разработать и предоставить услугодателю отчет, в котором будут указаны данные по выполненным работам "Программы внедрения наилучших доступных технологий" за весь период.</w:t>
      </w:r>
    </w:p>
    <w:bookmarkEnd w:id="160"/>
    <w:bookmarkStart w:name="z7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подтверждения отнесения внедряемых технологий к категории наилучших доступных технологий, необходимо указать графе 5 наименование нормативного документа, в котором указывается данное НДТ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ноября 2014 года № 155 "Об утверждении перечня наилучших доступных технологий" (Зарегистрирован в Реестре государственной регистрации нормативных правовых актов 29 января 2015 года № 10166).</w:t>
      </w:r>
    </w:p>
    <w:bookmarkEnd w:id="161"/>
    <w:bookmarkStart w:name="z7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Предлагаемые условия природопользования:</w:t>
      </w:r>
    </w:p>
    <w:bookmarkEnd w:id="162"/>
    <w:bookmarkStart w:name="z7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удостоверяем, что условия природопользования будут соответствовать описанным в настоящей заявке.</w:t>
      </w:r>
    </w:p>
    <w:bookmarkEnd w:id="163"/>
    <w:bookmarkStart w:name="z7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заявке прилагаются следующие документы: </w:t>
      </w:r>
    </w:p>
    <w:bookmarkEnd w:id="164"/>
    <w:bookmarkStart w:name="z7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5"/>
    <w:bookmarkStart w:name="z7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6"/>
    <w:bookmarkStart w:name="z7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67"/>
    <w:bookmarkStart w:name="z7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(уполномоченное лицо) _______________ _________________________</w:t>
      </w:r>
    </w:p>
    <w:bookmarkEnd w:id="168"/>
    <w:bookmarkStart w:name="z7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69"/>
    <w:bookmarkStart w:name="z7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комплексного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разрешения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2714"/>
        <w:gridCol w:w="91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 государственной услуги "Выдача комплексного экологического разрешения"</w:t>
            </w:r>
          </w:p>
          <w:bookmarkEnd w:id="171"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2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Министерства экологии, геологии и природных ресурсов Республики Казахстан и его территориальные подразделения.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73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 – портал "электронного правительства" www.​egov.​kz.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74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регистрации заявления услугодателем: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на полноту представленных документов в течение 2 (двух)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комплексного экологического разрешения в течение двух месяцев со дня регистрации заявления.</w:t>
            </w:r>
          </w:p>
          <w:bookmarkEnd w:id="175"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76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77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экологическое разрешение либо мотивированный отказ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78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услугополучателю бесплатно.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79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требованиям Трудового кодекса Республики Казахстан от 23 ноября 2015 года (далее - Кодекс), прием заявления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– с понедельника по пятницу включительно, с 9.00 до 18.30 часов, с перерывом на обед с 13.00 до 14.30 часов, кроме выходных и праздничных дней согласно требованиям Кодекса.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www.​egov.​kz.</w:t>
            </w:r>
          </w:p>
          <w:bookmarkEnd w:id="180"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81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 при обращении услугополучателя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на получение комплексного экологического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электронных копий заключений государственной экологической экспертизы на проекты нормативов эмиссий (в случае отсутствия сведений в информационной системе);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электронной копии программы внедрения наилучших доступных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электронной копии подлинника договора обязательного экологического страхования для природопользователей, осуществляющих экологически опасные виды хозяйственной и иной деятельности.</w:t>
            </w:r>
          </w:p>
          <w:bookmarkEnd w:id="182"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83"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18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комплексного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разрешения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№ 00000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А-W</w:t>
            </w:r>
          </w:p>
        </w:tc>
      </w:tr>
    </w:tbl>
    <w:bookmarkStart w:name="z83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Комплексное экологическое разрешение</w:t>
      </w:r>
    </w:p>
    <w:bookmarkEnd w:id="185"/>
    <w:bookmarkStart w:name="z83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природопользователя)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(юридический адрес природопользователя)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ИИН, БИН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промышленного объекта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промышленного объекта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достижения установленных показателей в результате внедрения  наилучших доступных технологий ____________год.</w:t>
      </w:r>
    </w:p>
    <w:bookmarkEnd w:id="186"/>
    <w:bookmarkStart w:name="z83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Настоящим природопользователю разрешается осуществлять следующие действия, сопряженные с эмиссиями (воздействиями) на окружающую среду:</w:t>
      </w:r>
    </w:p>
    <w:bookmarkEnd w:id="187"/>
    <w:bookmarkStart w:name="z83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Производить выбросы загрязняющих веществ в атмосферу в объемах, соответствующих техническим удельным нормативам и не превышающим _______________тонн/единица производимой продукции на текущее положение, _______________тонн/единица производимой продукции на момент полученных после завершения внедрения наилучших доступных технологий, в соответствии с техническими удельными нормативами выбросов веществ, указанными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настоящему разрешению.</w:t>
      </w:r>
    </w:p>
    <w:bookmarkEnd w:id="188"/>
    <w:bookmarkStart w:name="z83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1.2. Производить сбросы загрязняющих веществ в соответствии c техническими удельными нормативами и не превышающим _____ тонн/единица производимой продукции на текущее положение, ______ тонн/единица производимой продукции на момент полученных после завершения внедрения наилучших доступных технологий, в соответствии с техническими удельными нормативами сбросов загрязняющих веществ, указанными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настоящему разрешению.</w:t>
      </w:r>
    </w:p>
    <w:bookmarkEnd w:id="189"/>
    <w:bookmarkStart w:name="z83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1.3. Производить размещение (хранение, захоронение) отходов производства и потребления в объемах, соответствующих техническим удельным нормативам и не превышающих _____ тонн/единица производимой продукции (в том числе от размещения отходов сторонних предприятий) на текущий момент, _____ тонн/единица производимой продукции (в том числе и от размещения отходов сторонних предприятий) на момент завершения внедрения наилучших доступных технологий, в соответствии с техническими удельными нормативами размещения отходов, указанными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настоящему разрешению.</w:t>
      </w:r>
    </w:p>
    <w:bookmarkEnd w:id="190"/>
    <w:bookmarkStart w:name="z84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Природопользователь обязуется соблюдать следующие условия:</w:t>
      </w:r>
    </w:p>
    <w:bookmarkEnd w:id="191"/>
    <w:bookmarkStart w:name="z84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Выполнение программы по внедрению наилучших доступных технологий,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разрешению;</w:t>
      </w:r>
    </w:p>
    <w:bookmarkEnd w:id="192"/>
    <w:bookmarkStart w:name="z84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2.2. Выполнение условий природопользования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разрешению. </w:t>
      </w:r>
    </w:p>
    <w:bookmarkEnd w:id="193"/>
    <w:bookmarkStart w:name="z84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действия комплексного экологического разрешения на эмиссии в окружающую среду установить до изменения применяемой технологии производства продукции.</w:t>
      </w:r>
    </w:p>
    <w:bookmarkEnd w:id="194"/>
    <w:bookmarkStart w:name="z84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нормативов эмиссий, программы и приложения,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Разрешения, являются неотъемлемой частью Разрешения.</w:t>
      </w:r>
    </w:p>
    <w:bookmarkEnd w:id="195"/>
    <w:bookmarkStart w:name="z84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(уполномоченное лицо) 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</w:p>
    <w:bookmarkEnd w:id="196"/>
    <w:bookmarkStart w:name="z84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</w:t>
      </w:r>
    </w:p>
    <w:bookmarkEnd w:id="197"/>
    <w:bookmarkStart w:name="z84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город, дата выдачи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экологическому разрешению</w:t>
            </w:r>
          </w:p>
        </w:tc>
      </w:tr>
    </w:tbl>
    <w:bookmarkStart w:name="z84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Лимиты выбросов загрязняющих веществ в атмосферный воздух</w:t>
      </w:r>
    </w:p>
    <w:bookmarkEnd w:id="199"/>
    <w:bookmarkStart w:name="z85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текущее положение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загрязняющего вещества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загрязняющего вещества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Таблица 2. Лимиты сбросов загрязняющих веществ со сточными водами</w:t>
      </w:r>
    </w:p>
    <w:bookmarkEnd w:id="206"/>
    <w:bookmarkStart w:name="z88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текущее положение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7"/>
        <w:gridCol w:w="2991"/>
        <w:gridCol w:w="2992"/>
      </w:tblGrid>
      <w:tr>
        <w:trPr>
          <w:trHeight w:val="30" w:hRule="atLeast"/>
        </w:trPr>
        <w:tc>
          <w:tcPr>
            <w:tcW w:w="6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вещества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9"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выпуску № 1</w:t>
            </w:r>
          </w:p>
          <w:bookmarkEnd w:id="210"/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 по ингредиентам</w:t>
            </w:r>
          </w:p>
          <w:bookmarkEnd w:id="211"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выпуску № 2</w:t>
            </w:r>
          </w:p>
          <w:bookmarkEnd w:id="212"/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 по ингредиентам</w:t>
            </w:r>
          </w:p>
          <w:bookmarkEnd w:id="213"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214"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7"/>
        <w:gridCol w:w="2991"/>
        <w:gridCol w:w="2992"/>
      </w:tblGrid>
      <w:tr>
        <w:trPr>
          <w:trHeight w:val="30" w:hRule="atLeast"/>
        </w:trPr>
        <w:tc>
          <w:tcPr>
            <w:tcW w:w="6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вещества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7"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выпуску № 1</w:t>
            </w:r>
          </w:p>
          <w:bookmarkEnd w:id="218"/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 по ингредиентам</w:t>
            </w:r>
          </w:p>
          <w:bookmarkEnd w:id="219"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выпуску № 2</w:t>
            </w:r>
          </w:p>
          <w:bookmarkEnd w:id="220"/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 по ингредиентам</w:t>
            </w:r>
          </w:p>
          <w:bookmarkEnd w:id="221"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222"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Лимиты размещения отходов</w:t>
      </w:r>
    </w:p>
    <w:bookmarkEnd w:id="223"/>
    <w:bookmarkStart w:name="z95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текущее положение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отхода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bookmarkEnd w:id="2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момент завершения внедрения наилучших доступных технологий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отхода</w:t>
            </w:r>
          </w:p>
          <w:bookmarkEnd w:id="2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удельные нормативы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bookmarkEnd w:id="2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экологическому разрешению</w:t>
            </w:r>
          </w:p>
        </w:tc>
      </w:tr>
    </w:tbl>
    <w:bookmarkStart w:name="z99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Программа перехода к наилучшим доступным технологиям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3049"/>
        <w:gridCol w:w="1845"/>
        <w:gridCol w:w="2912"/>
        <w:gridCol w:w="3051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внедряемой технологии</w:t>
            </w:r>
          </w:p>
          <w:bookmarkEnd w:id="233"/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Предполагаемый вид эффекта от внедрения планируемых НДТ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внедрения, год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Ожидаемая стоимость (миллионов тенге)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отнесения внедряемых технологий к категории НДТ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4"/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комплексному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экологическому разрешению</w:t>
            </w:r>
          </w:p>
        </w:tc>
      </w:tr>
    </w:tbl>
    <w:bookmarkStart w:name="z101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природопользования</w:t>
      </w:r>
    </w:p>
    <w:bookmarkEnd w:id="235"/>
    <w:bookmarkStart w:name="z101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36"/>
    <w:bookmarkStart w:name="z101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2015 года № 37</w:t>
            </w:r>
          </w:p>
        </w:tc>
      </w:tr>
    </w:tbl>
    <w:bookmarkStart w:name="z73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типов промышленных объектов, для которых возможно получение</w:t>
      </w:r>
      <w:r>
        <w:br/>
      </w:r>
      <w:r>
        <w:rPr>
          <w:rFonts w:ascii="Times New Roman"/>
          <w:b/>
          <w:i w:val="false"/>
          <w:color w:val="000000"/>
        </w:rPr>
        <w:t>комплексных экологических разрешений вместо разрешений на</w:t>
      </w:r>
      <w:r>
        <w:br/>
      </w:r>
      <w:r>
        <w:rPr>
          <w:rFonts w:ascii="Times New Roman"/>
          <w:b/>
          <w:i w:val="false"/>
          <w:color w:val="000000"/>
        </w:rPr>
        <w:t>эмиссии в окружающую среду</w:t>
      </w:r>
    </w:p>
    <w:bookmarkEnd w:id="238"/>
    <w:bookmarkStart w:name="z7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Промышленные объекты энергетической отрасли: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мусоросжигательные установки с номинальной потребляемой тепловой мощностью свыше 50 мегаватт (далее – МВТ);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нефтеперерабатывающие и газоперерабатывающие заводы;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коксовые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установки для газификации угля и сжижения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тепловые электростанции мощностью выше 50 МВт и котельные установки по сжиганию энергетического топлива по выпуску тепловой энергии мощностью выше 200 гигакаллорий в час.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экологии, геологии и природных ресурсов РК от 11.01.2021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Промышленные объекты по производству и обработке металлов: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установки для обжига или спекания руд металлов (включая сульфидную руду);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установки для производства чугуна или стали (первичной или вторичной плавки) включая установки непрерывного литья с производительностью свыше 2,5 тонн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установки для обработки черных металлов: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станы горячей прокатки с производительностью свыше 20 тонн нерафинированной стали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кузницы с молотами, энергия которых превышает 50 килоджоуль (кДж) на один молот, где используемая теплотворная способность превышает 20 МВт;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защитных оплавленных металлических покрытий с производительностью свыше 2 тонн нерафинированной стали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цеха для отливки черных металлов с производительностью свыше 20 тонн в день;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установки для производства черновых цветных металлов из руды, обогащенных продуктов или вторичного сырья на основе металлургического, химического или электролитического процессов: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плавки, включая легирование цветных металлов, включая регенерированные продукты (очистку, отливку и т.д.) с производительностью свыше 4 тонн в день для свинца и кадмия или 20 тонн в день для всех прочих металлов;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установки для поверхностной обработки металлов и пластичных материалов на основе электролитического или химического процессов, в которых объем чанов превышает 30 кубических метров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Start w:name="z76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Промышленные объекты по обработке минерального сырья: 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установки для производства цементного клинкера в барабанных печах с производительностью свыше 500 тонн в день или извести в барабанных печах с производительностью свыше 50 тонн в день или в иных печах с производительностью свыше 50 тонн в день;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установки для производства асбеста и изготовления продуктов, основанных на асбесте;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установки для изготовления стекла, включая стекловолокно, с производительностью свыше 20 тонн в день;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установки для плавки минеральных веществ, включая производство минерального волокна, с производительностью свыше 20 тонн в день;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установки для изготовления керамических изделий путем обжига, в частности кровельной черепицы, кирпичей, огнеупоров, изразцов, глиняных или фарфоровых изделий, с производительностью свыше 75 тонн в день и/или емкостью печей свыше 4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плотностью садки на одну печь свыше 300 килограмм - кубических метров (кг/м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77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Промышленные объекты химической промышленности: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химические установки для производства основных органических химических веществ, таких как: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углеводороды (линейные или циклические, насыщенные или ненасыщенные;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алифатические или ароматические);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кислородосодержащие углеводороды, такие как спирты, альдегиды, кетоны, карбоновые кислоты, сложные эфиры, ацетаты, перекиси, эпоксидные смолы;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серные углеводороды;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азотистые углеводороды, такие как амины, амиды, азотистые соединения, нитро-соединения или нитратные соединения, нитрилы, цианаты, изоцианаты;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фосфоросодержащие углеводороды;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галогенные углеводороды;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металлоорганические соединения;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пластические материалы (полимеры, синтетические волокна и волокна на основе целлюлозы);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синтетические каучуки;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красители и пигменты;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поверхностно-активные вещества и сурфактанты;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химические установки для производства основных неорганических химических веществ, таких как: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газы, такие как аммиак, хлор или хлористый водород, фтор или фтористый водород, окислы углерода, серные соединения, окислы азота, водород, сернистый газ, хлорокись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кислоты, такие как хромовая кислота, фтористоводородная кислота, фосфорная кислота, азотная кислота, соляная кислота, серная кислота, олеум, сернистые кислоты;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щелочи, такие как едкий аммиак, гидроксид калия, гидроксид натрия;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соли, такие как нашатырь, хлористый калий, карбонат калия, углекислый натрий, перборат, ляпис;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металлоиды, окислы металлов или иные неорганические соединения, такие как карбид кальция, кремний, карбид кремния;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химические установки для производства удобрений на основе фосфора, азота или калия (простых или сложных минеральных удобрений);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химические установки для производства основных препаратов для защиты растений и биоцидов;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установки, в которых используются химические или биологические процессы для производства основных фармацевтических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химические установки для производства взрывчатых веществ.</w:t>
      </w:r>
    </w:p>
    <w:bookmarkStart w:name="z7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Промышленные объекты по управлению отходами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установки для удаления или утилизации вредных отходов,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производительностью свыше 10 тонн в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установки для сжигания бытовых отходов, с производительностью свыше 3 тонн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установки для удаления неопасных отходов, с производительностью свыше 50 тонн в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свалки мусора, принимающие более 10 тонн в день или с общей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вместимостью свыше 25 000 тонн, исключая свалки инертных отходов.</w:t>
      </w:r>
    </w:p>
    <w:bookmarkStart w:name="z7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Промышленные объекты иных видов производственной</w:t>
      </w:r>
      <w:r>
        <w:br/>
      </w:r>
      <w:r>
        <w:rPr>
          <w:rFonts w:ascii="Times New Roman"/>
          <w:b/>
          <w:i w:val="false"/>
          <w:color w:val="000000"/>
        </w:rPr>
        <w:t>деятельности: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промышленные предприятия для производства: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целлюлозы из древесины или иных волокнистых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бумаги и картона с производительностью свыше 20 тонн в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заводы для первичной обработки (включающей такие процессы, как промывка, беление, мерсеризация) или крашения волокон или тканей с производительностью свыше 10 тонн в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заводы для дубления кожевенного сырья с производительностью свыше 12 тонн готовой продукции в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скотобойни с производительностью свыше 50 тонн мяса в день: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сырья, предназначенная для изготовления продуктов питания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сырья животного происхождения (кроме молока) с производительностью свыше 75 тонн готовой продукции в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сырья растительного происхождения с производительностью свыше 300 тонн готовой продукции в день (среднее значение на квартальной основе);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Переработка молока, при количестве принимаемого молока свыше 200 тонн в день (среднее значение на годичной основе);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установки для утилизации или переработки туш животных и отходов животного происхождения с производительностью свыше 10 тонн в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установки для интенсивного выращивания домашней птицы или свиней с более чем: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40 000 мест для домашней птицы;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мест для мясных свиней (свыше 30 килограмм), или 750 мест для свиноматок;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установки для поверхностной обработки веществ, предметов или продуктов с использованием органических растворителей, в частности для шлифовки, печати, нанесения покрытий, обезжиривания, влагоизоляции, проклеивания, покраски, смывки или пропитки, с объемом потребления свыше 150 килограмм в час или 200 тонн в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установки для производства углерода (антрацита) или углеграфита путем сжигания или графитизации.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